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55" w:rsidRDefault="004D1C3D" w:rsidP="00004F55">
      <w:pPr>
        <w:spacing w:after="0" w:line="240" w:lineRule="auto"/>
        <w:jc w:val="center"/>
        <w:rPr>
          <w:rFonts w:ascii="Times New Roman" w:hAnsi="Times New Roman" w:cs="Times New Roman"/>
          <w:sz w:val="28"/>
          <w:szCs w:val="28"/>
        </w:rPr>
      </w:pPr>
      <w:r w:rsidRPr="00150E25">
        <w:rPr>
          <w:rFonts w:ascii="Times New Roman" w:hAnsi="Times New Roman" w:cs="Times New Roman"/>
          <w:sz w:val="28"/>
          <w:szCs w:val="28"/>
        </w:rPr>
        <w:t xml:space="preserve">Муниципальное бюджетное дошкольное образовательное учреждение «Детский сад № 8 «Сказка» пгт Смоляниново </w:t>
      </w:r>
    </w:p>
    <w:p w:rsidR="00004F55" w:rsidRDefault="004D1C3D" w:rsidP="00004F55">
      <w:pPr>
        <w:spacing w:after="0" w:line="240" w:lineRule="auto"/>
        <w:jc w:val="center"/>
        <w:rPr>
          <w:rFonts w:ascii="Times New Roman" w:hAnsi="Times New Roman" w:cs="Times New Roman"/>
          <w:sz w:val="28"/>
          <w:szCs w:val="28"/>
        </w:rPr>
      </w:pPr>
      <w:r w:rsidRPr="00150E25">
        <w:rPr>
          <w:rFonts w:ascii="Times New Roman" w:hAnsi="Times New Roman" w:cs="Times New Roman"/>
          <w:sz w:val="28"/>
          <w:szCs w:val="28"/>
        </w:rPr>
        <w:t xml:space="preserve">Шкотовского муниципального района </w:t>
      </w:r>
    </w:p>
    <w:p w:rsidR="004D1C3D" w:rsidRPr="00150E25" w:rsidRDefault="004D1C3D" w:rsidP="00004F55">
      <w:pPr>
        <w:spacing w:after="0" w:line="240" w:lineRule="auto"/>
        <w:jc w:val="center"/>
        <w:rPr>
          <w:rFonts w:ascii="Times New Roman" w:hAnsi="Times New Roman" w:cs="Times New Roman"/>
          <w:sz w:val="28"/>
          <w:szCs w:val="28"/>
        </w:rPr>
      </w:pPr>
      <w:r w:rsidRPr="00150E25">
        <w:rPr>
          <w:rFonts w:ascii="Times New Roman" w:hAnsi="Times New Roman" w:cs="Times New Roman"/>
          <w:sz w:val="28"/>
          <w:szCs w:val="28"/>
        </w:rPr>
        <w:t>Приморского края</w:t>
      </w:r>
    </w:p>
    <w:p w:rsidR="004D1C3D" w:rsidRPr="00150E25" w:rsidRDefault="004D1C3D" w:rsidP="00004F55">
      <w:pPr>
        <w:spacing w:after="0" w:line="240" w:lineRule="auto"/>
        <w:jc w:val="center"/>
        <w:rPr>
          <w:rFonts w:ascii="Times New Roman" w:hAnsi="Times New Roman" w:cs="Times New Roman"/>
          <w:sz w:val="28"/>
          <w:szCs w:val="28"/>
        </w:rPr>
      </w:pPr>
    </w:p>
    <w:p w:rsidR="004D1C3D" w:rsidRPr="00150E25" w:rsidRDefault="004D1C3D" w:rsidP="00004F55">
      <w:pPr>
        <w:spacing w:after="0" w:line="240" w:lineRule="auto"/>
        <w:jc w:val="center"/>
        <w:rPr>
          <w:rFonts w:ascii="Times New Roman" w:hAnsi="Times New Roman" w:cs="Times New Roman"/>
          <w:sz w:val="28"/>
          <w:szCs w:val="28"/>
        </w:rPr>
      </w:pPr>
    </w:p>
    <w:p w:rsidR="004D1C3D" w:rsidRPr="00150E25" w:rsidRDefault="004D1C3D" w:rsidP="00004F55">
      <w:pPr>
        <w:spacing w:after="0" w:line="240" w:lineRule="auto"/>
        <w:jc w:val="center"/>
        <w:rPr>
          <w:rFonts w:ascii="Times New Roman" w:hAnsi="Times New Roman" w:cs="Times New Roman"/>
          <w:sz w:val="28"/>
          <w:szCs w:val="28"/>
        </w:rPr>
      </w:pPr>
    </w:p>
    <w:p w:rsidR="004D1C3D" w:rsidRPr="00150E25" w:rsidRDefault="004D1C3D" w:rsidP="00004F55">
      <w:pPr>
        <w:spacing w:after="0" w:line="240" w:lineRule="auto"/>
        <w:jc w:val="center"/>
        <w:rPr>
          <w:rFonts w:ascii="Times New Roman" w:hAnsi="Times New Roman" w:cs="Times New Roman"/>
          <w:sz w:val="28"/>
          <w:szCs w:val="28"/>
        </w:rPr>
      </w:pPr>
    </w:p>
    <w:tbl>
      <w:tblPr>
        <w:tblW w:w="0" w:type="auto"/>
        <w:tblInd w:w="-106" w:type="dxa"/>
        <w:tblLook w:val="00A0"/>
      </w:tblPr>
      <w:tblGrid>
        <w:gridCol w:w="3327"/>
        <w:gridCol w:w="2942"/>
        <w:gridCol w:w="3690"/>
      </w:tblGrid>
      <w:tr w:rsidR="004D1C3D" w:rsidRPr="00150E25" w:rsidTr="006E33CA">
        <w:trPr>
          <w:trHeight w:val="2128"/>
        </w:trPr>
        <w:tc>
          <w:tcPr>
            <w:tcW w:w="3402" w:type="dxa"/>
          </w:tcPr>
          <w:p w:rsidR="004D1C3D" w:rsidRPr="00150E25" w:rsidRDefault="004D1C3D" w:rsidP="00004F55">
            <w:pPr>
              <w:spacing w:after="0" w:line="240" w:lineRule="auto"/>
              <w:rPr>
                <w:rFonts w:ascii="Times New Roman" w:eastAsia="Calibri" w:hAnsi="Times New Roman" w:cs="Times New Roman"/>
                <w:sz w:val="28"/>
                <w:szCs w:val="28"/>
              </w:rPr>
            </w:pPr>
            <w:r w:rsidRPr="00150E25">
              <w:rPr>
                <w:rFonts w:ascii="Times New Roman" w:eastAsia="Calibri" w:hAnsi="Times New Roman" w:cs="Times New Roman"/>
                <w:sz w:val="28"/>
                <w:szCs w:val="28"/>
              </w:rPr>
              <w:t>ПРИНЯТА</w:t>
            </w:r>
            <w:r w:rsidRPr="00150E25">
              <w:rPr>
                <w:rFonts w:ascii="Times New Roman" w:eastAsia="Calibri" w:hAnsi="Times New Roman" w:cs="Times New Roman"/>
                <w:sz w:val="28"/>
                <w:szCs w:val="28"/>
              </w:rPr>
              <w:br/>
            </w:r>
            <w:r w:rsidRPr="00150E25">
              <w:rPr>
                <w:rFonts w:ascii="Times New Roman" w:eastAsia="Calibri" w:hAnsi="Times New Roman" w:cs="Times New Roman"/>
                <w:sz w:val="28"/>
                <w:szCs w:val="28"/>
              </w:rPr>
              <w:br/>
              <w:t xml:space="preserve">Педагогическим советом протокол от </w:t>
            </w:r>
            <w:r w:rsidR="00657AA5">
              <w:rPr>
                <w:rFonts w:ascii="Times New Roman" w:eastAsia="Calibri" w:hAnsi="Times New Roman" w:cs="Times New Roman"/>
                <w:sz w:val="28"/>
                <w:szCs w:val="28"/>
              </w:rPr>
              <w:t xml:space="preserve"> 30.08.2021 г</w:t>
            </w:r>
            <w:r w:rsidRPr="00150E25">
              <w:rPr>
                <w:rFonts w:ascii="Times New Roman" w:eastAsia="Calibri" w:hAnsi="Times New Roman" w:cs="Times New Roman"/>
                <w:sz w:val="28"/>
                <w:szCs w:val="28"/>
              </w:rPr>
              <w:br/>
              <w:t xml:space="preserve">№ </w:t>
            </w:r>
            <w:r w:rsidR="006F2EDC">
              <w:rPr>
                <w:rFonts w:ascii="Times New Roman" w:eastAsia="Calibri" w:hAnsi="Times New Roman" w:cs="Times New Roman"/>
                <w:sz w:val="28"/>
                <w:szCs w:val="28"/>
              </w:rPr>
              <w:t>1</w:t>
            </w:r>
          </w:p>
          <w:p w:rsidR="004D1C3D" w:rsidRPr="00150E25" w:rsidRDefault="004D1C3D" w:rsidP="00004F55">
            <w:pPr>
              <w:spacing w:after="0" w:line="240" w:lineRule="auto"/>
              <w:rPr>
                <w:rFonts w:ascii="Times New Roman" w:eastAsia="Calibri" w:hAnsi="Times New Roman" w:cs="Times New Roman"/>
                <w:sz w:val="28"/>
                <w:szCs w:val="28"/>
              </w:rPr>
            </w:pPr>
          </w:p>
        </w:tc>
        <w:tc>
          <w:tcPr>
            <w:tcW w:w="3119" w:type="dxa"/>
          </w:tcPr>
          <w:p w:rsidR="004D1C3D" w:rsidRPr="00150E25" w:rsidRDefault="004D1C3D" w:rsidP="00004F55">
            <w:pPr>
              <w:spacing w:after="0" w:line="240" w:lineRule="auto"/>
              <w:jc w:val="both"/>
              <w:rPr>
                <w:rFonts w:ascii="Times New Roman" w:eastAsia="Calibri" w:hAnsi="Times New Roman" w:cs="Times New Roman"/>
                <w:sz w:val="28"/>
                <w:szCs w:val="28"/>
              </w:rPr>
            </w:pPr>
          </w:p>
        </w:tc>
        <w:tc>
          <w:tcPr>
            <w:tcW w:w="3792" w:type="dxa"/>
          </w:tcPr>
          <w:p w:rsidR="00004F55" w:rsidRDefault="00004F55" w:rsidP="00004F55">
            <w:pPr>
              <w:spacing w:after="0" w:line="240" w:lineRule="auto"/>
              <w:rPr>
                <w:rFonts w:ascii="Times New Roman" w:eastAsia="Calibri" w:hAnsi="Times New Roman" w:cs="Times New Roman"/>
                <w:sz w:val="28"/>
                <w:szCs w:val="28"/>
              </w:rPr>
            </w:pPr>
            <w:r w:rsidRPr="00150E25">
              <w:rPr>
                <w:rFonts w:ascii="Times New Roman" w:eastAsia="Calibri" w:hAnsi="Times New Roman" w:cs="Times New Roman"/>
                <w:sz w:val="28"/>
                <w:szCs w:val="28"/>
              </w:rPr>
              <w:t>УТВЕРЖДЕНА</w:t>
            </w:r>
            <w:r w:rsidRPr="00150E25">
              <w:rPr>
                <w:rFonts w:ascii="Times New Roman" w:eastAsia="Calibri" w:hAnsi="Times New Roman" w:cs="Times New Roman"/>
                <w:sz w:val="28"/>
                <w:szCs w:val="28"/>
              </w:rPr>
              <w:br/>
              <w:t xml:space="preserve">Приказом </w:t>
            </w:r>
            <w:r>
              <w:rPr>
                <w:rFonts w:ascii="Times New Roman" w:eastAsia="Calibri" w:hAnsi="Times New Roman" w:cs="Times New Roman"/>
                <w:sz w:val="28"/>
                <w:szCs w:val="28"/>
              </w:rPr>
              <w:t>заведующего</w:t>
            </w:r>
          </w:p>
          <w:p w:rsidR="00004F55" w:rsidRDefault="00004F55" w:rsidP="00004F55">
            <w:pPr>
              <w:spacing w:after="0" w:line="240" w:lineRule="auto"/>
              <w:rPr>
                <w:rFonts w:ascii="Times New Roman" w:eastAsia="Calibri" w:hAnsi="Times New Roman" w:cs="Times New Roman"/>
                <w:sz w:val="28"/>
                <w:szCs w:val="28"/>
              </w:rPr>
            </w:pPr>
            <w:r w:rsidRPr="00150E25">
              <w:rPr>
                <w:rFonts w:ascii="Times New Roman" w:eastAsia="Calibri" w:hAnsi="Times New Roman" w:cs="Times New Roman"/>
                <w:sz w:val="28"/>
                <w:szCs w:val="28"/>
              </w:rPr>
              <w:t xml:space="preserve">МБДОУ № 8 «Сказка» </w:t>
            </w:r>
          </w:p>
          <w:p w:rsidR="00004F55" w:rsidRDefault="00004F55" w:rsidP="00004F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________А.А. Куприянова</w:t>
            </w:r>
          </w:p>
          <w:p w:rsidR="00004F55" w:rsidRPr="00150E25" w:rsidRDefault="00004F55" w:rsidP="00004F5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от 31.08.2021г</w:t>
            </w:r>
          </w:p>
          <w:p w:rsidR="00004F55" w:rsidRPr="00150E25" w:rsidRDefault="00004F55" w:rsidP="00004F55">
            <w:pPr>
              <w:spacing w:after="0" w:line="240" w:lineRule="auto"/>
              <w:rPr>
                <w:rFonts w:ascii="Times New Roman" w:eastAsia="Calibri" w:hAnsi="Times New Roman" w:cs="Times New Roman"/>
                <w:sz w:val="28"/>
                <w:szCs w:val="28"/>
              </w:rPr>
            </w:pPr>
            <w:r w:rsidRPr="00150E25">
              <w:rPr>
                <w:rFonts w:ascii="Times New Roman" w:eastAsia="Calibri" w:hAnsi="Times New Roman" w:cs="Times New Roman"/>
                <w:sz w:val="28"/>
                <w:szCs w:val="28"/>
              </w:rPr>
              <w:t xml:space="preserve">№ </w:t>
            </w:r>
            <w:r>
              <w:rPr>
                <w:rFonts w:ascii="Times New Roman" w:eastAsia="Calibri" w:hAnsi="Times New Roman" w:cs="Times New Roman"/>
                <w:sz w:val="28"/>
                <w:szCs w:val="28"/>
              </w:rPr>
              <w:t>59</w:t>
            </w:r>
          </w:p>
          <w:p w:rsidR="004D1C3D" w:rsidRPr="00150E25" w:rsidRDefault="004D1C3D" w:rsidP="00004F55">
            <w:pPr>
              <w:spacing w:after="0" w:line="240" w:lineRule="auto"/>
              <w:jc w:val="center"/>
              <w:rPr>
                <w:rFonts w:ascii="Times New Roman" w:eastAsia="Calibri" w:hAnsi="Times New Roman" w:cs="Times New Roman"/>
                <w:sz w:val="28"/>
                <w:szCs w:val="28"/>
              </w:rPr>
            </w:pPr>
          </w:p>
        </w:tc>
      </w:tr>
    </w:tbl>
    <w:p w:rsidR="004D1C3D" w:rsidRPr="00150E25" w:rsidRDefault="004D1C3D" w:rsidP="00004F55">
      <w:pPr>
        <w:spacing w:after="0" w:line="240" w:lineRule="auto"/>
        <w:jc w:val="center"/>
        <w:rPr>
          <w:rFonts w:ascii="Times New Roman" w:hAnsi="Times New Roman" w:cs="Times New Roman"/>
          <w:sz w:val="28"/>
          <w:szCs w:val="28"/>
        </w:rPr>
      </w:pPr>
    </w:p>
    <w:p w:rsidR="004D1C3D" w:rsidRPr="00150E25" w:rsidRDefault="004D1C3D" w:rsidP="00004F55">
      <w:pPr>
        <w:spacing w:after="0" w:line="240" w:lineRule="auto"/>
        <w:jc w:val="center"/>
        <w:rPr>
          <w:rFonts w:ascii="Times New Roman" w:hAnsi="Times New Roman" w:cs="Times New Roman"/>
          <w:sz w:val="28"/>
          <w:szCs w:val="28"/>
        </w:rPr>
      </w:pPr>
    </w:p>
    <w:p w:rsidR="004D1C3D" w:rsidRPr="00150E25" w:rsidRDefault="004D1C3D" w:rsidP="00004F55">
      <w:pPr>
        <w:spacing w:after="0" w:line="240" w:lineRule="auto"/>
        <w:jc w:val="center"/>
        <w:rPr>
          <w:rFonts w:ascii="Times New Roman" w:hAnsi="Times New Roman" w:cs="Times New Roman"/>
          <w:sz w:val="28"/>
          <w:szCs w:val="28"/>
        </w:rPr>
      </w:pPr>
    </w:p>
    <w:p w:rsidR="004D1C3D" w:rsidRPr="00150E25" w:rsidRDefault="004D1C3D" w:rsidP="00004F55">
      <w:pPr>
        <w:spacing w:after="0" w:line="240" w:lineRule="auto"/>
        <w:jc w:val="center"/>
        <w:rPr>
          <w:rFonts w:ascii="Times New Roman" w:hAnsi="Times New Roman" w:cs="Times New Roman"/>
          <w:sz w:val="28"/>
          <w:szCs w:val="28"/>
        </w:rPr>
      </w:pPr>
      <w:r w:rsidRPr="00150E25">
        <w:rPr>
          <w:rFonts w:ascii="Times New Roman" w:hAnsi="Times New Roman" w:cs="Times New Roman"/>
          <w:sz w:val="28"/>
          <w:szCs w:val="28"/>
        </w:rPr>
        <w:t>Рабочая программа образовательной деятельности</w:t>
      </w:r>
    </w:p>
    <w:p w:rsidR="004D1C3D" w:rsidRPr="00150E25" w:rsidRDefault="00E7164E" w:rsidP="00004F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001BE6" w:rsidRPr="00150E25">
        <w:rPr>
          <w:rFonts w:ascii="Times New Roman" w:hAnsi="Times New Roman" w:cs="Times New Roman"/>
          <w:sz w:val="28"/>
          <w:szCs w:val="28"/>
        </w:rPr>
        <w:t>таршей группы</w:t>
      </w:r>
      <w:r w:rsidR="004D1C3D" w:rsidRPr="00150E25">
        <w:rPr>
          <w:rFonts w:ascii="Times New Roman" w:hAnsi="Times New Roman" w:cs="Times New Roman"/>
          <w:sz w:val="28"/>
          <w:szCs w:val="28"/>
        </w:rPr>
        <w:t xml:space="preserve">, </w:t>
      </w:r>
    </w:p>
    <w:p w:rsidR="004D1C3D" w:rsidRPr="00150E25" w:rsidRDefault="00657AA5" w:rsidP="00004F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Срок реализации программы 2021-2022</w:t>
      </w:r>
      <w:r w:rsidR="004D1C3D" w:rsidRPr="00150E25">
        <w:rPr>
          <w:rFonts w:ascii="Times New Roman" w:hAnsi="Times New Roman" w:cs="Times New Roman"/>
          <w:sz w:val="28"/>
          <w:szCs w:val="28"/>
        </w:rPr>
        <w:t xml:space="preserve"> учебный год.</w:t>
      </w:r>
    </w:p>
    <w:p w:rsidR="004D1C3D" w:rsidRPr="00150E25" w:rsidRDefault="004D1C3D" w:rsidP="00004F55">
      <w:pPr>
        <w:spacing w:after="0" w:line="240" w:lineRule="auto"/>
        <w:jc w:val="center"/>
        <w:rPr>
          <w:rFonts w:ascii="Times New Roman" w:hAnsi="Times New Roman" w:cs="Times New Roman"/>
          <w:sz w:val="28"/>
          <w:szCs w:val="28"/>
        </w:rPr>
      </w:pPr>
    </w:p>
    <w:p w:rsidR="004D1C3D" w:rsidRPr="00150E25" w:rsidRDefault="004D1C3D" w:rsidP="00004F55">
      <w:pPr>
        <w:spacing w:after="0" w:line="240" w:lineRule="auto"/>
        <w:jc w:val="center"/>
        <w:rPr>
          <w:rFonts w:ascii="Times New Roman" w:hAnsi="Times New Roman" w:cs="Times New Roman"/>
          <w:sz w:val="28"/>
          <w:szCs w:val="28"/>
        </w:rPr>
      </w:pPr>
    </w:p>
    <w:p w:rsidR="004D1C3D" w:rsidRPr="00150E25" w:rsidRDefault="004D1C3D" w:rsidP="00004F55">
      <w:pPr>
        <w:spacing w:after="0" w:line="240" w:lineRule="auto"/>
        <w:jc w:val="center"/>
        <w:rPr>
          <w:rFonts w:ascii="Times New Roman" w:hAnsi="Times New Roman" w:cs="Times New Roman"/>
          <w:sz w:val="28"/>
          <w:szCs w:val="28"/>
        </w:rPr>
      </w:pPr>
    </w:p>
    <w:p w:rsidR="004D1C3D" w:rsidRPr="00150E25" w:rsidRDefault="004D1C3D" w:rsidP="00004F55">
      <w:pPr>
        <w:spacing w:after="0" w:line="240" w:lineRule="auto"/>
        <w:jc w:val="center"/>
        <w:rPr>
          <w:rFonts w:ascii="Times New Roman" w:hAnsi="Times New Roman" w:cs="Times New Roman"/>
          <w:sz w:val="28"/>
          <w:szCs w:val="28"/>
        </w:rPr>
      </w:pPr>
    </w:p>
    <w:p w:rsidR="004D1C3D" w:rsidRPr="00150E25" w:rsidRDefault="004D1C3D" w:rsidP="00004F55">
      <w:pPr>
        <w:spacing w:after="0" w:line="240" w:lineRule="auto"/>
        <w:jc w:val="center"/>
        <w:rPr>
          <w:rFonts w:ascii="Times New Roman" w:hAnsi="Times New Roman" w:cs="Times New Roman"/>
          <w:sz w:val="28"/>
          <w:szCs w:val="28"/>
        </w:rPr>
      </w:pPr>
    </w:p>
    <w:p w:rsidR="004D1C3D" w:rsidRPr="00150E25" w:rsidRDefault="004D1C3D" w:rsidP="00004F55">
      <w:pPr>
        <w:spacing w:after="0" w:line="240" w:lineRule="auto"/>
        <w:jc w:val="center"/>
        <w:rPr>
          <w:rFonts w:ascii="Times New Roman" w:hAnsi="Times New Roman" w:cs="Times New Roman"/>
          <w:sz w:val="28"/>
          <w:szCs w:val="28"/>
        </w:rPr>
      </w:pPr>
    </w:p>
    <w:p w:rsidR="004D1C3D" w:rsidRPr="00150E25" w:rsidRDefault="004D1C3D" w:rsidP="00004F55">
      <w:pPr>
        <w:spacing w:after="0" w:line="240" w:lineRule="auto"/>
        <w:jc w:val="center"/>
        <w:rPr>
          <w:rFonts w:ascii="Times New Roman" w:hAnsi="Times New Roman" w:cs="Times New Roman"/>
          <w:sz w:val="28"/>
          <w:szCs w:val="28"/>
        </w:rPr>
      </w:pPr>
      <w:r w:rsidRPr="00150E25">
        <w:rPr>
          <w:rFonts w:ascii="Times New Roman" w:hAnsi="Times New Roman" w:cs="Times New Roman"/>
          <w:sz w:val="28"/>
          <w:szCs w:val="28"/>
        </w:rPr>
        <w:t>Составлена на основе ООП МБДОУ № 8 «Сказка»</w:t>
      </w:r>
    </w:p>
    <w:p w:rsidR="004D1C3D" w:rsidRPr="00150E25" w:rsidRDefault="004D1C3D" w:rsidP="00004F55">
      <w:pPr>
        <w:spacing w:after="0" w:line="240" w:lineRule="auto"/>
        <w:jc w:val="center"/>
        <w:rPr>
          <w:rFonts w:ascii="Times New Roman" w:hAnsi="Times New Roman" w:cs="Times New Roman"/>
          <w:sz w:val="28"/>
          <w:szCs w:val="28"/>
        </w:rPr>
      </w:pPr>
    </w:p>
    <w:p w:rsidR="004D1C3D" w:rsidRPr="00150E25" w:rsidRDefault="004D1C3D" w:rsidP="00004F55">
      <w:pPr>
        <w:spacing w:after="0" w:line="240" w:lineRule="auto"/>
        <w:jc w:val="center"/>
        <w:rPr>
          <w:rFonts w:ascii="Times New Roman" w:hAnsi="Times New Roman" w:cs="Times New Roman"/>
          <w:sz w:val="28"/>
          <w:szCs w:val="28"/>
        </w:rPr>
      </w:pPr>
    </w:p>
    <w:p w:rsidR="004D1C3D" w:rsidRPr="00150E25" w:rsidRDefault="004D1C3D" w:rsidP="00004F55">
      <w:pPr>
        <w:spacing w:after="0" w:line="240" w:lineRule="auto"/>
        <w:jc w:val="center"/>
        <w:rPr>
          <w:rFonts w:ascii="Times New Roman" w:hAnsi="Times New Roman" w:cs="Times New Roman"/>
          <w:sz w:val="28"/>
          <w:szCs w:val="28"/>
        </w:rPr>
      </w:pPr>
    </w:p>
    <w:p w:rsidR="004D1C3D" w:rsidRPr="00150E25" w:rsidRDefault="004D1C3D" w:rsidP="00004F55">
      <w:pPr>
        <w:spacing w:after="0" w:line="240" w:lineRule="auto"/>
        <w:jc w:val="center"/>
        <w:rPr>
          <w:rFonts w:ascii="Times New Roman" w:hAnsi="Times New Roman" w:cs="Times New Roman"/>
          <w:sz w:val="28"/>
          <w:szCs w:val="28"/>
        </w:rPr>
      </w:pPr>
    </w:p>
    <w:p w:rsidR="004D1C3D" w:rsidRPr="00150E25" w:rsidRDefault="004D1C3D" w:rsidP="00004F55">
      <w:pPr>
        <w:spacing w:after="0" w:line="240" w:lineRule="auto"/>
        <w:jc w:val="both"/>
        <w:rPr>
          <w:rFonts w:ascii="Times New Roman" w:hAnsi="Times New Roman" w:cs="Times New Roman"/>
          <w:sz w:val="28"/>
          <w:szCs w:val="28"/>
        </w:rPr>
      </w:pPr>
    </w:p>
    <w:p w:rsidR="004D1C3D" w:rsidRPr="00150E25" w:rsidRDefault="00E76D70" w:rsidP="00004F5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Разработал</w:t>
      </w:r>
      <w:r w:rsidR="00657AA5">
        <w:rPr>
          <w:rFonts w:ascii="Times New Roman" w:hAnsi="Times New Roman" w:cs="Times New Roman"/>
          <w:sz w:val="28"/>
          <w:szCs w:val="28"/>
        </w:rPr>
        <w:t>: Долбилова Е.В.</w:t>
      </w:r>
    </w:p>
    <w:p w:rsidR="004D1C3D" w:rsidRPr="00150E25" w:rsidRDefault="004D1C3D" w:rsidP="00004F55">
      <w:pPr>
        <w:spacing w:after="0" w:line="240" w:lineRule="auto"/>
        <w:jc w:val="both"/>
        <w:rPr>
          <w:rFonts w:ascii="Times New Roman" w:hAnsi="Times New Roman" w:cs="Times New Roman"/>
          <w:sz w:val="28"/>
          <w:szCs w:val="28"/>
        </w:rPr>
      </w:pPr>
    </w:p>
    <w:p w:rsidR="004D1C3D" w:rsidRPr="00150E25" w:rsidRDefault="004D1C3D" w:rsidP="00004F55">
      <w:pPr>
        <w:spacing w:after="0" w:line="240" w:lineRule="auto"/>
        <w:jc w:val="both"/>
        <w:rPr>
          <w:rFonts w:ascii="Times New Roman" w:hAnsi="Times New Roman" w:cs="Times New Roman"/>
          <w:sz w:val="28"/>
          <w:szCs w:val="28"/>
        </w:rPr>
      </w:pPr>
    </w:p>
    <w:p w:rsidR="004D1C3D" w:rsidRPr="00150E25" w:rsidRDefault="004D1C3D" w:rsidP="00004F55">
      <w:pPr>
        <w:spacing w:after="0" w:line="240" w:lineRule="auto"/>
        <w:jc w:val="both"/>
        <w:rPr>
          <w:rFonts w:ascii="Times New Roman" w:hAnsi="Times New Roman" w:cs="Times New Roman"/>
          <w:sz w:val="28"/>
          <w:szCs w:val="28"/>
        </w:rPr>
      </w:pPr>
    </w:p>
    <w:p w:rsidR="004D1C3D" w:rsidRPr="00150E25" w:rsidRDefault="004D1C3D" w:rsidP="00004F55">
      <w:pPr>
        <w:spacing w:after="0" w:line="240" w:lineRule="auto"/>
        <w:jc w:val="both"/>
        <w:rPr>
          <w:rFonts w:ascii="Times New Roman" w:hAnsi="Times New Roman" w:cs="Times New Roman"/>
          <w:sz w:val="28"/>
          <w:szCs w:val="28"/>
        </w:rPr>
      </w:pPr>
    </w:p>
    <w:p w:rsidR="004D1C3D" w:rsidRPr="00150E25" w:rsidRDefault="004D1C3D" w:rsidP="00004F55">
      <w:pPr>
        <w:spacing w:after="0" w:line="240" w:lineRule="auto"/>
        <w:jc w:val="both"/>
        <w:rPr>
          <w:rFonts w:ascii="Times New Roman" w:hAnsi="Times New Roman" w:cs="Times New Roman"/>
          <w:sz w:val="28"/>
          <w:szCs w:val="28"/>
        </w:rPr>
      </w:pPr>
    </w:p>
    <w:p w:rsidR="004D1C3D" w:rsidRPr="00150E25" w:rsidRDefault="004D1C3D" w:rsidP="00004F55">
      <w:pPr>
        <w:spacing w:after="0" w:line="240" w:lineRule="auto"/>
        <w:jc w:val="both"/>
        <w:rPr>
          <w:rFonts w:ascii="Times New Roman" w:hAnsi="Times New Roman" w:cs="Times New Roman"/>
          <w:sz w:val="28"/>
          <w:szCs w:val="28"/>
        </w:rPr>
      </w:pPr>
    </w:p>
    <w:p w:rsidR="004D1C3D" w:rsidRPr="00150E25" w:rsidRDefault="004D1C3D" w:rsidP="00004F55">
      <w:pPr>
        <w:spacing w:after="0" w:line="240" w:lineRule="auto"/>
        <w:jc w:val="both"/>
        <w:rPr>
          <w:rFonts w:ascii="Times New Roman" w:hAnsi="Times New Roman" w:cs="Times New Roman"/>
          <w:sz w:val="28"/>
          <w:szCs w:val="28"/>
        </w:rPr>
      </w:pPr>
    </w:p>
    <w:p w:rsidR="004D1C3D" w:rsidRPr="00150E25" w:rsidRDefault="00657AA5" w:rsidP="00004F5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r w:rsidR="004D1C3D" w:rsidRPr="00150E25">
        <w:rPr>
          <w:rFonts w:ascii="Times New Roman" w:hAnsi="Times New Roman" w:cs="Times New Roman"/>
          <w:sz w:val="28"/>
          <w:szCs w:val="28"/>
        </w:rPr>
        <w:t xml:space="preserve"> год</w:t>
      </w:r>
    </w:p>
    <w:p w:rsidR="004D1C3D" w:rsidRPr="00150E25" w:rsidRDefault="004D1C3D" w:rsidP="00004F55">
      <w:pPr>
        <w:spacing w:after="0" w:line="240" w:lineRule="auto"/>
        <w:jc w:val="center"/>
        <w:rPr>
          <w:rFonts w:ascii="Times New Roman" w:hAnsi="Times New Roman" w:cs="Times New Roman"/>
          <w:sz w:val="28"/>
          <w:szCs w:val="28"/>
        </w:rPr>
      </w:pPr>
      <w:r w:rsidRPr="00150E25">
        <w:rPr>
          <w:rFonts w:ascii="Times New Roman" w:hAnsi="Times New Roman" w:cs="Times New Roman"/>
          <w:sz w:val="28"/>
          <w:szCs w:val="28"/>
        </w:rPr>
        <w:t>пгт Смоляниново</w:t>
      </w:r>
    </w:p>
    <w:p w:rsidR="004D1C3D" w:rsidRPr="00150E25" w:rsidRDefault="004D1C3D" w:rsidP="00004F55">
      <w:pPr>
        <w:spacing w:after="0" w:line="360" w:lineRule="auto"/>
        <w:ind w:firstLine="709"/>
        <w:jc w:val="center"/>
        <w:rPr>
          <w:rFonts w:ascii="Times New Roman" w:hAnsi="Times New Roman" w:cs="Times New Roman"/>
          <w:sz w:val="28"/>
          <w:szCs w:val="28"/>
        </w:rPr>
      </w:pPr>
    </w:p>
    <w:p w:rsidR="004D1C3D" w:rsidRPr="00150E25" w:rsidRDefault="004D1C3D" w:rsidP="00004F55">
      <w:pPr>
        <w:spacing w:after="0" w:line="360" w:lineRule="auto"/>
        <w:ind w:firstLine="709"/>
        <w:rPr>
          <w:rFonts w:ascii="Times New Roman" w:hAnsi="Times New Roman" w:cs="Times New Roman"/>
          <w:sz w:val="28"/>
          <w:szCs w:val="28"/>
        </w:rPr>
      </w:pPr>
    </w:p>
    <w:p w:rsidR="00004F55" w:rsidRDefault="00004F55">
      <w:pPr>
        <w:rPr>
          <w:rFonts w:ascii="Times New Roman" w:hAnsi="Times New Roman" w:cs="Times New Roman"/>
          <w:sz w:val="28"/>
          <w:szCs w:val="28"/>
        </w:rPr>
      </w:pPr>
      <w:r>
        <w:rPr>
          <w:rFonts w:ascii="Times New Roman" w:hAnsi="Times New Roman" w:cs="Times New Roman"/>
          <w:sz w:val="28"/>
          <w:szCs w:val="28"/>
        </w:rPr>
        <w:br w:type="page"/>
      </w:r>
    </w:p>
    <w:p w:rsidR="004D1C3D" w:rsidRPr="00150E25" w:rsidRDefault="004D1C3D" w:rsidP="00004F55">
      <w:pPr>
        <w:spacing w:after="0" w:line="360" w:lineRule="auto"/>
        <w:ind w:firstLine="709"/>
        <w:jc w:val="center"/>
        <w:rPr>
          <w:rFonts w:ascii="Times New Roman" w:hAnsi="Times New Roman" w:cs="Times New Roman"/>
          <w:sz w:val="28"/>
          <w:szCs w:val="28"/>
        </w:rPr>
      </w:pPr>
      <w:r w:rsidRPr="00150E25">
        <w:rPr>
          <w:rFonts w:ascii="Times New Roman" w:hAnsi="Times New Roman" w:cs="Times New Roman"/>
          <w:sz w:val="28"/>
          <w:szCs w:val="28"/>
        </w:rPr>
        <w:lastRenderedPageBreak/>
        <w:t>Содержание</w:t>
      </w:r>
    </w:p>
    <w:tbl>
      <w:tblPr>
        <w:tblStyle w:val="a5"/>
        <w:tblW w:w="0" w:type="auto"/>
        <w:tblLook w:val="04A0"/>
      </w:tblPr>
      <w:tblGrid>
        <w:gridCol w:w="825"/>
        <w:gridCol w:w="7810"/>
        <w:gridCol w:w="1218"/>
      </w:tblGrid>
      <w:tr w:rsidR="004D1C3D" w:rsidRPr="00150E25" w:rsidTr="006E33CA">
        <w:tc>
          <w:tcPr>
            <w:tcW w:w="825" w:type="dxa"/>
          </w:tcPr>
          <w:p w:rsidR="004D1C3D" w:rsidRPr="00150E25" w:rsidRDefault="004D1C3D" w:rsidP="00004F55">
            <w:pPr>
              <w:rPr>
                <w:rFonts w:ascii="Times New Roman" w:hAnsi="Times New Roman" w:cs="Times New Roman"/>
                <w:sz w:val="28"/>
                <w:szCs w:val="28"/>
              </w:rPr>
            </w:pPr>
          </w:p>
        </w:tc>
        <w:tc>
          <w:tcPr>
            <w:tcW w:w="7811"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 xml:space="preserve">Наименование </w:t>
            </w:r>
          </w:p>
        </w:tc>
        <w:tc>
          <w:tcPr>
            <w:tcW w:w="1218"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Стр.</w:t>
            </w:r>
          </w:p>
        </w:tc>
      </w:tr>
      <w:tr w:rsidR="004D1C3D" w:rsidRPr="00150E25" w:rsidTr="006E33CA">
        <w:tc>
          <w:tcPr>
            <w:tcW w:w="825"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lang w:val="en-US"/>
              </w:rPr>
              <w:t>I</w:t>
            </w:r>
            <w:r w:rsidRPr="00150E25">
              <w:rPr>
                <w:rFonts w:ascii="Times New Roman" w:hAnsi="Times New Roman" w:cs="Times New Roman"/>
                <w:sz w:val="28"/>
                <w:szCs w:val="28"/>
              </w:rPr>
              <w:t>.</w:t>
            </w:r>
          </w:p>
        </w:tc>
        <w:tc>
          <w:tcPr>
            <w:tcW w:w="7811"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Целевой раздел</w:t>
            </w:r>
          </w:p>
        </w:tc>
        <w:tc>
          <w:tcPr>
            <w:tcW w:w="1218" w:type="dxa"/>
          </w:tcPr>
          <w:p w:rsidR="004D1C3D" w:rsidRPr="00150E25" w:rsidRDefault="00ED5F77" w:rsidP="00004F55">
            <w:pPr>
              <w:rPr>
                <w:rFonts w:ascii="Times New Roman" w:hAnsi="Times New Roman" w:cs="Times New Roman"/>
                <w:sz w:val="28"/>
                <w:szCs w:val="28"/>
              </w:rPr>
            </w:pPr>
            <w:r>
              <w:rPr>
                <w:rFonts w:ascii="Times New Roman" w:hAnsi="Times New Roman" w:cs="Times New Roman"/>
                <w:sz w:val="28"/>
                <w:szCs w:val="28"/>
              </w:rPr>
              <w:t>3</w:t>
            </w:r>
          </w:p>
        </w:tc>
      </w:tr>
      <w:tr w:rsidR="004D1C3D" w:rsidRPr="00150E25" w:rsidTr="006E33CA">
        <w:tc>
          <w:tcPr>
            <w:tcW w:w="825"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1.</w:t>
            </w:r>
          </w:p>
        </w:tc>
        <w:tc>
          <w:tcPr>
            <w:tcW w:w="7811"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Пояснительная записка</w:t>
            </w:r>
          </w:p>
        </w:tc>
        <w:tc>
          <w:tcPr>
            <w:tcW w:w="1218" w:type="dxa"/>
          </w:tcPr>
          <w:p w:rsidR="004D1C3D" w:rsidRPr="00150E25" w:rsidRDefault="00ED5F77" w:rsidP="00004F55">
            <w:pPr>
              <w:rPr>
                <w:rFonts w:ascii="Times New Roman" w:hAnsi="Times New Roman" w:cs="Times New Roman"/>
                <w:sz w:val="28"/>
                <w:szCs w:val="28"/>
              </w:rPr>
            </w:pPr>
            <w:r>
              <w:rPr>
                <w:rFonts w:ascii="Times New Roman" w:hAnsi="Times New Roman" w:cs="Times New Roman"/>
                <w:sz w:val="28"/>
                <w:szCs w:val="28"/>
              </w:rPr>
              <w:t>3</w:t>
            </w:r>
          </w:p>
        </w:tc>
      </w:tr>
      <w:tr w:rsidR="004D1C3D" w:rsidRPr="00150E25" w:rsidTr="006E33CA">
        <w:tc>
          <w:tcPr>
            <w:tcW w:w="825"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1.1.</w:t>
            </w:r>
          </w:p>
        </w:tc>
        <w:tc>
          <w:tcPr>
            <w:tcW w:w="7811"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Цель и задачи Программы</w:t>
            </w:r>
          </w:p>
        </w:tc>
        <w:tc>
          <w:tcPr>
            <w:tcW w:w="1218" w:type="dxa"/>
          </w:tcPr>
          <w:p w:rsidR="004D1C3D" w:rsidRPr="00150E25" w:rsidRDefault="00ED5F77" w:rsidP="00004F55">
            <w:pPr>
              <w:rPr>
                <w:rFonts w:ascii="Times New Roman" w:hAnsi="Times New Roman" w:cs="Times New Roman"/>
                <w:sz w:val="28"/>
                <w:szCs w:val="28"/>
              </w:rPr>
            </w:pPr>
            <w:r>
              <w:rPr>
                <w:rFonts w:ascii="Times New Roman" w:hAnsi="Times New Roman" w:cs="Times New Roman"/>
                <w:sz w:val="28"/>
                <w:szCs w:val="28"/>
              </w:rPr>
              <w:t>4</w:t>
            </w:r>
          </w:p>
        </w:tc>
      </w:tr>
      <w:tr w:rsidR="004D1C3D" w:rsidRPr="00150E25" w:rsidTr="006E33CA">
        <w:tc>
          <w:tcPr>
            <w:tcW w:w="825"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1.2.</w:t>
            </w:r>
          </w:p>
        </w:tc>
        <w:tc>
          <w:tcPr>
            <w:tcW w:w="7811"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Принципы и подходы к формированию рабочей программы</w:t>
            </w:r>
          </w:p>
        </w:tc>
        <w:tc>
          <w:tcPr>
            <w:tcW w:w="1218" w:type="dxa"/>
          </w:tcPr>
          <w:p w:rsidR="004D1C3D" w:rsidRPr="00150E25" w:rsidRDefault="00ED5F77" w:rsidP="00004F55">
            <w:pPr>
              <w:rPr>
                <w:rFonts w:ascii="Times New Roman" w:hAnsi="Times New Roman" w:cs="Times New Roman"/>
                <w:sz w:val="28"/>
                <w:szCs w:val="28"/>
              </w:rPr>
            </w:pPr>
            <w:r>
              <w:rPr>
                <w:rFonts w:ascii="Times New Roman" w:hAnsi="Times New Roman" w:cs="Times New Roman"/>
                <w:sz w:val="28"/>
                <w:szCs w:val="28"/>
              </w:rPr>
              <w:t>9</w:t>
            </w:r>
          </w:p>
        </w:tc>
      </w:tr>
      <w:tr w:rsidR="004D1C3D" w:rsidRPr="00150E25" w:rsidTr="006E33CA">
        <w:tc>
          <w:tcPr>
            <w:tcW w:w="825"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1.3.</w:t>
            </w:r>
          </w:p>
        </w:tc>
        <w:tc>
          <w:tcPr>
            <w:tcW w:w="7811"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Возрастные и индивидуальные особенности детей группы</w:t>
            </w:r>
          </w:p>
        </w:tc>
        <w:tc>
          <w:tcPr>
            <w:tcW w:w="1218" w:type="dxa"/>
          </w:tcPr>
          <w:p w:rsidR="004D1C3D" w:rsidRPr="00150E25" w:rsidRDefault="00ED5F77" w:rsidP="00004F55">
            <w:pPr>
              <w:rPr>
                <w:rFonts w:ascii="Times New Roman" w:hAnsi="Times New Roman" w:cs="Times New Roman"/>
                <w:sz w:val="28"/>
                <w:szCs w:val="28"/>
              </w:rPr>
            </w:pPr>
            <w:r>
              <w:rPr>
                <w:rFonts w:ascii="Times New Roman" w:hAnsi="Times New Roman" w:cs="Times New Roman"/>
                <w:sz w:val="28"/>
                <w:szCs w:val="28"/>
              </w:rPr>
              <w:t>10</w:t>
            </w:r>
          </w:p>
        </w:tc>
      </w:tr>
      <w:tr w:rsidR="004D1C3D" w:rsidRPr="00150E25" w:rsidTr="006E33CA">
        <w:tc>
          <w:tcPr>
            <w:tcW w:w="825"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1.4.</w:t>
            </w:r>
          </w:p>
        </w:tc>
        <w:tc>
          <w:tcPr>
            <w:tcW w:w="7811"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Планируемые результаты освоения программы, целевые ориентиры</w:t>
            </w:r>
          </w:p>
        </w:tc>
        <w:tc>
          <w:tcPr>
            <w:tcW w:w="1218" w:type="dxa"/>
          </w:tcPr>
          <w:p w:rsidR="004D1C3D" w:rsidRPr="00150E25" w:rsidRDefault="00ED5F77" w:rsidP="00004F55">
            <w:pPr>
              <w:rPr>
                <w:rFonts w:ascii="Times New Roman" w:hAnsi="Times New Roman" w:cs="Times New Roman"/>
                <w:sz w:val="28"/>
                <w:szCs w:val="28"/>
              </w:rPr>
            </w:pPr>
            <w:r>
              <w:rPr>
                <w:rFonts w:ascii="Times New Roman" w:hAnsi="Times New Roman" w:cs="Times New Roman"/>
                <w:sz w:val="28"/>
                <w:szCs w:val="28"/>
              </w:rPr>
              <w:t>14</w:t>
            </w:r>
          </w:p>
        </w:tc>
      </w:tr>
      <w:tr w:rsidR="004D1C3D" w:rsidRPr="00150E25" w:rsidTr="006E33CA">
        <w:tc>
          <w:tcPr>
            <w:tcW w:w="825"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lang w:val="en-US"/>
              </w:rPr>
              <w:t>II</w:t>
            </w:r>
            <w:r w:rsidRPr="00150E25">
              <w:rPr>
                <w:rFonts w:ascii="Times New Roman" w:hAnsi="Times New Roman" w:cs="Times New Roman"/>
                <w:sz w:val="28"/>
                <w:szCs w:val="28"/>
              </w:rPr>
              <w:t>.</w:t>
            </w:r>
          </w:p>
        </w:tc>
        <w:tc>
          <w:tcPr>
            <w:tcW w:w="7811"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Содержательный раздел</w:t>
            </w:r>
          </w:p>
        </w:tc>
        <w:tc>
          <w:tcPr>
            <w:tcW w:w="1218" w:type="dxa"/>
          </w:tcPr>
          <w:p w:rsidR="004D1C3D" w:rsidRPr="00150E25" w:rsidRDefault="00ED5F77" w:rsidP="00004F55">
            <w:pPr>
              <w:rPr>
                <w:rFonts w:ascii="Times New Roman" w:hAnsi="Times New Roman" w:cs="Times New Roman"/>
                <w:sz w:val="28"/>
                <w:szCs w:val="28"/>
              </w:rPr>
            </w:pPr>
            <w:r>
              <w:rPr>
                <w:rFonts w:ascii="Times New Roman" w:hAnsi="Times New Roman" w:cs="Times New Roman"/>
                <w:sz w:val="28"/>
                <w:szCs w:val="28"/>
              </w:rPr>
              <w:t>20</w:t>
            </w:r>
          </w:p>
        </w:tc>
      </w:tr>
      <w:tr w:rsidR="004D1C3D" w:rsidRPr="00150E25" w:rsidTr="006E33CA">
        <w:tc>
          <w:tcPr>
            <w:tcW w:w="825" w:type="dxa"/>
          </w:tcPr>
          <w:p w:rsidR="004D1C3D" w:rsidRPr="006F211C" w:rsidRDefault="006F211C" w:rsidP="00004F55">
            <w:pPr>
              <w:rPr>
                <w:rFonts w:ascii="Times New Roman" w:hAnsi="Times New Roman" w:cs="Times New Roman"/>
                <w:sz w:val="28"/>
                <w:szCs w:val="28"/>
              </w:rPr>
            </w:pPr>
            <w:r>
              <w:rPr>
                <w:rFonts w:ascii="Times New Roman" w:hAnsi="Times New Roman" w:cs="Times New Roman"/>
                <w:sz w:val="28"/>
                <w:szCs w:val="28"/>
              </w:rPr>
              <w:t>2.1</w:t>
            </w:r>
          </w:p>
        </w:tc>
        <w:tc>
          <w:tcPr>
            <w:tcW w:w="7811"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 xml:space="preserve">Особенности организации образовательного процесса в           группе </w:t>
            </w:r>
          </w:p>
        </w:tc>
        <w:tc>
          <w:tcPr>
            <w:tcW w:w="1218" w:type="dxa"/>
          </w:tcPr>
          <w:p w:rsidR="004D1C3D" w:rsidRPr="00150E25" w:rsidRDefault="00ED5F77" w:rsidP="00004F55">
            <w:pPr>
              <w:rPr>
                <w:rFonts w:ascii="Times New Roman" w:hAnsi="Times New Roman" w:cs="Times New Roman"/>
                <w:sz w:val="28"/>
                <w:szCs w:val="28"/>
              </w:rPr>
            </w:pPr>
            <w:r>
              <w:rPr>
                <w:rFonts w:ascii="Times New Roman" w:hAnsi="Times New Roman" w:cs="Times New Roman"/>
                <w:sz w:val="28"/>
                <w:szCs w:val="28"/>
              </w:rPr>
              <w:t>20</w:t>
            </w:r>
          </w:p>
        </w:tc>
      </w:tr>
      <w:tr w:rsidR="004D1C3D" w:rsidRPr="00150E25" w:rsidTr="006E33CA">
        <w:tc>
          <w:tcPr>
            <w:tcW w:w="825" w:type="dxa"/>
          </w:tcPr>
          <w:p w:rsidR="004D1C3D" w:rsidRPr="00150E25" w:rsidRDefault="006F211C" w:rsidP="00004F55">
            <w:pPr>
              <w:rPr>
                <w:rFonts w:ascii="Times New Roman" w:hAnsi="Times New Roman" w:cs="Times New Roman"/>
                <w:sz w:val="28"/>
                <w:szCs w:val="28"/>
              </w:rPr>
            </w:pPr>
            <w:r>
              <w:rPr>
                <w:rFonts w:ascii="Times New Roman" w:hAnsi="Times New Roman" w:cs="Times New Roman"/>
                <w:sz w:val="28"/>
                <w:szCs w:val="28"/>
              </w:rPr>
              <w:t>2.2</w:t>
            </w:r>
            <w:r w:rsidR="004D1C3D" w:rsidRPr="00150E25">
              <w:rPr>
                <w:rFonts w:ascii="Times New Roman" w:hAnsi="Times New Roman" w:cs="Times New Roman"/>
                <w:sz w:val="28"/>
                <w:szCs w:val="28"/>
              </w:rPr>
              <w:t>.</w:t>
            </w:r>
          </w:p>
        </w:tc>
        <w:tc>
          <w:tcPr>
            <w:tcW w:w="7811"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Содержание психолого-педагогической работы</w:t>
            </w:r>
          </w:p>
        </w:tc>
        <w:tc>
          <w:tcPr>
            <w:tcW w:w="1218" w:type="dxa"/>
          </w:tcPr>
          <w:p w:rsidR="004D1C3D" w:rsidRPr="00150E25" w:rsidRDefault="00ED5F77" w:rsidP="00004F55">
            <w:pPr>
              <w:rPr>
                <w:rFonts w:ascii="Times New Roman" w:hAnsi="Times New Roman" w:cs="Times New Roman"/>
                <w:sz w:val="28"/>
                <w:szCs w:val="28"/>
              </w:rPr>
            </w:pPr>
            <w:r>
              <w:rPr>
                <w:rFonts w:ascii="Times New Roman" w:hAnsi="Times New Roman" w:cs="Times New Roman"/>
                <w:sz w:val="28"/>
                <w:szCs w:val="28"/>
              </w:rPr>
              <w:t>23</w:t>
            </w:r>
          </w:p>
        </w:tc>
      </w:tr>
      <w:tr w:rsidR="004D1C3D" w:rsidRPr="00150E25" w:rsidTr="006E33CA">
        <w:tc>
          <w:tcPr>
            <w:tcW w:w="825" w:type="dxa"/>
          </w:tcPr>
          <w:p w:rsidR="004D1C3D" w:rsidRPr="00150E25" w:rsidRDefault="006F211C" w:rsidP="00004F55">
            <w:pPr>
              <w:rPr>
                <w:rFonts w:ascii="Times New Roman" w:hAnsi="Times New Roman" w:cs="Times New Roman"/>
                <w:sz w:val="28"/>
                <w:szCs w:val="28"/>
              </w:rPr>
            </w:pPr>
            <w:r>
              <w:rPr>
                <w:rFonts w:ascii="Times New Roman" w:hAnsi="Times New Roman" w:cs="Times New Roman"/>
                <w:sz w:val="28"/>
                <w:szCs w:val="28"/>
              </w:rPr>
              <w:t>2.3</w:t>
            </w:r>
            <w:r w:rsidR="004D1C3D" w:rsidRPr="00150E25">
              <w:rPr>
                <w:rFonts w:ascii="Times New Roman" w:hAnsi="Times New Roman" w:cs="Times New Roman"/>
                <w:sz w:val="28"/>
                <w:szCs w:val="28"/>
              </w:rPr>
              <w:t>.</w:t>
            </w:r>
          </w:p>
        </w:tc>
        <w:tc>
          <w:tcPr>
            <w:tcW w:w="7811"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Учебный план, сетка НОД</w:t>
            </w:r>
          </w:p>
        </w:tc>
        <w:tc>
          <w:tcPr>
            <w:tcW w:w="1218" w:type="dxa"/>
          </w:tcPr>
          <w:p w:rsidR="004D1C3D" w:rsidRPr="00150E25" w:rsidRDefault="00ED5F77" w:rsidP="00004F55">
            <w:pPr>
              <w:rPr>
                <w:rFonts w:ascii="Times New Roman" w:hAnsi="Times New Roman" w:cs="Times New Roman"/>
                <w:sz w:val="28"/>
                <w:szCs w:val="28"/>
              </w:rPr>
            </w:pPr>
            <w:r>
              <w:rPr>
                <w:rFonts w:ascii="Times New Roman" w:hAnsi="Times New Roman" w:cs="Times New Roman"/>
                <w:sz w:val="28"/>
                <w:szCs w:val="28"/>
              </w:rPr>
              <w:t>35</w:t>
            </w:r>
          </w:p>
        </w:tc>
      </w:tr>
      <w:tr w:rsidR="004D1C3D" w:rsidRPr="00150E25" w:rsidTr="006E33CA">
        <w:tc>
          <w:tcPr>
            <w:tcW w:w="825" w:type="dxa"/>
          </w:tcPr>
          <w:p w:rsidR="004D1C3D" w:rsidRPr="00150E25" w:rsidRDefault="006F211C" w:rsidP="00004F55">
            <w:pPr>
              <w:rPr>
                <w:rFonts w:ascii="Times New Roman" w:hAnsi="Times New Roman" w:cs="Times New Roman"/>
                <w:sz w:val="28"/>
                <w:szCs w:val="28"/>
              </w:rPr>
            </w:pPr>
            <w:r>
              <w:rPr>
                <w:rFonts w:ascii="Times New Roman" w:hAnsi="Times New Roman" w:cs="Times New Roman"/>
                <w:sz w:val="28"/>
                <w:szCs w:val="28"/>
              </w:rPr>
              <w:t>2.4</w:t>
            </w:r>
            <w:r w:rsidR="004D1C3D" w:rsidRPr="00150E25">
              <w:rPr>
                <w:rFonts w:ascii="Times New Roman" w:hAnsi="Times New Roman" w:cs="Times New Roman"/>
                <w:sz w:val="28"/>
                <w:szCs w:val="28"/>
              </w:rPr>
              <w:t>.</w:t>
            </w:r>
          </w:p>
        </w:tc>
        <w:tc>
          <w:tcPr>
            <w:tcW w:w="7811"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Формы и приёмы, способы и средства реализации программы</w:t>
            </w:r>
          </w:p>
        </w:tc>
        <w:tc>
          <w:tcPr>
            <w:tcW w:w="1218" w:type="dxa"/>
          </w:tcPr>
          <w:p w:rsidR="004D1C3D" w:rsidRPr="00150E25" w:rsidRDefault="00ED5F77" w:rsidP="00004F55">
            <w:pPr>
              <w:rPr>
                <w:rFonts w:ascii="Times New Roman" w:hAnsi="Times New Roman" w:cs="Times New Roman"/>
                <w:sz w:val="28"/>
                <w:szCs w:val="28"/>
              </w:rPr>
            </w:pPr>
            <w:r>
              <w:rPr>
                <w:rFonts w:ascii="Times New Roman" w:hAnsi="Times New Roman" w:cs="Times New Roman"/>
                <w:sz w:val="28"/>
                <w:szCs w:val="28"/>
              </w:rPr>
              <w:t>37</w:t>
            </w:r>
          </w:p>
        </w:tc>
      </w:tr>
      <w:tr w:rsidR="004D1C3D" w:rsidRPr="00150E25" w:rsidTr="006E33CA">
        <w:tc>
          <w:tcPr>
            <w:tcW w:w="825" w:type="dxa"/>
          </w:tcPr>
          <w:p w:rsidR="004D1C3D" w:rsidRPr="00150E25" w:rsidRDefault="006F211C" w:rsidP="00004F55">
            <w:pPr>
              <w:rPr>
                <w:rFonts w:ascii="Times New Roman" w:hAnsi="Times New Roman" w:cs="Times New Roman"/>
                <w:sz w:val="28"/>
                <w:szCs w:val="28"/>
              </w:rPr>
            </w:pPr>
            <w:r>
              <w:rPr>
                <w:rFonts w:ascii="Times New Roman" w:hAnsi="Times New Roman" w:cs="Times New Roman"/>
                <w:sz w:val="28"/>
                <w:szCs w:val="28"/>
              </w:rPr>
              <w:t>2.5</w:t>
            </w:r>
            <w:r w:rsidR="004D1C3D" w:rsidRPr="00150E25">
              <w:rPr>
                <w:rFonts w:ascii="Times New Roman" w:hAnsi="Times New Roman" w:cs="Times New Roman"/>
                <w:sz w:val="28"/>
                <w:szCs w:val="28"/>
              </w:rPr>
              <w:t>.</w:t>
            </w:r>
          </w:p>
        </w:tc>
        <w:tc>
          <w:tcPr>
            <w:tcW w:w="7811"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Комплексно-тематическое планирование</w:t>
            </w:r>
          </w:p>
        </w:tc>
        <w:tc>
          <w:tcPr>
            <w:tcW w:w="1218" w:type="dxa"/>
          </w:tcPr>
          <w:p w:rsidR="004D1C3D" w:rsidRPr="00150E25" w:rsidRDefault="00FB3360" w:rsidP="00004F55">
            <w:pPr>
              <w:rPr>
                <w:rFonts w:ascii="Times New Roman" w:hAnsi="Times New Roman" w:cs="Times New Roman"/>
                <w:sz w:val="28"/>
                <w:szCs w:val="28"/>
              </w:rPr>
            </w:pPr>
            <w:r>
              <w:rPr>
                <w:rFonts w:ascii="Times New Roman" w:hAnsi="Times New Roman" w:cs="Times New Roman"/>
                <w:sz w:val="28"/>
                <w:szCs w:val="28"/>
              </w:rPr>
              <w:t>63</w:t>
            </w:r>
          </w:p>
        </w:tc>
      </w:tr>
      <w:tr w:rsidR="004D1C3D" w:rsidRPr="00150E25" w:rsidTr="006E33CA">
        <w:tc>
          <w:tcPr>
            <w:tcW w:w="825" w:type="dxa"/>
          </w:tcPr>
          <w:p w:rsidR="004D1C3D" w:rsidRPr="00150E25" w:rsidRDefault="006F211C" w:rsidP="00004F55">
            <w:pPr>
              <w:rPr>
                <w:rFonts w:ascii="Times New Roman" w:hAnsi="Times New Roman" w:cs="Times New Roman"/>
                <w:sz w:val="28"/>
                <w:szCs w:val="28"/>
              </w:rPr>
            </w:pPr>
            <w:r>
              <w:rPr>
                <w:rFonts w:ascii="Times New Roman" w:hAnsi="Times New Roman" w:cs="Times New Roman"/>
                <w:sz w:val="28"/>
                <w:szCs w:val="28"/>
              </w:rPr>
              <w:t>2.6</w:t>
            </w:r>
            <w:r w:rsidR="004D1C3D" w:rsidRPr="00150E25">
              <w:rPr>
                <w:rFonts w:ascii="Times New Roman" w:hAnsi="Times New Roman" w:cs="Times New Roman"/>
                <w:sz w:val="28"/>
                <w:szCs w:val="28"/>
              </w:rPr>
              <w:t>.</w:t>
            </w:r>
          </w:p>
        </w:tc>
        <w:tc>
          <w:tcPr>
            <w:tcW w:w="7811"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 xml:space="preserve">Годовое планирование </w:t>
            </w:r>
          </w:p>
        </w:tc>
        <w:tc>
          <w:tcPr>
            <w:tcW w:w="1218" w:type="dxa"/>
          </w:tcPr>
          <w:p w:rsidR="004D1C3D" w:rsidRPr="00150E25" w:rsidRDefault="00ED5F77" w:rsidP="00004F55">
            <w:pPr>
              <w:rPr>
                <w:rFonts w:ascii="Times New Roman" w:hAnsi="Times New Roman" w:cs="Times New Roman"/>
                <w:sz w:val="28"/>
                <w:szCs w:val="28"/>
              </w:rPr>
            </w:pPr>
            <w:r>
              <w:rPr>
                <w:rFonts w:ascii="Times New Roman" w:hAnsi="Times New Roman" w:cs="Times New Roman"/>
                <w:sz w:val="28"/>
                <w:szCs w:val="28"/>
              </w:rPr>
              <w:t>66</w:t>
            </w:r>
          </w:p>
        </w:tc>
      </w:tr>
      <w:tr w:rsidR="004D1C3D" w:rsidRPr="00150E25" w:rsidTr="006E33CA">
        <w:tc>
          <w:tcPr>
            <w:tcW w:w="825" w:type="dxa"/>
          </w:tcPr>
          <w:p w:rsidR="004D1C3D" w:rsidRPr="00150E25" w:rsidRDefault="006F211C" w:rsidP="00004F55">
            <w:pPr>
              <w:rPr>
                <w:rFonts w:ascii="Times New Roman" w:hAnsi="Times New Roman" w:cs="Times New Roman"/>
                <w:sz w:val="28"/>
                <w:szCs w:val="28"/>
              </w:rPr>
            </w:pPr>
            <w:r>
              <w:rPr>
                <w:rFonts w:ascii="Times New Roman" w:hAnsi="Times New Roman" w:cs="Times New Roman"/>
                <w:sz w:val="28"/>
                <w:szCs w:val="28"/>
              </w:rPr>
              <w:t>2.7</w:t>
            </w:r>
            <w:r w:rsidR="004D1C3D" w:rsidRPr="00150E25">
              <w:rPr>
                <w:rFonts w:ascii="Times New Roman" w:hAnsi="Times New Roman" w:cs="Times New Roman"/>
                <w:sz w:val="28"/>
                <w:szCs w:val="28"/>
              </w:rPr>
              <w:t>.</w:t>
            </w:r>
          </w:p>
        </w:tc>
        <w:tc>
          <w:tcPr>
            <w:tcW w:w="7811"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 xml:space="preserve">Описание вариативных форм, способов и средств реализации рабочей программы </w:t>
            </w:r>
          </w:p>
        </w:tc>
        <w:tc>
          <w:tcPr>
            <w:tcW w:w="1218" w:type="dxa"/>
          </w:tcPr>
          <w:p w:rsidR="004D1C3D" w:rsidRPr="00150E25" w:rsidRDefault="00ED5F77" w:rsidP="00004F55">
            <w:pPr>
              <w:rPr>
                <w:rFonts w:ascii="Times New Roman" w:hAnsi="Times New Roman" w:cs="Times New Roman"/>
                <w:sz w:val="28"/>
                <w:szCs w:val="28"/>
              </w:rPr>
            </w:pPr>
            <w:r>
              <w:rPr>
                <w:rFonts w:ascii="Times New Roman" w:hAnsi="Times New Roman" w:cs="Times New Roman"/>
                <w:sz w:val="28"/>
                <w:szCs w:val="28"/>
              </w:rPr>
              <w:t>138</w:t>
            </w:r>
          </w:p>
        </w:tc>
      </w:tr>
      <w:tr w:rsidR="004D1C3D" w:rsidRPr="00150E25" w:rsidTr="006E33CA">
        <w:tc>
          <w:tcPr>
            <w:tcW w:w="825" w:type="dxa"/>
          </w:tcPr>
          <w:p w:rsidR="004D1C3D" w:rsidRPr="00150E25" w:rsidRDefault="006F211C" w:rsidP="00004F55">
            <w:pPr>
              <w:rPr>
                <w:rFonts w:ascii="Times New Roman" w:hAnsi="Times New Roman" w:cs="Times New Roman"/>
                <w:sz w:val="28"/>
                <w:szCs w:val="28"/>
              </w:rPr>
            </w:pPr>
            <w:r>
              <w:rPr>
                <w:rFonts w:ascii="Times New Roman" w:hAnsi="Times New Roman" w:cs="Times New Roman"/>
                <w:sz w:val="28"/>
                <w:szCs w:val="28"/>
              </w:rPr>
              <w:t>2.8</w:t>
            </w:r>
            <w:r w:rsidR="004D1C3D" w:rsidRPr="00150E25">
              <w:rPr>
                <w:rFonts w:ascii="Times New Roman" w:hAnsi="Times New Roman" w:cs="Times New Roman"/>
                <w:sz w:val="28"/>
                <w:szCs w:val="28"/>
              </w:rPr>
              <w:t>.</w:t>
            </w:r>
          </w:p>
        </w:tc>
        <w:tc>
          <w:tcPr>
            <w:tcW w:w="7811"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Взаимодействие с семьями воспитанников</w:t>
            </w:r>
          </w:p>
        </w:tc>
        <w:tc>
          <w:tcPr>
            <w:tcW w:w="1218" w:type="dxa"/>
          </w:tcPr>
          <w:p w:rsidR="004D1C3D" w:rsidRPr="00150E25" w:rsidRDefault="00ED5F77" w:rsidP="00004F55">
            <w:pPr>
              <w:rPr>
                <w:rFonts w:ascii="Times New Roman" w:hAnsi="Times New Roman" w:cs="Times New Roman"/>
                <w:sz w:val="28"/>
                <w:szCs w:val="28"/>
              </w:rPr>
            </w:pPr>
            <w:r>
              <w:rPr>
                <w:rFonts w:ascii="Times New Roman" w:hAnsi="Times New Roman" w:cs="Times New Roman"/>
                <w:sz w:val="28"/>
                <w:szCs w:val="28"/>
              </w:rPr>
              <w:t>142</w:t>
            </w:r>
          </w:p>
        </w:tc>
      </w:tr>
      <w:tr w:rsidR="004D1C3D" w:rsidRPr="00150E25" w:rsidTr="006E33CA">
        <w:tc>
          <w:tcPr>
            <w:tcW w:w="825"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lang w:val="en-US"/>
              </w:rPr>
              <w:t>III</w:t>
            </w:r>
            <w:r w:rsidRPr="00150E25">
              <w:rPr>
                <w:rFonts w:ascii="Times New Roman" w:hAnsi="Times New Roman" w:cs="Times New Roman"/>
                <w:sz w:val="28"/>
                <w:szCs w:val="28"/>
              </w:rPr>
              <w:t>.</w:t>
            </w:r>
          </w:p>
        </w:tc>
        <w:tc>
          <w:tcPr>
            <w:tcW w:w="7811"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Организационный раздел</w:t>
            </w:r>
          </w:p>
        </w:tc>
        <w:tc>
          <w:tcPr>
            <w:tcW w:w="1218" w:type="dxa"/>
          </w:tcPr>
          <w:p w:rsidR="004D1C3D" w:rsidRPr="00150E25" w:rsidRDefault="00ED5F77" w:rsidP="00004F55">
            <w:pPr>
              <w:rPr>
                <w:rFonts w:ascii="Times New Roman" w:hAnsi="Times New Roman" w:cs="Times New Roman"/>
                <w:sz w:val="28"/>
                <w:szCs w:val="28"/>
              </w:rPr>
            </w:pPr>
            <w:r>
              <w:rPr>
                <w:rFonts w:ascii="Times New Roman" w:hAnsi="Times New Roman" w:cs="Times New Roman"/>
                <w:sz w:val="28"/>
                <w:szCs w:val="28"/>
              </w:rPr>
              <w:t>152</w:t>
            </w:r>
          </w:p>
        </w:tc>
      </w:tr>
      <w:tr w:rsidR="004D1C3D" w:rsidRPr="00150E25" w:rsidTr="006E33CA">
        <w:tc>
          <w:tcPr>
            <w:tcW w:w="825"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3.1.</w:t>
            </w:r>
          </w:p>
        </w:tc>
        <w:tc>
          <w:tcPr>
            <w:tcW w:w="7811"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Режим дня</w:t>
            </w:r>
          </w:p>
        </w:tc>
        <w:tc>
          <w:tcPr>
            <w:tcW w:w="1218" w:type="dxa"/>
          </w:tcPr>
          <w:p w:rsidR="004D1C3D" w:rsidRPr="00150E25" w:rsidRDefault="00ED5F77" w:rsidP="00004F55">
            <w:pPr>
              <w:rPr>
                <w:rFonts w:ascii="Times New Roman" w:hAnsi="Times New Roman" w:cs="Times New Roman"/>
                <w:sz w:val="28"/>
                <w:szCs w:val="28"/>
              </w:rPr>
            </w:pPr>
            <w:r>
              <w:rPr>
                <w:rFonts w:ascii="Times New Roman" w:hAnsi="Times New Roman" w:cs="Times New Roman"/>
                <w:sz w:val="28"/>
                <w:szCs w:val="28"/>
              </w:rPr>
              <w:t>153</w:t>
            </w:r>
          </w:p>
        </w:tc>
      </w:tr>
      <w:tr w:rsidR="004D1C3D" w:rsidRPr="00150E25" w:rsidTr="006E33CA">
        <w:tc>
          <w:tcPr>
            <w:tcW w:w="825"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3.2.</w:t>
            </w:r>
          </w:p>
        </w:tc>
        <w:tc>
          <w:tcPr>
            <w:tcW w:w="7811"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Система закаливания</w:t>
            </w:r>
          </w:p>
        </w:tc>
        <w:tc>
          <w:tcPr>
            <w:tcW w:w="1218" w:type="dxa"/>
          </w:tcPr>
          <w:p w:rsidR="004D1C3D" w:rsidRPr="00150E25" w:rsidRDefault="00ED5F77" w:rsidP="00004F55">
            <w:pPr>
              <w:rPr>
                <w:rFonts w:ascii="Times New Roman" w:hAnsi="Times New Roman" w:cs="Times New Roman"/>
                <w:sz w:val="28"/>
                <w:szCs w:val="28"/>
              </w:rPr>
            </w:pPr>
            <w:r>
              <w:rPr>
                <w:rFonts w:ascii="Times New Roman" w:hAnsi="Times New Roman" w:cs="Times New Roman"/>
                <w:sz w:val="28"/>
                <w:szCs w:val="28"/>
              </w:rPr>
              <w:t>154</w:t>
            </w:r>
          </w:p>
        </w:tc>
      </w:tr>
      <w:tr w:rsidR="004D1C3D" w:rsidRPr="00150E25" w:rsidTr="006E33CA">
        <w:tc>
          <w:tcPr>
            <w:tcW w:w="825"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3.3.</w:t>
            </w:r>
          </w:p>
        </w:tc>
        <w:tc>
          <w:tcPr>
            <w:tcW w:w="7811"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Организация двигательного режима</w:t>
            </w:r>
          </w:p>
        </w:tc>
        <w:tc>
          <w:tcPr>
            <w:tcW w:w="1218" w:type="dxa"/>
          </w:tcPr>
          <w:p w:rsidR="004D1C3D" w:rsidRPr="00150E25" w:rsidRDefault="00ED5F77" w:rsidP="00004F55">
            <w:pPr>
              <w:rPr>
                <w:rFonts w:ascii="Times New Roman" w:hAnsi="Times New Roman" w:cs="Times New Roman"/>
                <w:sz w:val="28"/>
                <w:szCs w:val="28"/>
              </w:rPr>
            </w:pPr>
            <w:r>
              <w:rPr>
                <w:rFonts w:ascii="Times New Roman" w:hAnsi="Times New Roman" w:cs="Times New Roman"/>
                <w:sz w:val="28"/>
                <w:szCs w:val="28"/>
              </w:rPr>
              <w:t>155</w:t>
            </w:r>
          </w:p>
        </w:tc>
      </w:tr>
      <w:tr w:rsidR="004D1C3D" w:rsidRPr="00150E25" w:rsidTr="006E33CA">
        <w:tc>
          <w:tcPr>
            <w:tcW w:w="825"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3.4.</w:t>
            </w:r>
          </w:p>
        </w:tc>
        <w:tc>
          <w:tcPr>
            <w:tcW w:w="7811"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Модель организации учебно-воспитательного процесса на день</w:t>
            </w:r>
          </w:p>
        </w:tc>
        <w:tc>
          <w:tcPr>
            <w:tcW w:w="1218" w:type="dxa"/>
          </w:tcPr>
          <w:p w:rsidR="004D1C3D" w:rsidRPr="00150E25" w:rsidRDefault="00ED5F77" w:rsidP="00004F55">
            <w:pPr>
              <w:rPr>
                <w:rFonts w:ascii="Times New Roman" w:hAnsi="Times New Roman" w:cs="Times New Roman"/>
                <w:sz w:val="28"/>
                <w:szCs w:val="28"/>
              </w:rPr>
            </w:pPr>
            <w:r>
              <w:rPr>
                <w:rFonts w:ascii="Times New Roman" w:hAnsi="Times New Roman" w:cs="Times New Roman"/>
                <w:sz w:val="28"/>
                <w:szCs w:val="28"/>
              </w:rPr>
              <w:t>156</w:t>
            </w:r>
          </w:p>
        </w:tc>
      </w:tr>
      <w:tr w:rsidR="004D1C3D" w:rsidRPr="00150E25" w:rsidTr="006E33CA">
        <w:tc>
          <w:tcPr>
            <w:tcW w:w="825"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3.5.</w:t>
            </w:r>
          </w:p>
        </w:tc>
        <w:tc>
          <w:tcPr>
            <w:tcW w:w="7811"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Перечень событий праздников, праздников, мероприятий на год</w:t>
            </w:r>
          </w:p>
        </w:tc>
        <w:tc>
          <w:tcPr>
            <w:tcW w:w="1218" w:type="dxa"/>
          </w:tcPr>
          <w:p w:rsidR="004D1C3D" w:rsidRPr="00150E25" w:rsidRDefault="00ED5F77" w:rsidP="00004F55">
            <w:pPr>
              <w:rPr>
                <w:rFonts w:ascii="Times New Roman" w:hAnsi="Times New Roman" w:cs="Times New Roman"/>
                <w:sz w:val="28"/>
                <w:szCs w:val="28"/>
              </w:rPr>
            </w:pPr>
            <w:r>
              <w:rPr>
                <w:rFonts w:ascii="Times New Roman" w:hAnsi="Times New Roman" w:cs="Times New Roman"/>
                <w:sz w:val="28"/>
                <w:szCs w:val="28"/>
              </w:rPr>
              <w:t>157</w:t>
            </w:r>
          </w:p>
        </w:tc>
      </w:tr>
      <w:tr w:rsidR="004D1C3D" w:rsidRPr="00150E25" w:rsidTr="006E33CA">
        <w:tc>
          <w:tcPr>
            <w:tcW w:w="825"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3.6.</w:t>
            </w:r>
          </w:p>
        </w:tc>
        <w:tc>
          <w:tcPr>
            <w:tcW w:w="7811"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Организация и наполнение развивающей предметно-пространственной среды</w:t>
            </w:r>
          </w:p>
        </w:tc>
        <w:tc>
          <w:tcPr>
            <w:tcW w:w="1218" w:type="dxa"/>
          </w:tcPr>
          <w:p w:rsidR="004D1C3D" w:rsidRPr="00150E25" w:rsidRDefault="00ED5F77" w:rsidP="00004F55">
            <w:pPr>
              <w:rPr>
                <w:rFonts w:ascii="Times New Roman" w:hAnsi="Times New Roman" w:cs="Times New Roman"/>
                <w:sz w:val="28"/>
                <w:szCs w:val="28"/>
              </w:rPr>
            </w:pPr>
            <w:r>
              <w:rPr>
                <w:rFonts w:ascii="Times New Roman" w:hAnsi="Times New Roman" w:cs="Times New Roman"/>
                <w:sz w:val="28"/>
                <w:szCs w:val="28"/>
              </w:rPr>
              <w:t>158</w:t>
            </w:r>
          </w:p>
        </w:tc>
      </w:tr>
      <w:tr w:rsidR="004D1C3D" w:rsidRPr="00150E25" w:rsidTr="006E33CA">
        <w:tc>
          <w:tcPr>
            <w:tcW w:w="825"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3.7.</w:t>
            </w:r>
          </w:p>
        </w:tc>
        <w:tc>
          <w:tcPr>
            <w:tcW w:w="7811"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 xml:space="preserve">Программно-методическое обеспечение образовательного процесса </w:t>
            </w:r>
          </w:p>
        </w:tc>
        <w:tc>
          <w:tcPr>
            <w:tcW w:w="1218" w:type="dxa"/>
          </w:tcPr>
          <w:p w:rsidR="004D1C3D" w:rsidRPr="00150E25" w:rsidRDefault="00ED5F77" w:rsidP="00004F55">
            <w:pPr>
              <w:rPr>
                <w:rFonts w:ascii="Times New Roman" w:hAnsi="Times New Roman" w:cs="Times New Roman"/>
                <w:sz w:val="28"/>
                <w:szCs w:val="28"/>
              </w:rPr>
            </w:pPr>
            <w:r>
              <w:rPr>
                <w:rFonts w:ascii="Times New Roman" w:hAnsi="Times New Roman" w:cs="Times New Roman"/>
                <w:sz w:val="28"/>
                <w:szCs w:val="28"/>
              </w:rPr>
              <w:t>164</w:t>
            </w:r>
          </w:p>
        </w:tc>
      </w:tr>
      <w:tr w:rsidR="004D1C3D" w:rsidRPr="00150E25" w:rsidTr="006E33CA">
        <w:tc>
          <w:tcPr>
            <w:tcW w:w="825" w:type="dxa"/>
          </w:tcPr>
          <w:p w:rsidR="004D1C3D" w:rsidRPr="00150E25" w:rsidRDefault="004D1C3D" w:rsidP="00004F55">
            <w:pPr>
              <w:rPr>
                <w:rFonts w:ascii="Times New Roman" w:hAnsi="Times New Roman" w:cs="Times New Roman"/>
                <w:sz w:val="28"/>
                <w:szCs w:val="28"/>
              </w:rPr>
            </w:pPr>
          </w:p>
        </w:tc>
        <w:tc>
          <w:tcPr>
            <w:tcW w:w="7811" w:type="dxa"/>
          </w:tcPr>
          <w:p w:rsidR="004D1C3D" w:rsidRPr="00150E25" w:rsidRDefault="004D1C3D" w:rsidP="00004F55">
            <w:pPr>
              <w:rPr>
                <w:rFonts w:ascii="Times New Roman" w:hAnsi="Times New Roman" w:cs="Times New Roman"/>
                <w:sz w:val="28"/>
                <w:szCs w:val="28"/>
              </w:rPr>
            </w:pPr>
            <w:r w:rsidRPr="00150E25">
              <w:rPr>
                <w:rFonts w:ascii="Times New Roman" w:hAnsi="Times New Roman" w:cs="Times New Roman"/>
                <w:sz w:val="28"/>
                <w:szCs w:val="28"/>
              </w:rPr>
              <w:t>Приложения</w:t>
            </w:r>
          </w:p>
        </w:tc>
        <w:tc>
          <w:tcPr>
            <w:tcW w:w="1218" w:type="dxa"/>
          </w:tcPr>
          <w:p w:rsidR="004D1C3D" w:rsidRPr="00150E25" w:rsidRDefault="00ED5F77" w:rsidP="00004F55">
            <w:pPr>
              <w:rPr>
                <w:rFonts w:ascii="Times New Roman" w:hAnsi="Times New Roman" w:cs="Times New Roman"/>
                <w:sz w:val="28"/>
                <w:szCs w:val="28"/>
              </w:rPr>
            </w:pPr>
            <w:r>
              <w:rPr>
                <w:rFonts w:ascii="Times New Roman" w:hAnsi="Times New Roman" w:cs="Times New Roman"/>
                <w:sz w:val="28"/>
                <w:szCs w:val="28"/>
              </w:rPr>
              <w:t>166</w:t>
            </w:r>
          </w:p>
        </w:tc>
      </w:tr>
    </w:tbl>
    <w:p w:rsidR="004D1C3D" w:rsidRPr="00150E25" w:rsidRDefault="004D1C3D" w:rsidP="00004F55">
      <w:pPr>
        <w:spacing w:after="0" w:line="360" w:lineRule="auto"/>
        <w:ind w:firstLine="709"/>
        <w:rPr>
          <w:rFonts w:ascii="Times New Roman" w:hAnsi="Times New Roman" w:cs="Times New Roman"/>
          <w:sz w:val="28"/>
          <w:szCs w:val="28"/>
        </w:rPr>
      </w:pPr>
    </w:p>
    <w:p w:rsidR="004D1C3D" w:rsidRPr="00150E25" w:rsidRDefault="004D1C3D" w:rsidP="00004F55">
      <w:pPr>
        <w:spacing w:after="0" w:line="360" w:lineRule="auto"/>
        <w:ind w:firstLine="709"/>
        <w:rPr>
          <w:rFonts w:ascii="Times New Roman" w:hAnsi="Times New Roman" w:cs="Times New Roman"/>
          <w:sz w:val="28"/>
          <w:szCs w:val="28"/>
        </w:rPr>
      </w:pPr>
    </w:p>
    <w:p w:rsidR="00004F55" w:rsidRDefault="00004F55" w:rsidP="00004F55">
      <w:pPr>
        <w:spacing w:after="0" w:line="360" w:lineRule="auto"/>
        <w:ind w:firstLine="709"/>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br w:type="page"/>
      </w:r>
    </w:p>
    <w:p w:rsidR="004D1C3D" w:rsidRPr="00D53391" w:rsidRDefault="004D1C3D" w:rsidP="00004F55">
      <w:pPr>
        <w:numPr>
          <w:ilvl w:val="0"/>
          <w:numId w:val="1"/>
        </w:numPr>
        <w:spacing w:after="0" w:line="360" w:lineRule="auto"/>
        <w:ind w:left="0" w:firstLine="709"/>
        <w:contextualSpacing/>
        <w:jc w:val="center"/>
        <w:rPr>
          <w:rFonts w:ascii="Times New Roman" w:eastAsia="Times New Roman" w:hAnsi="Times New Roman" w:cs="Times New Roman"/>
          <w:b/>
          <w:iCs/>
          <w:sz w:val="26"/>
          <w:szCs w:val="26"/>
          <w:lang w:eastAsia="ru-RU"/>
        </w:rPr>
      </w:pPr>
      <w:r w:rsidRPr="00D53391">
        <w:rPr>
          <w:rFonts w:ascii="Times New Roman" w:eastAsia="Times New Roman" w:hAnsi="Times New Roman" w:cs="Times New Roman"/>
          <w:b/>
          <w:iCs/>
          <w:sz w:val="26"/>
          <w:szCs w:val="26"/>
          <w:lang w:eastAsia="ru-RU"/>
        </w:rPr>
        <w:lastRenderedPageBreak/>
        <w:t>Целевой раздел.</w:t>
      </w:r>
    </w:p>
    <w:p w:rsidR="004D1C3D" w:rsidRPr="00D53391" w:rsidRDefault="004D1C3D" w:rsidP="00004F55">
      <w:pPr>
        <w:spacing w:after="0" w:line="360" w:lineRule="auto"/>
        <w:ind w:firstLine="709"/>
        <w:contextualSpacing/>
        <w:jc w:val="center"/>
        <w:rPr>
          <w:rFonts w:ascii="Times New Roman" w:eastAsia="Times New Roman" w:hAnsi="Times New Roman" w:cs="Times New Roman"/>
          <w:b/>
          <w:iCs/>
          <w:sz w:val="26"/>
          <w:szCs w:val="26"/>
          <w:lang w:eastAsia="ru-RU"/>
        </w:rPr>
      </w:pPr>
      <w:r w:rsidRPr="00D53391">
        <w:rPr>
          <w:rFonts w:ascii="Times New Roman" w:eastAsia="Times New Roman" w:hAnsi="Times New Roman" w:cs="Times New Roman"/>
          <w:b/>
          <w:iCs/>
          <w:sz w:val="26"/>
          <w:szCs w:val="26"/>
          <w:lang w:eastAsia="ru-RU"/>
        </w:rPr>
        <w:t>Пояснительная записка.</w:t>
      </w:r>
    </w:p>
    <w:p w:rsidR="004D1C3D" w:rsidRPr="00D53391" w:rsidRDefault="004D1C3D" w:rsidP="00004F55">
      <w:pPr>
        <w:spacing w:after="0" w:line="360" w:lineRule="auto"/>
        <w:ind w:firstLine="709"/>
        <w:jc w:val="both"/>
        <w:rPr>
          <w:rFonts w:ascii="Times New Roman" w:hAnsi="Times New Roman"/>
          <w:bCs/>
          <w:sz w:val="26"/>
          <w:szCs w:val="26"/>
        </w:rPr>
      </w:pPr>
      <w:r w:rsidRPr="00D53391">
        <w:rPr>
          <w:rFonts w:ascii="Times New Roman" w:hAnsi="Times New Roman"/>
          <w:sz w:val="26"/>
          <w:szCs w:val="26"/>
        </w:rPr>
        <w:t xml:space="preserve">Рабочая программа старшей группы разработана на основе основной образовательной  программы муниципального бюджетного дошкольного образовательного учреждения «Детский сад № 8 «Сказка» пгт Смоляниново Шкотовского муниципального района Приморского края, в соответствии с введением в действие ФГОС дошкольного образования и с учётом </w:t>
      </w:r>
      <w:r w:rsidRPr="00D53391">
        <w:rPr>
          <w:rFonts w:ascii="Times New Roman" w:hAnsi="Times New Roman"/>
          <w:bCs/>
          <w:sz w:val="26"/>
          <w:szCs w:val="26"/>
        </w:rPr>
        <w:t xml:space="preserve">примерной основной общеобразовательной программы дошкольного образования «От рождения до школы» под редакцией Н. Е. Вераксы, </w:t>
      </w:r>
      <w:r w:rsidR="006F211C" w:rsidRPr="00D53391">
        <w:rPr>
          <w:rFonts w:ascii="Times New Roman" w:hAnsi="Times New Roman"/>
          <w:bCs/>
          <w:sz w:val="26"/>
          <w:szCs w:val="26"/>
        </w:rPr>
        <w:t>Т.С. Комаровой, М. А. Э.М.Дорофеева, 2020</w:t>
      </w:r>
      <w:r w:rsidRPr="00D53391">
        <w:rPr>
          <w:rFonts w:ascii="Times New Roman" w:hAnsi="Times New Roman"/>
          <w:bCs/>
          <w:sz w:val="26"/>
          <w:szCs w:val="26"/>
        </w:rPr>
        <w:t xml:space="preserve"> год.</w:t>
      </w:r>
    </w:p>
    <w:p w:rsidR="004D1C3D" w:rsidRPr="00D53391" w:rsidRDefault="004D1C3D" w:rsidP="00004F55">
      <w:pPr>
        <w:spacing w:after="0" w:line="360" w:lineRule="auto"/>
        <w:ind w:firstLine="709"/>
        <w:jc w:val="both"/>
        <w:rPr>
          <w:rFonts w:ascii="Times New Roman" w:hAnsi="Times New Roman"/>
          <w:sz w:val="26"/>
          <w:szCs w:val="26"/>
        </w:rPr>
      </w:pPr>
      <w:r w:rsidRPr="00D53391">
        <w:rPr>
          <w:rFonts w:ascii="Times New Roman" w:hAnsi="Times New Roman"/>
          <w:sz w:val="26"/>
          <w:szCs w:val="26"/>
        </w:rPr>
        <w:t>Рабочая программа по развитию детей старшей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4D1C3D" w:rsidRPr="00D53391" w:rsidRDefault="004D1C3D" w:rsidP="00004F55">
      <w:pPr>
        <w:spacing w:after="0" w:line="360" w:lineRule="auto"/>
        <w:ind w:firstLine="709"/>
        <w:jc w:val="both"/>
        <w:rPr>
          <w:rFonts w:ascii="Times New Roman" w:hAnsi="Times New Roman"/>
          <w:sz w:val="26"/>
          <w:szCs w:val="26"/>
        </w:rPr>
      </w:pPr>
      <w:r w:rsidRPr="00D53391">
        <w:rPr>
          <w:rFonts w:ascii="Times New Roman" w:hAnsi="Times New Roman"/>
          <w:iCs/>
          <w:sz w:val="26"/>
          <w:szCs w:val="26"/>
        </w:rPr>
        <w:t>Рабочая программа старшей группы разработана в соответствии со следующими нормативными документами</w:t>
      </w:r>
      <w:r w:rsidRPr="00D53391">
        <w:rPr>
          <w:rFonts w:ascii="Times New Roman" w:hAnsi="Times New Roman"/>
          <w:sz w:val="26"/>
          <w:szCs w:val="26"/>
        </w:rPr>
        <w:t>:</w:t>
      </w:r>
    </w:p>
    <w:p w:rsidR="004D1C3D" w:rsidRPr="00D53391" w:rsidRDefault="004D1C3D" w:rsidP="00004F55">
      <w:pPr>
        <w:spacing w:after="0" w:line="360" w:lineRule="auto"/>
        <w:ind w:firstLine="709"/>
        <w:jc w:val="both"/>
        <w:rPr>
          <w:rFonts w:ascii="Times New Roman" w:eastAsia="Times New Roman" w:hAnsi="Times New Roman" w:cs="Times New Roman"/>
          <w:bCs/>
          <w:sz w:val="26"/>
          <w:szCs w:val="26"/>
          <w:lang w:eastAsia="ru-RU"/>
        </w:rPr>
      </w:pPr>
      <w:r w:rsidRPr="00D53391">
        <w:rPr>
          <w:rFonts w:ascii="Times New Roman" w:eastAsia="Times New Roman" w:hAnsi="Times New Roman" w:cs="Times New Roman"/>
          <w:bCs/>
          <w:sz w:val="26"/>
          <w:szCs w:val="26"/>
          <w:lang w:eastAsia="ru-RU"/>
        </w:rPr>
        <w:t>- Федеральный закон Российской Федерации от 29.12.2012г. № 273-ФЗ  «Об образовании в Российской Федерации»;</w:t>
      </w:r>
    </w:p>
    <w:p w:rsidR="004D1C3D" w:rsidRPr="00D53391" w:rsidRDefault="004D1C3D" w:rsidP="00004F55">
      <w:pPr>
        <w:spacing w:after="0" w:line="360" w:lineRule="auto"/>
        <w:ind w:firstLine="709"/>
        <w:jc w:val="both"/>
        <w:rPr>
          <w:rFonts w:ascii="Times New Roman" w:eastAsia="Times New Roman" w:hAnsi="Times New Roman" w:cs="Times New Roman"/>
          <w:bCs/>
          <w:sz w:val="26"/>
          <w:szCs w:val="26"/>
          <w:lang w:eastAsia="ru-RU"/>
        </w:rPr>
      </w:pPr>
      <w:r w:rsidRPr="00D53391">
        <w:rPr>
          <w:rFonts w:ascii="Times New Roman" w:eastAsia="Times New Roman" w:hAnsi="Times New Roman" w:cs="Times New Roman"/>
          <w:bCs/>
          <w:sz w:val="26"/>
          <w:szCs w:val="26"/>
          <w:lang w:eastAsia="ru-RU"/>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D1C3D" w:rsidRPr="00D53391" w:rsidRDefault="004D1C3D" w:rsidP="00004F55">
      <w:pPr>
        <w:spacing w:after="0" w:line="360" w:lineRule="auto"/>
        <w:ind w:firstLine="709"/>
        <w:jc w:val="both"/>
        <w:rPr>
          <w:rFonts w:ascii="Times New Roman" w:eastAsia="Times New Roman" w:hAnsi="Times New Roman" w:cs="Times New Roman"/>
          <w:bCs/>
          <w:sz w:val="26"/>
          <w:szCs w:val="26"/>
          <w:lang w:eastAsia="ru-RU"/>
        </w:rPr>
      </w:pPr>
      <w:r w:rsidRPr="00D53391">
        <w:rPr>
          <w:rFonts w:ascii="Times New Roman" w:eastAsia="Times New Roman" w:hAnsi="Times New Roman" w:cs="Times New Roman"/>
          <w:bCs/>
          <w:sz w:val="26"/>
          <w:szCs w:val="26"/>
          <w:lang w:eastAsia="ru-RU"/>
        </w:rPr>
        <w:t>- Приказ Минобрнауки  России от 17.10.2013 года» №1155 «Об утверждении федерального государственного образовательного стандарта дошкольного образования»;</w:t>
      </w:r>
    </w:p>
    <w:p w:rsidR="004D1C3D" w:rsidRPr="00D53391" w:rsidRDefault="004D1C3D" w:rsidP="00004F55">
      <w:pPr>
        <w:spacing w:after="0" w:line="360" w:lineRule="auto"/>
        <w:ind w:firstLine="709"/>
        <w:jc w:val="both"/>
        <w:rPr>
          <w:rFonts w:ascii="Times New Roman" w:eastAsia="Times New Roman" w:hAnsi="Times New Roman" w:cs="Times New Roman"/>
          <w:bCs/>
          <w:sz w:val="26"/>
          <w:szCs w:val="26"/>
          <w:lang w:eastAsia="ru-RU"/>
        </w:rPr>
      </w:pPr>
      <w:bookmarkStart w:id="0" w:name="_Toc518999530"/>
      <w:r w:rsidRPr="00D53391">
        <w:rPr>
          <w:rFonts w:ascii="Times New Roman" w:eastAsia="Times New Roman" w:hAnsi="Times New Roman" w:cs="Times New Roman"/>
          <w:bCs/>
          <w:sz w:val="26"/>
          <w:szCs w:val="26"/>
          <w:lang w:eastAsia="ru-RU"/>
        </w:rPr>
        <w:t xml:space="preserve">- </w:t>
      </w:r>
      <w:r w:rsidRPr="00D53391">
        <w:rPr>
          <w:rFonts w:ascii="Times New Roman" w:eastAsia="Times New Roman" w:hAnsi="Times New Roman" w:cs="Times New Roman" w:hint="eastAsia"/>
          <w:bCs/>
          <w:sz w:val="26"/>
          <w:szCs w:val="26"/>
          <w:lang w:eastAsia="ru-RU"/>
        </w:rPr>
        <w:t>Постановлени</w:t>
      </w:r>
      <w:r w:rsidRPr="00D53391">
        <w:rPr>
          <w:rFonts w:ascii="Times New Roman" w:eastAsia="Times New Roman" w:hAnsi="Times New Roman" w:cs="Times New Roman"/>
          <w:bCs/>
          <w:sz w:val="26"/>
          <w:szCs w:val="26"/>
          <w:lang w:eastAsia="ru-RU"/>
        </w:rPr>
        <w:t xml:space="preserve">е </w:t>
      </w:r>
      <w:r w:rsidRPr="00D53391">
        <w:rPr>
          <w:rFonts w:ascii="Times New Roman" w:eastAsia="Times New Roman" w:hAnsi="Times New Roman" w:cs="Times New Roman" w:hint="eastAsia"/>
          <w:bCs/>
          <w:sz w:val="26"/>
          <w:szCs w:val="26"/>
          <w:lang w:eastAsia="ru-RU"/>
        </w:rPr>
        <w:t>Главного</w:t>
      </w:r>
      <w:r w:rsidRPr="00D53391">
        <w:rPr>
          <w:rFonts w:ascii="Times New Roman" w:eastAsia="Times New Roman" w:hAnsi="Times New Roman" w:cs="Times New Roman"/>
          <w:bCs/>
          <w:sz w:val="26"/>
          <w:szCs w:val="26"/>
          <w:lang w:eastAsia="ru-RU"/>
        </w:rPr>
        <w:t xml:space="preserve"> </w:t>
      </w:r>
      <w:r w:rsidRPr="00D53391">
        <w:rPr>
          <w:rFonts w:ascii="Times New Roman" w:eastAsia="Times New Roman" w:hAnsi="Times New Roman" w:cs="Times New Roman" w:hint="eastAsia"/>
          <w:bCs/>
          <w:sz w:val="26"/>
          <w:szCs w:val="26"/>
          <w:lang w:eastAsia="ru-RU"/>
        </w:rPr>
        <w:t>государственного</w:t>
      </w:r>
      <w:r w:rsidRPr="00D53391">
        <w:rPr>
          <w:rFonts w:ascii="Times New Roman" w:eastAsia="Times New Roman" w:hAnsi="Times New Roman" w:cs="Times New Roman"/>
          <w:bCs/>
          <w:sz w:val="26"/>
          <w:szCs w:val="26"/>
          <w:lang w:eastAsia="ru-RU"/>
        </w:rPr>
        <w:t xml:space="preserve"> </w:t>
      </w:r>
      <w:r w:rsidRPr="00D53391">
        <w:rPr>
          <w:rFonts w:ascii="Times New Roman" w:eastAsia="Times New Roman" w:hAnsi="Times New Roman" w:cs="Times New Roman" w:hint="eastAsia"/>
          <w:bCs/>
          <w:sz w:val="26"/>
          <w:szCs w:val="26"/>
          <w:lang w:eastAsia="ru-RU"/>
        </w:rPr>
        <w:t>санитарного</w:t>
      </w:r>
      <w:r w:rsidRPr="00D53391">
        <w:rPr>
          <w:rFonts w:ascii="Times New Roman" w:eastAsia="Times New Roman" w:hAnsi="Times New Roman" w:cs="Times New Roman"/>
          <w:bCs/>
          <w:sz w:val="26"/>
          <w:szCs w:val="26"/>
          <w:lang w:eastAsia="ru-RU"/>
        </w:rPr>
        <w:t xml:space="preserve"> </w:t>
      </w:r>
      <w:r w:rsidRPr="00D53391">
        <w:rPr>
          <w:rFonts w:ascii="Times New Roman" w:eastAsia="Times New Roman" w:hAnsi="Times New Roman" w:cs="Times New Roman" w:hint="eastAsia"/>
          <w:bCs/>
          <w:sz w:val="26"/>
          <w:szCs w:val="26"/>
          <w:lang w:eastAsia="ru-RU"/>
        </w:rPr>
        <w:t>врача</w:t>
      </w:r>
      <w:r w:rsidRPr="00D53391">
        <w:rPr>
          <w:rFonts w:ascii="Times New Roman" w:eastAsia="Times New Roman" w:hAnsi="Times New Roman" w:cs="Times New Roman"/>
          <w:bCs/>
          <w:sz w:val="26"/>
          <w:szCs w:val="26"/>
          <w:lang w:eastAsia="ru-RU"/>
        </w:rPr>
        <w:t xml:space="preserve"> </w:t>
      </w:r>
      <w:r w:rsidRPr="00D53391">
        <w:rPr>
          <w:rFonts w:ascii="Times New Roman" w:eastAsia="Times New Roman" w:hAnsi="Times New Roman" w:cs="Times New Roman" w:hint="eastAsia"/>
          <w:bCs/>
          <w:sz w:val="26"/>
          <w:szCs w:val="26"/>
          <w:lang w:eastAsia="ru-RU"/>
        </w:rPr>
        <w:t>Российской</w:t>
      </w:r>
      <w:r w:rsidRPr="00D53391">
        <w:rPr>
          <w:rFonts w:ascii="Times New Roman" w:eastAsia="Times New Roman" w:hAnsi="Times New Roman" w:cs="Times New Roman"/>
          <w:bCs/>
          <w:sz w:val="26"/>
          <w:szCs w:val="26"/>
          <w:lang w:eastAsia="ru-RU"/>
        </w:rPr>
        <w:t xml:space="preserve"> </w:t>
      </w:r>
      <w:r w:rsidRPr="00D53391">
        <w:rPr>
          <w:rFonts w:ascii="Times New Roman" w:eastAsia="Times New Roman" w:hAnsi="Times New Roman" w:cs="Times New Roman" w:hint="eastAsia"/>
          <w:bCs/>
          <w:sz w:val="26"/>
          <w:szCs w:val="26"/>
          <w:lang w:eastAsia="ru-RU"/>
        </w:rPr>
        <w:t>Федерации</w:t>
      </w:r>
      <w:r w:rsidRPr="00D53391">
        <w:rPr>
          <w:rFonts w:ascii="Times New Roman" w:eastAsia="Times New Roman" w:hAnsi="Times New Roman" w:cs="Times New Roman"/>
          <w:bCs/>
          <w:sz w:val="26"/>
          <w:szCs w:val="26"/>
          <w:lang w:eastAsia="ru-RU"/>
        </w:rPr>
        <w:t xml:space="preserve"> </w:t>
      </w:r>
      <w:r w:rsidRPr="00D53391">
        <w:rPr>
          <w:rFonts w:ascii="Times New Roman" w:eastAsia="Times New Roman" w:hAnsi="Times New Roman" w:cs="Times New Roman" w:hint="eastAsia"/>
          <w:bCs/>
          <w:sz w:val="26"/>
          <w:szCs w:val="26"/>
          <w:lang w:eastAsia="ru-RU"/>
        </w:rPr>
        <w:t>от</w:t>
      </w:r>
      <w:r w:rsidRPr="00D53391">
        <w:rPr>
          <w:rFonts w:ascii="Times New Roman" w:eastAsia="Times New Roman" w:hAnsi="Times New Roman" w:cs="Times New Roman"/>
          <w:bCs/>
          <w:sz w:val="26"/>
          <w:szCs w:val="26"/>
          <w:lang w:eastAsia="ru-RU"/>
        </w:rPr>
        <w:t xml:space="preserve"> 15 </w:t>
      </w:r>
      <w:r w:rsidRPr="00D53391">
        <w:rPr>
          <w:rFonts w:ascii="Times New Roman" w:eastAsia="Times New Roman" w:hAnsi="Times New Roman" w:cs="Times New Roman" w:hint="eastAsia"/>
          <w:bCs/>
          <w:sz w:val="26"/>
          <w:szCs w:val="26"/>
          <w:lang w:eastAsia="ru-RU"/>
        </w:rPr>
        <w:t>мая</w:t>
      </w:r>
      <w:r w:rsidRPr="00D53391">
        <w:rPr>
          <w:rFonts w:ascii="Times New Roman" w:eastAsia="Times New Roman" w:hAnsi="Times New Roman" w:cs="Times New Roman"/>
          <w:bCs/>
          <w:sz w:val="26"/>
          <w:szCs w:val="26"/>
          <w:lang w:eastAsia="ru-RU"/>
        </w:rPr>
        <w:t xml:space="preserve"> 2013 </w:t>
      </w:r>
      <w:r w:rsidRPr="00D53391">
        <w:rPr>
          <w:rFonts w:ascii="Times New Roman" w:eastAsia="Times New Roman" w:hAnsi="Times New Roman" w:cs="Times New Roman" w:hint="eastAsia"/>
          <w:bCs/>
          <w:sz w:val="26"/>
          <w:szCs w:val="26"/>
          <w:lang w:eastAsia="ru-RU"/>
        </w:rPr>
        <w:t>г</w:t>
      </w:r>
      <w:r w:rsidRPr="00D53391">
        <w:rPr>
          <w:rFonts w:ascii="Times New Roman" w:eastAsia="Times New Roman" w:hAnsi="Times New Roman" w:cs="Times New Roman"/>
          <w:bCs/>
          <w:sz w:val="26"/>
          <w:szCs w:val="26"/>
          <w:lang w:eastAsia="ru-RU"/>
        </w:rPr>
        <w:t>. N 26 «</w:t>
      </w:r>
      <w:r w:rsidRPr="00D53391">
        <w:rPr>
          <w:rFonts w:ascii="Times New Roman" w:eastAsia="Times New Roman" w:hAnsi="Times New Roman" w:cs="Times New Roman" w:hint="eastAsia"/>
          <w:bCs/>
          <w:sz w:val="26"/>
          <w:szCs w:val="26"/>
          <w:lang w:eastAsia="ru-RU"/>
        </w:rPr>
        <w:t>Об</w:t>
      </w:r>
      <w:r w:rsidRPr="00D53391">
        <w:rPr>
          <w:rFonts w:ascii="Times New Roman" w:eastAsia="Times New Roman" w:hAnsi="Times New Roman" w:cs="Times New Roman"/>
          <w:bCs/>
          <w:sz w:val="26"/>
          <w:szCs w:val="26"/>
          <w:lang w:eastAsia="ru-RU"/>
        </w:rPr>
        <w:t xml:space="preserve"> </w:t>
      </w:r>
      <w:r w:rsidRPr="00D53391">
        <w:rPr>
          <w:rFonts w:ascii="Times New Roman" w:eastAsia="Times New Roman" w:hAnsi="Times New Roman" w:cs="Times New Roman" w:hint="eastAsia"/>
          <w:bCs/>
          <w:sz w:val="26"/>
          <w:szCs w:val="26"/>
          <w:lang w:eastAsia="ru-RU"/>
        </w:rPr>
        <w:t>утверждении</w:t>
      </w:r>
      <w:r w:rsidRPr="00D53391">
        <w:rPr>
          <w:rFonts w:ascii="Times New Roman" w:eastAsia="Times New Roman" w:hAnsi="Times New Roman" w:cs="Times New Roman"/>
          <w:bCs/>
          <w:sz w:val="26"/>
          <w:szCs w:val="26"/>
          <w:lang w:eastAsia="ru-RU"/>
        </w:rPr>
        <w:t xml:space="preserve"> </w:t>
      </w:r>
      <w:r w:rsidRPr="00D53391">
        <w:rPr>
          <w:rFonts w:ascii="Times New Roman" w:eastAsia="Times New Roman" w:hAnsi="Times New Roman" w:cs="Times New Roman" w:hint="eastAsia"/>
          <w:bCs/>
          <w:sz w:val="26"/>
          <w:szCs w:val="26"/>
          <w:lang w:eastAsia="ru-RU"/>
        </w:rPr>
        <w:t>СанПиН</w:t>
      </w:r>
      <w:r w:rsidRPr="00D53391">
        <w:rPr>
          <w:rFonts w:ascii="Times New Roman" w:eastAsia="Times New Roman" w:hAnsi="Times New Roman" w:cs="Times New Roman"/>
          <w:bCs/>
          <w:sz w:val="26"/>
          <w:szCs w:val="26"/>
          <w:lang w:eastAsia="ru-RU"/>
        </w:rPr>
        <w:t xml:space="preserve"> 2.4.1.3049-13 "</w:t>
      </w:r>
      <w:r w:rsidRPr="00D53391">
        <w:rPr>
          <w:rFonts w:ascii="Times New Roman" w:eastAsia="Times New Roman" w:hAnsi="Times New Roman" w:cs="Times New Roman" w:hint="eastAsia"/>
          <w:bCs/>
          <w:sz w:val="26"/>
          <w:szCs w:val="26"/>
          <w:lang w:eastAsia="ru-RU"/>
        </w:rPr>
        <w:t>Санитарно</w:t>
      </w:r>
      <w:r w:rsidRPr="00D53391">
        <w:rPr>
          <w:rFonts w:ascii="Times New Roman" w:eastAsia="Times New Roman" w:hAnsi="Times New Roman" w:cs="Times New Roman"/>
          <w:bCs/>
          <w:sz w:val="26"/>
          <w:szCs w:val="26"/>
          <w:lang w:eastAsia="ru-RU"/>
        </w:rPr>
        <w:t>-</w:t>
      </w:r>
      <w:r w:rsidRPr="00D53391">
        <w:rPr>
          <w:rFonts w:ascii="Times New Roman" w:eastAsia="Times New Roman" w:hAnsi="Times New Roman" w:cs="Times New Roman" w:hint="eastAsia"/>
          <w:bCs/>
          <w:sz w:val="26"/>
          <w:szCs w:val="26"/>
          <w:lang w:eastAsia="ru-RU"/>
        </w:rPr>
        <w:t>эпидемиологические</w:t>
      </w:r>
      <w:r w:rsidRPr="00D53391">
        <w:rPr>
          <w:rFonts w:ascii="Times New Roman" w:eastAsia="Times New Roman" w:hAnsi="Times New Roman" w:cs="Times New Roman"/>
          <w:bCs/>
          <w:sz w:val="26"/>
          <w:szCs w:val="26"/>
          <w:lang w:eastAsia="ru-RU"/>
        </w:rPr>
        <w:t xml:space="preserve"> </w:t>
      </w:r>
      <w:r w:rsidRPr="00D53391">
        <w:rPr>
          <w:rFonts w:ascii="Times New Roman" w:eastAsia="Times New Roman" w:hAnsi="Times New Roman" w:cs="Times New Roman" w:hint="eastAsia"/>
          <w:bCs/>
          <w:sz w:val="26"/>
          <w:szCs w:val="26"/>
          <w:lang w:eastAsia="ru-RU"/>
        </w:rPr>
        <w:t>требования</w:t>
      </w:r>
      <w:r w:rsidRPr="00D53391">
        <w:rPr>
          <w:rFonts w:ascii="Times New Roman" w:eastAsia="Times New Roman" w:hAnsi="Times New Roman" w:cs="Times New Roman"/>
          <w:bCs/>
          <w:sz w:val="26"/>
          <w:szCs w:val="26"/>
          <w:lang w:eastAsia="ru-RU"/>
        </w:rPr>
        <w:t xml:space="preserve"> </w:t>
      </w:r>
      <w:r w:rsidRPr="00D53391">
        <w:rPr>
          <w:rFonts w:ascii="Times New Roman" w:eastAsia="Times New Roman" w:hAnsi="Times New Roman" w:cs="Times New Roman" w:hint="eastAsia"/>
          <w:bCs/>
          <w:sz w:val="26"/>
          <w:szCs w:val="26"/>
          <w:lang w:eastAsia="ru-RU"/>
        </w:rPr>
        <w:t>к</w:t>
      </w:r>
      <w:r w:rsidRPr="00D53391">
        <w:rPr>
          <w:rFonts w:ascii="Times New Roman" w:eastAsia="Times New Roman" w:hAnsi="Times New Roman" w:cs="Times New Roman"/>
          <w:bCs/>
          <w:sz w:val="26"/>
          <w:szCs w:val="26"/>
          <w:lang w:eastAsia="ru-RU"/>
        </w:rPr>
        <w:t xml:space="preserve"> </w:t>
      </w:r>
      <w:r w:rsidRPr="00D53391">
        <w:rPr>
          <w:rFonts w:ascii="Times New Roman" w:eastAsia="Times New Roman" w:hAnsi="Times New Roman" w:cs="Times New Roman" w:hint="eastAsia"/>
          <w:bCs/>
          <w:sz w:val="26"/>
          <w:szCs w:val="26"/>
          <w:lang w:eastAsia="ru-RU"/>
        </w:rPr>
        <w:t>устройству</w:t>
      </w:r>
      <w:r w:rsidRPr="00D53391">
        <w:rPr>
          <w:rFonts w:ascii="Times New Roman" w:eastAsia="Times New Roman" w:hAnsi="Times New Roman" w:cs="Times New Roman"/>
          <w:bCs/>
          <w:sz w:val="26"/>
          <w:szCs w:val="26"/>
          <w:lang w:eastAsia="ru-RU"/>
        </w:rPr>
        <w:t xml:space="preserve">, </w:t>
      </w:r>
      <w:r w:rsidRPr="00D53391">
        <w:rPr>
          <w:rFonts w:ascii="Times New Roman" w:eastAsia="Times New Roman" w:hAnsi="Times New Roman" w:cs="Times New Roman" w:hint="eastAsia"/>
          <w:bCs/>
          <w:sz w:val="26"/>
          <w:szCs w:val="26"/>
          <w:lang w:eastAsia="ru-RU"/>
        </w:rPr>
        <w:t>содержанию</w:t>
      </w:r>
      <w:r w:rsidRPr="00D53391">
        <w:rPr>
          <w:rFonts w:ascii="Times New Roman" w:eastAsia="Times New Roman" w:hAnsi="Times New Roman" w:cs="Times New Roman"/>
          <w:bCs/>
          <w:sz w:val="26"/>
          <w:szCs w:val="26"/>
          <w:lang w:eastAsia="ru-RU"/>
        </w:rPr>
        <w:t xml:space="preserve"> </w:t>
      </w:r>
      <w:r w:rsidRPr="00D53391">
        <w:rPr>
          <w:rFonts w:ascii="Times New Roman" w:eastAsia="Times New Roman" w:hAnsi="Times New Roman" w:cs="Times New Roman" w:hint="eastAsia"/>
          <w:bCs/>
          <w:sz w:val="26"/>
          <w:szCs w:val="26"/>
          <w:lang w:eastAsia="ru-RU"/>
        </w:rPr>
        <w:t>и</w:t>
      </w:r>
      <w:r w:rsidRPr="00D53391">
        <w:rPr>
          <w:rFonts w:ascii="Times New Roman" w:eastAsia="Times New Roman" w:hAnsi="Times New Roman" w:cs="Times New Roman"/>
          <w:bCs/>
          <w:sz w:val="26"/>
          <w:szCs w:val="26"/>
          <w:lang w:eastAsia="ru-RU"/>
        </w:rPr>
        <w:t xml:space="preserve"> </w:t>
      </w:r>
      <w:r w:rsidRPr="00D53391">
        <w:rPr>
          <w:rFonts w:ascii="Times New Roman" w:eastAsia="Times New Roman" w:hAnsi="Times New Roman" w:cs="Times New Roman" w:hint="eastAsia"/>
          <w:bCs/>
          <w:sz w:val="26"/>
          <w:szCs w:val="26"/>
          <w:lang w:eastAsia="ru-RU"/>
        </w:rPr>
        <w:t>организации</w:t>
      </w:r>
      <w:r w:rsidRPr="00D53391">
        <w:rPr>
          <w:rFonts w:ascii="Times New Roman" w:eastAsia="Times New Roman" w:hAnsi="Times New Roman" w:cs="Times New Roman"/>
          <w:bCs/>
          <w:sz w:val="26"/>
          <w:szCs w:val="26"/>
          <w:lang w:eastAsia="ru-RU"/>
        </w:rPr>
        <w:t xml:space="preserve"> </w:t>
      </w:r>
      <w:r w:rsidRPr="00D53391">
        <w:rPr>
          <w:rFonts w:ascii="Times New Roman" w:eastAsia="Times New Roman" w:hAnsi="Times New Roman" w:cs="Times New Roman" w:hint="eastAsia"/>
          <w:bCs/>
          <w:sz w:val="26"/>
          <w:szCs w:val="26"/>
          <w:lang w:eastAsia="ru-RU"/>
        </w:rPr>
        <w:t>режима</w:t>
      </w:r>
      <w:r w:rsidRPr="00D53391">
        <w:rPr>
          <w:rFonts w:ascii="Times New Roman" w:eastAsia="Times New Roman" w:hAnsi="Times New Roman" w:cs="Times New Roman"/>
          <w:bCs/>
          <w:sz w:val="26"/>
          <w:szCs w:val="26"/>
          <w:lang w:eastAsia="ru-RU"/>
        </w:rPr>
        <w:t xml:space="preserve"> </w:t>
      </w:r>
      <w:r w:rsidRPr="00D53391">
        <w:rPr>
          <w:rFonts w:ascii="Times New Roman" w:eastAsia="Times New Roman" w:hAnsi="Times New Roman" w:cs="Times New Roman" w:hint="eastAsia"/>
          <w:bCs/>
          <w:sz w:val="26"/>
          <w:szCs w:val="26"/>
          <w:lang w:eastAsia="ru-RU"/>
        </w:rPr>
        <w:t>работы</w:t>
      </w:r>
      <w:r w:rsidRPr="00D53391">
        <w:rPr>
          <w:rFonts w:ascii="Times New Roman" w:eastAsia="Times New Roman" w:hAnsi="Times New Roman" w:cs="Times New Roman"/>
          <w:bCs/>
          <w:sz w:val="26"/>
          <w:szCs w:val="26"/>
          <w:lang w:eastAsia="ru-RU"/>
        </w:rPr>
        <w:t xml:space="preserve"> </w:t>
      </w:r>
      <w:r w:rsidRPr="00D53391">
        <w:rPr>
          <w:rFonts w:ascii="Times New Roman" w:eastAsia="Times New Roman" w:hAnsi="Times New Roman" w:cs="Times New Roman" w:hint="eastAsia"/>
          <w:bCs/>
          <w:sz w:val="26"/>
          <w:szCs w:val="26"/>
          <w:lang w:eastAsia="ru-RU"/>
        </w:rPr>
        <w:t>дошкольных</w:t>
      </w:r>
      <w:r w:rsidRPr="00D53391">
        <w:rPr>
          <w:rFonts w:ascii="Times New Roman" w:eastAsia="Times New Roman" w:hAnsi="Times New Roman" w:cs="Times New Roman"/>
          <w:bCs/>
          <w:sz w:val="26"/>
          <w:szCs w:val="26"/>
          <w:lang w:eastAsia="ru-RU"/>
        </w:rPr>
        <w:t xml:space="preserve"> </w:t>
      </w:r>
      <w:r w:rsidRPr="00D53391">
        <w:rPr>
          <w:rFonts w:ascii="Times New Roman" w:eastAsia="Times New Roman" w:hAnsi="Times New Roman" w:cs="Times New Roman" w:hint="eastAsia"/>
          <w:bCs/>
          <w:sz w:val="26"/>
          <w:szCs w:val="26"/>
          <w:lang w:eastAsia="ru-RU"/>
        </w:rPr>
        <w:t>образовательных</w:t>
      </w:r>
      <w:r w:rsidRPr="00D53391">
        <w:rPr>
          <w:rFonts w:ascii="Times New Roman" w:eastAsia="Times New Roman" w:hAnsi="Times New Roman" w:cs="Times New Roman"/>
          <w:bCs/>
          <w:sz w:val="26"/>
          <w:szCs w:val="26"/>
          <w:lang w:eastAsia="ru-RU"/>
        </w:rPr>
        <w:t xml:space="preserve"> </w:t>
      </w:r>
      <w:r w:rsidRPr="00D53391">
        <w:rPr>
          <w:rFonts w:ascii="Times New Roman" w:eastAsia="Times New Roman" w:hAnsi="Times New Roman" w:cs="Times New Roman" w:hint="eastAsia"/>
          <w:bCs/>
          <w:sz w:val="26"/>
          <w:szCs w:val="26"/>
          <w:lang w:eastAsia="ru-RU"/>
        </w:rPr>
        <w:t>организаций</w:t>
      </w:r>
      <w:r w:rsidRPr="00D53391">
        <w:rPr>
          <w:rFonts w:ascii="Times New Roman" w:eastAsia="Times New Roman" w:hAnsi="Times New Roman" w:cs="Times New Roman"/>
          <w:bCs/>
          <w:sz w:val="26"/>
          <w:szCs w:val="26"/>
          <w:lang w:eastAsia="ru-RU"/>
        </w:rPr>
        <w:t>» (с изменениями на 27.08.2015 года).</w:t>
      </w:r>
      <w:bookmarkEnd w:id="0"/>
    </w:p>
    <w:p w:rsidR="004D1C3D" w:rsidRPr="00D53391" w:rsidRDefault="004D1C3D" w:rsidP="00004F55">
      <w:pPr>
        <w:spacing w:after="0" w:line="360" w:lineRule="auto"/>
        <w:ind w:firstLine="709"/>
        <w:jc w:val="both"/>
        <w:rPr>
          <w:rFonts w:ascii="Times New Roman" w:eastAsia="Times New Roman" w:hAnsi="Times New Roman" w:cs="Times New Roman"/>
          <w:bCs/>
          <w:sz w:val="26"/>
          <w:szCs w:val="26"/>
          <w:lang w:eastAsia="ru-RU"/>
        </w:rPr>
      </w:pPr>
      <w:r w:rsidRPr="00D53391">
        <w:rPr>
          <w:rFonts w:ascii="Times New Roman" w:eastAsia="Times New Roman" w:hAnsi="Times New Roman" w:cs="Times New Roman"/>
          <w:bCs/>
          <w:sz w:val="26"/>
          <w:szCs w:val="26"/>
          <w:lang w:eastAsia="ru-RU"/>
        </w:rPr>
        <w:lastRenderedPageBreak/>
        <w:t>- Устав муниципального бюджетного дошкольного образовательного учреждения «Детский сад № 8 «Сказка» пгт Смоляниново Шкотовского муниципального района Приморского края.</w:t>
      </w:r>
    </w:p>
    <w:p w:rsidR="004D1C3D" w:rsidRPr="00D53391" w:rsidRDefault="004D1C3D" w:rsidP="00DD440F">
      <w:pPr>
        <w:spacing w:after="0" w:line="360" w:lineRule="auto"/>
        <w:ind w:firstLine="709"/>
        <w:jc w:val="center"/>
        <w:rPr>
          <w:rFonts w:ascii="Times New Roman" w:eastAsiaTheme="minorEastAsia" w:hAnsi="Times New Roman" w:cs="Times New Roman"/>
          <w:b/>
          <w:sz w:val="26"/>
          <w:szCs w:val="26"/>
          <w:lang w:eastAsia="ru-RU"/>
        </w:rPr>
      </w:pPr>
      <w:r w:rsidRPr="00D53391">
        <w:rPr>
          <w:rFonts w:ascii="Times New Roman" w:eastAsiaTheme="minorEastAsia" w:hAnsi="Times New Roman" w:cs="Times New Roman"/>
          <w:b/>
          <w:sz w:val="26"/>
          <w:szCs w:val="26"/>
          <w:lang w:eastAsia="ru-RU"/>
        </w:rPr>
        <w:t>Используются парциальные программы:</w:t>
      </w:r>
    </w:p>
    <w:p w:rsidR="004D1C3D" w:rsidRPr="00D53391" w:rsidRDefault="004D1C3D" w:rsidP="00004F55">
      <w:pPr>
        <w:spacing w:after="0" w:line="360" w:lineRule="auto"/>
        <w:ind w:firstLine="709"/>
        <w:jc w:val="both"/>
        <w:rPr>
          <w:rFonts w:ascii="Times New Roman" w:hAnsi="Times New Roman" w:cs="Times New Roman"/>
          <w:bCs/>
          <w:sz w:val="26"/>
          <w:szCs w:val="26"/>
        </w:rPr>
      </w:pPr>
      <w:r w:rsidRPr="00D53391">
        <w:rPr>
          <w:rFonts w:ascii="Times New Roman" w:hAnsi="Times New Roman" w:cs="Times New Roman"/>
          <w:bCs/>
          <w:sz w:val="26"/>
          <w:szCs w:val="26"/>
        </w:rPr>
        <w:t>- Программа «Детская безопасность» И.А. Лыкова, В.А. Шипунова, 2015 год.</w:t>
      </w:r>
    </w:p>
    <w:p w:rsidR="004D1C3D" w:rsidRPr="00D53391" w:rsidRDefault="004D1C3D" w:rsidP="00004F55">
      <w:pPr>
        <w:spacing w:after="0" w:line="360" w:lineRule="auto"/>
        <w:ind w:firstLine="709"/>
        <w:jc w:val="both"/>
        <w:rPr>
          <w:rFonts w:ascii="Times New Roman" w:hAnsi="Times New Roman" w:cs="Times New Roman"/>
          <w:bCs/>
          <w:sz w:val="26"/>
          <w:szCs w:val="26"/>
        </w:rPr>
      </w:pPr>
      <w:r w:rsidRPr="00D53391">
        <w:rPr>
          <w:rFonts w:ascii="Times New Roman" w:hAnsi="Times New Roman" w:cs="Times New Roman"/>
          <w:bCs/>
          <w:sz w:val="26"/>
          <w:szCs w:val="26"/>
        </w:rPr>
        <w:t>- Учебно-методическое пособие по основам безопасности жизнедеятельности детей «Безопасность» Н.Н. Авдеева, О.Л. Князева, Р.Б. Стеркина, 2002 год.</w:t>
      </w:r>
    </w:p>
    <w:p w:rsidR="004D1C3D" w:rsidRPr="00D53391" w:rsidRDefault="004D1C3D" w:rsidP="00004F55">
      <w:pPr>
        <w:spacing w:after="0" w:line="360" w:lineRule="auto"/>
        <w:ind w:firstLine="709"/>
        <w:jc w:val="both"/>
        <w:rPr>
          <w:rFonts w:ascii="Times New Roman" w:hAnsi="Times New Roman" w:cs="Times New Roman"/>
          <w:bCs/>
          <w:sz w:val="26"/>
          <w:szCs w:val="26"/>
        </w:rPr>
      </w:pPr>
      <w:r w:rsidRPr="00D53391">
        <w:rPr>
          <w:rFonts w:ascii="Times New Roman" w:hAnsi="Times New Roman" w:cs="Times New Roman"/>
          <w:bCs/>
          <w:sz w:val="26"/>
          <w:szCs w:val="26"/>
        </w:rPr>
        <w:t>- Программа художественного воспитания, обучения и развития детей 2-7 лет «Цветные ладошки» И.А. Лыкова, 2011 год.</w:t>
      </w:r>
    </w:p>
    <w:p w:rsidR="004D1C3D" w:rsidRPr="00D53391" w:rsidRDefault="004D1C3D" w:rsidP="00004F55">
      <w:pPr>
        <w:spacing w:after="0" w:line="360" w:lineRule="auto"/>
        <w:ind w:firstLine="709"/>
        <w:jc w:val="both"/>
        <w:rPr>
          <w:rFonts w:ascii="Times New Roman" w:hAnsi="Times New Roman" w:cs="Times New Roman"/>
          <w:bCs/>
          <w:sz w:val="26"/>
          <w:szCs w:val="26"/>
        </w:rPr>
      </w:pPr>
      <w:r w:rsidRPr="00D53391">
        <w:rPr>
          <w:rFonts w:ascii="Times New Roman" w:hAnsi="Times New Roman" w:cs="Times New Roman"/>
          <w:bCs/>
          <w:sz w:val="26"/>
          <w:szCs w:val="26"/>
        </w:rPr>
        <w:t>- Программа  Экологического образования дошкольников «Наш дом - природа»  Н.А. Рыжова, 1996 год.</w:t>
      </w:r>
    </w:p>
    <w:p w:rsidR="004D1C3D" w:rsidRPr="00D53391" w:rsidRDefault="004D1C3D" w:rsidP="00004F55">
      <w:pPr>
        <w:spacing w:after="0" w:line="360" w:lineRule="auto"/>
        <w:ind w:firstLine="709"/>
        <w:jc w:val="both"/>
        <w:rPr>
          <w:rFonts w:ascii="Times New Roman" w:hAnsi="Times New Roman" w:cs="Times New Roman"/>
          <w:bCs/>
          <w:sz w:val="26"/>
          <w:szCs w:val="26"/>
        </w:rPr>
      </w:pPr>
      <w:r w:rsidRPr="00D53391">
        <w:rPr>
          <w:rFonts w:ascii="Times New Roman" w:hAnsi="Times New Roman" w:cs="Times New Roman"/>
          <w:bCs/>
          <w:sz w:val="26"/>
          <w:szCs w:val="26"/>
        </w:rPr>
        <w:t>- Программа «Развития речи дошкольников» О.С. Ушакова, 2015 год.</w:t>
      </w:r>
    </w:p>
    <w:p w:rsidR="00690DA6" w:rsidRPr="00D53391" w:rsidRDefault="00690DA6" w:rsidP="00004F55">
      <w:pPr>
        <w:spacing w:after="0" w:line="360" w:lineRule="auto"/>
        <w:ind w:firstLine="709"/>
        <w:jc w:val="both"/>
        <w:rPr>
          <w:rFonts w:ascii="Times New Roman" w:hAnsi="Times New Roman" w:cs="Times New Roman"/>
          <w:bCs/>
          <w:sz w:val="26"/>
          <w:szCs w:val="26"/>
        </w:rPr>
      </w:pPr>
      <w:r w:rsidRPr="00D53391">
        <w:rPr>
          <w:rFonts w:ascii="Times New Roman" w:hAnsi="Times New Roman" w:cs="Times New Roman"/>
          <w:bCs/>
          <w:sz w:val="26"/>
          <w:szCs w:val="26"/>
        </w:rPr>
        <w:t>-Программа «Формирование элементарных представлений» Помораева И.А.</w:t>
      </w:r>
    </w:p>
    <w:p w:rsidR="004D1C3D" w:rsidRPr="00D53391" w:rsidRDefault="004D1C3D" w:rsidP="00004F55">
      <w:pPr>
        <w:spacing w:after="0" w:line="360" w:lineRule="auto"/>
        <w:ind w:firstLine="709"/>
        <w:jc w:val="both"/>
        <w:rPr>
          <w:rFonts w:ascii="Times New Roman" w:eastAsiaTheme="minorEastAsia" w:hAnsi="Times New Roman" w:cs="Times New Roman"/>
          <w:sz w:val="26"/>
          <w:szCs w:val="26"/>
          <w:lang w:eastAsia="ru-RU"/>
        </w:rPr>
      </w:pPr>
      <w:r w:rsidRPr="00D53391">
        <w:rPr>
          <w:rFonts w:ascii="Times New Roman" w:eastAsiaTheme="minorEastAsia" w:hAnsi="Times New Roman" w:cs="Times New Roman"/>
          <w:sz w:val="26"/>
          <w:szCs w:val="26"/>
          <w:lang w:eastAsia="ru-RU"/>
        </w:rPr>
        <w:t>Реализуемая программа строится на принципе личностно-развивающего и гуманистического характера взаимодействия с детьми.</w:t>
      </w:r>
    </w:p>
    <w:p w:rsidR="004D1C3D" w:rsidRPr="00D53391" w:rsidRDefault="004D1C3D" w:rsidP="00004F55">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rPr>
        <w:t>1.1Цель и задачи рабочей программы.</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bCs/>
          <w:sz w:val="26"/>
          <w:szCs w:val="26"/>
        </w:rPr>
        <w:t>Цель программы</w:t>
      </w:r>
      <w:r w:rsidRPr="00D53391">
        <w:rPr>
          <w:rFonts w:ascii="Times New Roman" w:hAnsi="Times New Roman" w:cs="Times New Roman"/>
          <w:bCs/>
          <w:sz w:val="26"/>
          <w:szCs w:val="26"/>
        </w:rPr>
        <w:t xml:space="preserve">: позитивная социализация и всестороннее развитие ребенка дошкольного возраста в адекватных его возрасту детских видах деятельности. </w:t>
      </w:r>
    </w:p>
    <w:p w:rsidR="004D1C3D" w:rsidRPr="00D53391" w:rsidRDefault="004D1C3D" w:rsidP="006F1933">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Задачи:</w:t>
      </w:r>
    </w:p>
    <w:p w:rsidR="004D1C3D" w:rsidRPr="00D53391" w:rsidRDefault="004D1C3D" w:rsidP="006F1933">
      <w:pPr>
        <w:numPr>
          <w:ilvl w:val="0"/>
          <w:numId w:val="2"/>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bCs/>
          <w:sz w:val="26"/>
          <w:szCs w:val="26"/>
        </w:rPr>
        <w:t>охранять и укреплять физическое и психическое здоровье детей, в том числе их эмоциональное благополучие;</w:t>
      </w:r>
    </w:p>
    <w:p w:rsidR="004D1C3D" w:rsidRPr="00D53391" w:rsidRDefault="004D1C3D" w:rsidP="006F1933">
      <w:pPr>
        <w:numPr>
          <w:ilvl w:val="0"/>
          <w:numId w:val="2"/>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bCs/>
          <w:sz w:val="26"/>
          <w:szCs w:val="26"/>
        </w:rPr>
        <w:t>обеспечить равные возможности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4D1C3D" w:rsidRPr="00D53391" w:rsidRDefault="004D1C3D" w:rsidP="006F1933">
      <w:pPr>
        <w:numPr>
          <w:ilvl w:val="0"/>
          <w:numId w:val="2"/>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bCs/>
          <w:sz w:val="26"/>
          <w:szCs w:val="26"/>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D1C3D" w:rsidRPr="00D53391" w:rsidRDefault="004D1C3D" w:rsidP="006F1933">
      <w:pPr>
        <w:numPr>
          <w:ilvl w:val="0"/>
          <w:numId w:val="2"/>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bCs/>
          <w:sz w:val="26"/>
          <w:szCs w:val="26"/>
        </w:rPr>
        <w:t>создать благоприятные условия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4D1C3D" w:rsidRPr="00D53391" w:rsidRDefault="004D1C3D" w:rsidP="006F1933">
      <w:pPr>
        <w:numPr>
          <w:ilvl w:val="0"/>
          <w:numId w:val="2"/>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bCs/>
          <w:sz w:val="26"/>
          <w:szCs w:val="26"/>
        </w:rPr>
        <w:lastRenderedPageBreak/>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D1C3D" w:rsidRPr="00D53391" w:rsidRDefault="004D1C3D" w:rsidP="006F1933">
      <w:pPr>
        <w:numPr>
          <w:ilvl w:val="0"/>
          <w:numId w:val="2"/>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bCs/>
          <w:sz w:val="26"/>
          <w:szCs w:val="26"/>
        </w:rPr>
        <w:t>формировать общую культуру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4D1C3D" w:rsidRPr="00D53391" w:rsidRDefault="004D1C3D" w:rsidP="006F1933">
      <w:pPr>
        <w:numPr>
          <w:ilvl w:val="0"/>
          <w:numId w:val="2"/>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bCs/>
          <w:sz w:val="26"/>
          <w:szCs w:val="26"/>
        </w:rPr>
        <w:t xml:space="preserve"> обеспечить вариативность и разнообразие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4D1C3D" w:rsidRPr="00D53391" w:rsidRDefault="004D1C3D" w:rsidP="006F1933">
      <w:pPr>
        <w:numPr>
          <w:ilvl w:val="0"/>
          <w:numId w:val="2"/>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bCs/>
          <w:sz w:val="26"/>
          <w:szCs w:val="26"/>
        </w:rPr>
        <w:t xml:space="preserve"> формировать социокультурную среду, соответствующую возрастным, индивидуальным, психологическим и физиологическим особенностям детей;</w:t>
      </w:r>
    </w:p>
    <w:p w:rsidR="004D1C3D" w:rsidRPr="00D53391" w:rsidRDefault="004D1C3D" w:rsidP="006F1933">
      <w:pPr>
        <w:numPr>
          <w:ilvl w:val="0"/>
          <w:numId w:val="2"/>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bCs/>
          <w:sz w:val="26"/>
          <w:szCs w:val="26"/>
        </w:rPr>
        <w:t xml:space="preserve"> 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w:t>
      </w:r>
    </w:p>
    <w:p w:rsidR="004D1C3D" w:rsidRPr="00D53391" w:rsidRDefault="004D1C3D" w:rsidP="006F1933">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Основные задачи образовательных областей:</w:t>
      </w:r>
    </w:p>
    <w:p w:rsidR="004D1C3D" w:rsidRPr="00D53391" w:rsidRDefault="004D1C3D" w:rsidP="006F1933">
      <w:pPr>
        <w:spacing w:after="0" w:line="360" w:lineRule="auto"/>
        <w:ind w:firstLine="709"/>
        <w:jc w:val="both"/>
        <w:rPr>
          <w:rFonts w:ascii="Times New Roman" w:hAnsi="Times New Roman" w:cs="Times New Roman"/>
          <w:bCs/>
          <w:i/>
          <w:sz w:val="26"/>
          <w:szCs w:val="26"/>
        </w:rPr>
      </w:pPr>
      <w:r w:rsidRPr="00D53391">
        <w:rPr>
          <w:rFonts w:ascii="Times New Roman" w:hAnsi="Times New Roman" w:cs="Times New Roman"/>
          <w:bCs/>
          <w:i/>
          <w:sz w:val="26"/>
          <w:szCs w:val="26"/>
        </w:rPr>
        <w:t>Социально – коммуникативное развитие</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1. Присваивать нормы и ценности, принятые в обществе, включая моральные и нравственные ценности.</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2. Развивать общение и взаимодействие ребёнка со взрослыми и сверстниками.</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3. Становление самостоятельности, целенаправленности и саморегуляции собственных действий.</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4. Развитие социального и эмоционального интеллекта, эмоциональной отзывчивости, сопереживания.</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5. Формировать готовность к совместной деятельности.</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6. Формировать уважительное отношение и чувство принадлежности к своей семье и сообществу детей и взрослых в организации.</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7. Формировать позитивные установки к различным видам труда и творчества.</w:t>
      </w:r>
    </w:p>
    <w:p w:rsidR="004D1C3D" w:rsidRPr="00D53391" w:rsidRDefault="004D1C3D" w:rsidP="006F1933">
      <w:pPr>
        <w:spacing w:after="0" w:line="360" w:lineRule="auto"/>
        <w:ind w:firstLine="709"/>
        <w:jc w:val="both"/>
        <w:rPr>
          <w:rFonts w:ascii="Times New Roman" w:hAnsi="Times New Roman" w:cs="Times New Roman"/>
          <w:i/>
          <w:sz w:val="26"/>
          <w:szCs w:val="26"/>
        </w:rPr>
      </w:pPr>
      <w:r w:rsidRPr="00D53391">
        <w:rPr>
          <w:rFonts w:ascii="Times New Roman" w:hAnsi="Times New Roman" w:cs="Times New Roman"/>
          <w:bCs/>
          <w:sz w:val="26"/>
          <w:szCs w:val="26"/>
        </w:rPr>
        <w:t>8. Формировать основы безопасности в быту, социуме, природе.</w:t>
      </w:r>
    </w:p>
    <w:p w:rsidR="004D1C3D" w:rsidRPr="00D53391" w:rsidRDefault="004D1C3D" w:rsidP="006F1933">
      <w:pPr>
        <w:spacing w:after="0" w:line="360" w:lineRule="auto"/>
        <w:ind w:firstLine="709"/>
        <w:jc w:val="both"/>
        <w:rPr>
          <w:rFonts w:ascii="Times New Roman" w:hAnsi="Times New Roman" w:cs="Times New Roman"/>
          <w:bCs/>
          <w:i/>
          <w:sz w:val="26"/>
          <w:szCs w:val="26"/>
        </w:rPr>
      </w:pPr>
      <w:r w:rsidRPr="00D53391">
        <w:rPr>
          <w:rFonts w:ascii="Times New Roman" w:hAnsi="Times New Roman" w:cs="Times New Roman"/>
          <w:bCs/>
          <w:i/>
          <w:sz w:val="26"/>
          <w:szCs w:val="26"/>
        </w:rPr>
        <w:t>Познавательное развитие</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1. Развитие интересов детей, любознательности и познавательной мотивации.</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2. Формировать познавательные действия, становление сознания.</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lastRenderedPageBreak/>
        <w:t>3. Развивать воображение и творческую активность.</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 xml:space="preserve">4. Формировать первичные представления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5. Формировать первичные представления о малой родине и Отечестве, представления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4D1C3D" w:rsidRPr="00D53391" w:rsidRDefault="004D1C3D" w:rsidP="006F1933">
      <w:pPr>
        <w:spacing w:after="0" w:line="360" w:lineRule="auto"/>
        <w:ind w:firstLine="709"/>
        <w:jc w:val="both"/>
        <w:rPr>
          <w:rFonts w:ascii="Times New Roman" w:hAnsi="Times New Roman" w:cs="Times New Roman"/>
          <w:bCs/>
          <w:i/>
          <w:sz w:val="26"/>
          <w:szCs w:val="26"/>
        </w:rPr>
      </w:pPr>
      <w:r w:rsidRPr="00D53391">
        <w:rPr>
          <w:rFonts w:ascii="Times New Roman" w:hAnsi="Times New Roman" w:cs="Times New Roman"/>
          <w:bCs/>
          <w:i/>
          <w:sz w:val="26"/>
          <w:szCs w:val="26"/>
        </w:rPr>
        <w:t>Речевое развитие</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1. Владение речью как средством общения.</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2. Обогащение активного словаря.</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3. Развитие связной,  грамматически правильной диалогической и монологической речи.</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4. Развитие речевого творчества.</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5. Развивать звуковую и интонационную культуру речи, фонематический слух.</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6. Знакомство с книжной культурой, детской литературой, понимание на слух текстов различных жанров детской литературы.</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7. Формировать звуковую аналитико – синтетическую активность как предпосылку обучения грамоте.</w:t>
      </w:r>
    </w:p>
    <w:p w:rsidR="004D1C3D" w:rsidRPr="00D53391" w:rsidRDefault="004D1C3D" w:rsidP="006F1933">
      <w:pPr>
        <w:spacing w:after="0" w:line="360" w:lineRule="auto"/>
        <w:ind w:firstLine="709"/>
        <w:jc w:val="both"/>
        <w:rPr>
          <w:rFonts w:ascii="Times New Roman" w:hAnsi="Times New Roman" w:cs="Times New Roman"/>
          <w:bCs/>
          <w:i/>
          <w:sz w:val="26"/>
          <w:szCs w:val="26"/>
        </w:rPr>
      </w:pPr>
      <w:r w:rsidRPr="00D53391">
        <w:rPr>
          <w:rFonts w:ascii="Times New Roman" w:hAnsi="Times New Roman" w:cs="Times New Roman"/>
          <w:bCs/>
          <w:i/>
          <w:sz w:val="26"/>
          <w:szCs w:val="26"/>
        </w:rPr>
        <w:t>Художественно - эстетическое развитие</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1. Развивать предпосылки ценностно – смыслового восприятия и понимания произведений искусства (словесного, музыкального, изобразительного), мира природы.</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2. Становление эстетического отношения к окружающему миру.</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3. Формировать элементарные представления о видах искусства.</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4. Восприятие музыки, художественной литературы, фольклора.</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5. Стимулировать сопереживание персонажам художественных произведений.</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6. Реализация самостоятельной творческой деятельности детей (изобразительной, конструктивно-модельной, музыкальной и др.)</w:t>
      </w:r>
    </w:p>
    <w:p w:rsidR="004D1C3D" w:rsidRPr="00D53391" w:rsidRDefault="004D1C3D" w:rsidP="006F1933">
      <w:pPr>
        <w:spacing w:after="0" w:line="360" w:lineRule="auto"/>
        <w:ind w:firstLine="709"/>
        <w:jc w:val="both"/>
        <w:rPr>
          <w:rFonts w:ascii="Times New Roman" w:hAnsi="Times New Roman" w:cs="Times New Roman"/>
          <w:bCs/>
          <w:i/>
          <w:sz w:val="26"/>
          <w:szCs w:val="26"/>
        </w:rPr>
      </w:pPr>
      <w:r w:rsidRPr="00D53391">
        <w:rPr>
          <w:rFonts w:ascii="Times New Roman" w:hAnsi="Times New Roman" w:cs="Times New Roman"/>
          <w:bCs/>
          <w:i/>
          <w:sz w:val="26"/>
          <w:szCs w:val="26"/>
        </w:rPr>
        <w:t>Физическое развитие</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1. Развивать физические качества.</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lastRenderedPageBreak/>
        <w:t>2. Правильно формировать опорно – двигательную систему организма, развитие равновесия, координации движений, крупной и мелкой моторики.</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3. Правильное выполнение основных движений.</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4. Формировать начальные представления о некоторых видах спорта.</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5. Овладение подвижными играми с правилами.</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6. Становление целенаправленности и саморегуляции в двигательной сфере.</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7. Овладение элементарными нормами и правилами здорового образа жизни.</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МБДОУ № 8 «Сказка» пгт Смоляниново совместно с семьей стремятся сделать счастливым детство каждого ребенка.</w:t>
      </w:r>
    </w:p>
    <w:p w:rsidR="004D1C3D" w:rsidRPr="00D53391" w:rsidRDefault="004D1C3D" w:rsidP="00004F55">
      <w:pPr>
        <w:spacing w:after="0" w:line="360" w:lineRule="auto"/>
        <w:ind w:firstLine="709"/>
        <w:jc w:val="center"/>
        <w:rPr>
          <w:rFonts w:ascii="Times New Roman" w:hAnsi="Times New Roman" w:cs="Times New Roman"/>
          <w:b/>
          <w:i/>
          <w:iCs/>
          <w:sz w:val="26"/>
          <w:szCs w:val="26"/>
          <w:u w:val="single"/>
        </w:rPr>
      </w:pPr>
      <w:r w:rsidRPr="00D53391">
        <w:rPr>
          <w:rFonts w:ascii="Times New Roman" w:hAnsi="Times New Roman" w:cs="Times New Roman"/>
          <w:b/>
          <w:bCs/>
          <w:sz w:val="26"/>
          <w:szCs w:val="26"/>
          <w:u w:val="single"/>
        </w:rPr>
        <w:t>Часть, формируемая участниками образовательных отношений</w:t>
      </w:r>
    </w:p>
    <w:p w:rsidR="004D1C3D" w:rsidRPr="00D53391" w:rsidRDefault="004D1C3D"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i/>
          <w:iCs/>
          <w:sz w:val="26"/>
          <w:szCs w:val="26"/>
        </w:rPr>
        <w:t>Нравственно-патриотическое воспитание</w:t>
      </w:r>
    </w:p>
    <w:p w:rsidR="004D1C3D" w:rsidRPr="00D53391" w:rsidRDefault="004D1C3D"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 xml:space="preserve">Цель: </w:t>
      </w:r>
      <w:r w:rsidRPr="00D53391">
        <w:rPr>
          <w:rFonts w:ascii="Times New Roman" w:hAnsi="Times New Roman" w:cs="Times New Roman"/>
          <w:sz w:val="26"/>
          <w:szCs w:val="26"/>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посёлку,  своему народу.</w:t>
      </w:r>
    </w:p>
    <w:p w:rsidR="004D1C3D" w:rsidRPr="00D53391" w:rsidRDefault="004D1C3D"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Задачи:</w:t>
      </w:r>
    </w:p>
    <w:p w:rsidR="004D1C3D" w:rsidRPr="00D53391" w:rsidRDefault="004D1C3D" w:rsidP="00004F55">
      <w:pPr>
        <w:numPr>
          <w:ilvl w:val="0"/>
          <w:numId w:val="6"/>
        </w:numPr>
        <w:tabs>
          <w:tab w:val="left" w:pos="720"/>
        </w:tabs>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Заложить основы гражданско-патриотической позиции личности;</w:t>
      </w:r>
    </w:p>
    <w:p w:rsidR="004D1C3D" w:rsidRPr="00D53391" w:rsidRDefault="004D1C3D" w:rsidP="00004F55">
      <w:pPr>
        <w:numPr>
          <w:ilvl w:val="0"/>
          <w:numId w:val="6"/>
        </w:numPr>
        <w:tabs>
          <w:tab w:val="left" w:pos="720"/>
        </w:tabs>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Освоение наиболее значимых российских  культурных традиций и традиций Шкотовского района, родного посёлка;</w:t>
      </w:r>
    </w:p>
    <w:p w:rsidR="004D1C3D" w:rsidRPr="00D53391" w:rsidRDefault="004D1C3D" w:rsidP="00004F55">
      <w:pPr>
        <w:numPr>
          <w:ilvl w:val="0"/>
          <w:numId w:val="6"/>
        </w:numPr>
        <w:tabs>
          <w:tab w:val="left" w:pos="720"/>
        </w:tabs>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получение и расширение доступных знаний о стране и Шкотовском районе: его истории, культуре, географии, традициях, достопримечательностях, народных промыслах, архитектуре, выдающихся земляках, природе и т.д. </w:t>
      </w:r>
    </w:p>
    <w:p w:rsidR="004D1C3D" w:rsidRPr="00D53391" w:rsidRDefault="004D1C3D" w:rsidP="00004F55">
      <w:pPr>
        <w:numPr>
          <w:ilvl w:val="0"/>
          <w:numId w:val="6"/>
        </w:numPr>
        <w:tabs>
          <w:tab w:val="left" w:pos="720"/>
        </w:tabs>
        <w:spacing w:after="0" w:line="360" w:lineRule="auto"/>
        <w:ind w:left="0" w:firstLine="709"/>
        <w:jc w:val="both"/>
        <w:rPr>
          <w:rFonts w:ascii="Times New Roman" w:hAnsi="Times New Roman" w:cs="Times New Roman"/>
          <w:b/>
          <w:i/>
          <w:iCs/>
          <w:sz w:val="26"/>
          <w:szCs w:val="26"/>
        </w:rPr>
      </w:pPr>
      <w:r w:rsidRPr="00D53391">
        <w:rPr>
          <w:rFonts w:ascii="Times New Roman" w:hAnsi="Times New Roman" w:cs="Times New Roman"/>
          <w:sz w:val="26"/>
          <w:szCs w:val="26"/>
        </w:rPr>
        <w:t>Воспитать чувства гордости  за земляков-</w:t>
      </w:r>
      <w:r w:rsidR="00E7164E" w:rsidRPr="00D53391">
        <w:rPr>
          <w:rFonts w:ascii="Times New Roman" w:hAnsi="Times New Roman" w:cs="Times New Roman"/>
          <w:sz w:val="26"/>
          <w:szCs w:val="26"/>
        </w:rPr>
        <w:t xml:space="preserve"> </w:t>
      </w:r>
      <w:r w:rsidRPr="00D53391">
        <w:rPr>
          <w:rFonts w:ascii="Times New Roman" w:hAnsi="Times New Roman" w:cs="Times New Roman"/>
          <w:sz w:val="26"/>
          <w:szCs w:val="26"/>
        </w:rPr>
        <w:t>шкотовцев;</w:t>
      </w:r>
    </w:p>
    <w:p w:rsidR="004D1C3D" w:rsidRPr="00D53391" w:rsidRDefault="004D1C3D" w:rsidP="00004F55">
      <w:pPr>
        <w:numPr>
          <w:ilvl w:val="0"/>
          <w:numId w:val="6"/>
        </w:numPr>
        <w:tabs>
          <w:tab w:val="left" w:pos="720"/>
        </w:tabs>
        <w:spacing w:after="0" w:line="360" w:lineRule="auto"/>
        <w:ind w:left="0" w:firstLine="709"/>
        <w:jc w:val="both"/>
        <w:rPr>
          <w:rFonts w:ascii="Times New Roman" w:hAnsi="Times New Roman" w:cs="Times New Roman"/>
          <w:b/>
          <w:i/>
          <w:iCs/>
          <w:sz w:val="26"/>
          <w:szCs w:val="26"/>
        </w:rPr>
      </w:pPr>
      <w:r w:rsidRPr="00D53391">
        <w:rPr>
          <w:rFonts w:ascii="Times New Roman" w:hAnsi="Times New Roman" w:cs="Times New Roman"/>
          <w:sz w:val="26"/>
          <w:szCs w:val="26"/>
        </w:rPr>
        <w:t>Формирование модели поведения ребенка во взаимоотношениях с другими  людьми.</w:t>
      </w:r>
    </w:p>
    <w:p w:rsidR="00E7164E" w:rsidRPr="00D53391" w:rsidRDefault="00E7164E" w:rsidP="00004F55">
      <w:pPr>
        <w:spacing w:after="0" w:line="360" w:lineRule="auto"/>
        <w:ind w:firstLine="709"/>
        <w:jc w:val="both"/>
        <w:rPr>
          <w:rFonts w:ascii="Times New Roman" w:hAnsi="Times New Roman" w:cs="Times New Roman"/>
          <w:b/>
          <w:i/>
          <w:sz w:val="26"/>
          <w:szCs w:val="26"/>
        </w:rPr>
      </w:pPr>
      <w:r w:rsidRPr="00D53391">
        <w:rPr>
          <w:rFonts w:ascii="Times New Roman" w:hAnsi="Times New Roman" w:cs="Times New Roman"/>
          <w:b/>
          <w:i/>
          <w:sz w:val="26"/>
          <w:szCs w:val="26"/>
        </w:rPr>
        <w:t>Духовно-нравственное воспитание.</w:t>
      </w:r>
    </w:p>
    <w:p w:rsidR="00E7164E" w:rsidRPr="00D53391" w:rsidRDefault="00E7164E" w:rsidP="00004F55">
      <w:pPr>
        <w:spacing w:after="0" w:line="360" w:lineRule="auto"/>
        <w:ind w:firstLine="709"/>
        <w:rPr>
          <w:rFonts w:ascii="Times New Roman" w:eastAsia="Times New Roman" w:hAnsi="Times New Roman" w:cs="Times New Roman"/>
          <w:sz w:val="26"/>
          <w:szCs w:val="26"/>
        </w:rPr>
      </w:pPr>
      <w:r w:rsidRPr="00D53391">
        <w:rPr>
          <w:rFonts w:ascii="Times New Roman" w:hAnsi="Times New Roman" w:cs="Times New Roman"/>
          <w:b/>
          <w:sz w:val="26"/>
          <w:szCs w:val="26"/>
        </w:rPr>
        <w:lastRenderedPageBreak/>
        <w:t>Цель:</w:t>
      </w:r>
      <w:r w:rsidRPr="00D53391">
        <w:rPr>
          <w:rFonts w:ascii="Times New Roman" w:eastAsia="Times New Roman" w:hAnsi="Times New Roman" w:cs="Times New Roman"/>
          <w:sz w:val="26"/>
          <w:szCs w:val="26"/>
        </w:rPr>
        <w:t xml:space="preserve"> Приобщение детей к духовным и нравственным ценностям.</w:t>
      </w:r>
    </w:p>
    <w:p w:rsidR="00E7164E" w:rsidRPr="00D53391" w:rsidRDefault="00E7164E" w:rsidP="00004F55">
      <w:pPr>
        <w:spacing w:after="0" w:line="360" w:lineRule="auto"/>
        <w:ind w:firstLine="709"/>
        <w:jc w:val="both"/>
        <w:rPr>
          <w:rFonts w:ascii="Times New Roman" w:eastAsia="Times New Roman" w:hAnsi="Times New Roman" w:cs="Times New Roman"/>
          <w:sz w:val="26"/>
          <w:szCs w:val="26"/>
        </w:rPr>
      </w:pPr>
      <w:r w:rsidRPr="00D53391">
        <w:rPr>
          <w:rFonts w:ascii="Times New Roman" w:eastAsia="Times New Roman" w:hAnsi="Times New Roman" w:cs="Times New Roman"/>
          <w:sz w:val="26"/>
          <w:szCs w:val="26"/>
        </w:rPr>
        <w:t>Возрождение лучших отечественных традиций духовно-нравственного воспитания.</w:t>
      </w:r>
    </w:p>
    <w:p w:rsidR="00E7164E" w:rsidRPr="00D53391" w:rsidRDefault="00E7164E" w:rsidP="00004F55">
      <w:pPr>
        <w:spacing w:after="0" w:line="360" w:lineRule="auto"/>
        <w:ind w:firstLine="709"/>
        <w:rPr>
          <w:rFonts w:ascii="Times New Roman" w:eastAsia="Times New Roman" w:hAnsi="Times New Roman" w:cs="Times New Roman"/>
          <w:b/>
          <w:sz w:val="26"/>
          <w:szCs w:val="26"/>
        </w:rPr>
      </w:pPr>
      <w:r w:rsidRPr="00D53391">
        <w:rPr>
          <w:rFonts w:ascii="Times New Roman" w:eastAsia="Times New Roman" w:hAnsi="Times New Roman" w:cs="Times New Roman"/>
          <w:b/>
          <w:sz w:val="26"/>
          <w:szCs w:val="26"/>
        </w:rPr>
        <w:t xml:space="preserve">Задачи: </w:t>
      </w:r>
    </w:p>
    <w:p w:rsidR="00E7164E" w:rsidRPr="00D53391" w:rsidRDefault="00E7164E" w:rsidP="00004F55">
      <w:pPr>
        <w:spacing w:after="0" w:line="360" w:lineRule="auto"/>
        <w:ind w:firstLine="709"/>
        <w:rPr>
          <w:rFonts w:ascii="Times New Roman" w:eastAsia="Times New Roman" w:hAnsi="Times New Roman" w:cs="Times New Roman"/>
          <w:sz w:val="26"/>
          <w:szCs w:val="26"/>
        </w:rPr>
      </w:pPr>
      <w:r w:rsidRPr="00D53391">
        <w:rPr>
          <w:rFonts w:ascii="Times New Roman" w:eastAsia="Times New Roman" w:hAnsi="Times New Roman" w:cs="Times New Roman"/>
          <w:sz w:val="26"/>
          <w:szCs w:val="26"/>
        </w:rPr>
        <w:t>1.Становление духовно-нравственных ценностей у воспитанников.</w:t>
      </w:r>
    </w:p>
    <w:p w:rsidR="00E7164E" w:rsidRPr="00D53391" w:rsidRDefault="00E7164E" w:rsidP="00004F55">
      <w:pPr>
        <w:spacing w:after="0" w:line="360" w:lineRule="auto"/>
        <w:ind w:firstLine="709"/>
        <w:rPr>
          <w:rFonts w:ascii="Times New Roman" w:eastAsia="Times New Roman" w:hAnsi="Times New Roman" w:cs="Times New Roman"/>
          <w:sz w:val="26"/>
          <w:szCs w:val="26"/>
        </w:rPr>
      </w:pPr>
      <w:r w:rsidRPr="00D53391">
        <w:rPr>
          <w:rFonts w:ascii="Times New Roman" w:eastAsia="Times New Roman" w:hAnsi="Times New Roman" w:cs="Times New Roman"/>
          <w:sz w:val="26"/>
          <w:szCs w:val="26"/>
        </w:rPr>
        <w:t xml:space="preserve">2.Воспитание  чувства почтения и любви к родителям и окружающим, бережного отношения к окружающему миру через  компетентный подход в образовании. </w:t>
      </w:r>
    </w:p>
    <w:p w:rsidR="00E7164E" w:rsidRPr="00D53391" w:rsidRDefault="00E7164E" w:rsidP="00004F55">
      <w:pPr>
        <w:spacing w:after="0" w:line="360" w:lineRule="auto"/>
        <w:ind w:firstLine="709"/>
        <w:rPr>
          <w:rFonts w:ascii="Times New Roman" w:eastAsia="Times New Roman" w:hAnsi="Times New Roman" w:cs="Times New Roman"/>
          <w:sz w:val="26"/>
          <w:szCs w:val="26"/>
        </w:rPr>
      </w:pPr>
      <w:r w:rsidRPr="00D53391">
        <w:rPr>
          <w:rFonts w:ascii="Times New Roman" w:eastAsia="Times New Roman" w:hAnsi="Times New Roman" w:cs="Times New Roman"/>
          <w:sz w:val="26"/>
          <w:szCs w:val="26"/>
        </w:rPr>
        <w:t xml:space="preserve">3.Повышение общественной роли семьи как первого наставника ребёнка в духовно-нравственном воспитании. </w:t>
      </w:r>
    </w:p>
    <w:p w:rsidR="00E7164E" w:rsidRPr="00D53391" w:rsidRDefault="00E7164E" w:rsidP="00004F55">
      <w:pPr>
        <w:spacing w:after="0" w:line="360" w:lineRule="auto"/>
        <w:ind w:firstLine="709"/>
        <w:rPr>
          <w:rFonts w:ascii="Times New Roman" w:eastAsia="Times New Roman" w:hAnsi="Times New Roman" w:cs="Times New Roman"/>
          <w:sz w:val="26"/>
          <w:szCs w:val="26"/>
        </w:rPr>
      </w:pPr>
      <w:r w:rsidRPr="00D53391">
        <w:rPr>
          <w:rFonts w:ascii="Times New Roman" w:eastAsia="Times New Roman" w:hAnsi="Times New Roman" w:cs="Times New Roman"/>
          <w:sz w:val="26"/>
          <w:szCs w:val="26"/>
        </w:rPr>
        <w:t>4.Способствовать повышению значения семейных ценностей.</w:t>
      </w:r>
    </w:p>
    <w:p w:rsidR="00E7164E" w:rsidRPr="00D53391" w:rsidRDefault="00E7164E" w:rsidP="00004F55">
      <w:pPr>
        <w:spacing w:after="0" w:line="360" w:lineRule="auto"/>
        <w:ind w:firstLine="709"/>
        <w:rPr>
          <w:rFonts w:ascii="Times New Roman" w:eastAsia="Times New Roman" w:hAnsi="Times New Roman" w:cs="Times New Roman"/>
          <w:sz w:val="26"/>
          <w:szCs w:val="26"/>
        </w:rPr>
      </w:pPr>
      <w:r w:rsidRPr="00D53391">
        <w:rPr>
          <w:rFonts w:ascii="Times New Roman" w:eastAsia="Times New Roman" w:hAnsi="Times New Roman" w:cs="Times New Roman"/>
          <w:sz w:val="26"/>
          <w:szCs w:val="26"/>
        </w:rPr>
        <w:t>5.Приобщение к культуре и традициям русского народа.</w:t>
      </w:r>
    </w:p>
    <w:p w:rsidR="004D1C3D" w:rsidRPr="00D53391" w:rsidRDefault="004D1C3D" w:rsidP="00004F55">
      <w:pPr>
        <w:spacing w:after="0" w:line="360" w:lineRule="auto"/>
        <w:ind w:firstLine="709"/>
        <w:jc w:val="both"/>
        <w:rPr>
          <w:rFonts w:ascii="Times New Roman" w:hAnsi="Times New Roman" w:cs="Times New Roman"/>
          <w:i/>
          <w:iCs/>
          <w:sz w:val="26"/>
          <w:szCs w:val="26"/>
        </w:rPr>
      </w:pPr>
      <w:r w:rsidRPr="00D53391">
        <w:rPr>
          <w:rFonts w:ascii="Times New Roman" w:hAnsi="Times New Roman" w:cs="Times New Roman"/>
          <w:b/>
          <w:bCs/>
          <w:sz w:val="26"/>
          <w:szCs w:val="26"/>
        </w:rPr>
        <w:t>Основные задачи образовательных областей</w:t>
      </w:r>
    </w:p>
    <w:p w:rsidR="004D1C3D" w:rsidRPr="00D53391" w:rsidRDefault="004D1C3D"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i/>
          <w:iCs/>
          <w:sz w:val="26"/>
          <w:szCs w:val="26"/>
        </w:rPr>
        <w:t>Социально-коммуникативное развитие</w:t>
      </w:r>
    </w:p>
    <w:p w:rsidR="004D1C3D" w:rsidRPr="00D53391" w:rsidRDefault="004D1C3D" w:rsidP="00004F55">
      <w:pPr>
        <w:numPr>
          <w:ilvl w:val="0"/>
          <w:numId w:val="5"/>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сформировать  уважительное отношение и чувства принадлежности к своей семье и к сообществу детей и взрослых в ДОУ; </w:t>
      </w:r>
    </w:p>
    <w:p w:rsidR="004D1C3D" w:rsidRPr="00D53391" w:rsidRDefault="004D1C3D" w:rsidP="00004F55">
      <w:pPr>
        <w:numPr>
          <w:ilvl w:val="0"/>
          <w:numId w:val="5"/>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сформировать  позитивные установки к различным видам труда и творчества родного края;</w:t>
      </w:r>
    </w:p>
    <w:p w:rsidR="004D1C3D" w:rsidRPr="00D53391" w:rsidRDefault="004D1C3D" w:rsidP="00004F55">
      <w:pPr>
        <w:numPr>
          <w:ilvl w:val="0"/>
          <w:numId w:val="5"/>
        </w:numPr>
        <w:tabs>
          <w:tab w:val="clear" w:pos="731"/>
          <w:tab w:val="left" w:pos="720"/>
        </w:tabs>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заложить основы гражданско- патриотической позиции личности;</w:t>
      </w:r>
    </w:p>
    <w:p w:rsidR="004D1C3D" w:rsidRPr="00D53391" w:rsidRDefault="004D1C3D" w:rsidP="00004F55">
      <w:pPr>
        <w:numPr>
          <w:ilvl w:val="0"/>
          <w:numId w:val="5"/>
        </w:numPr>
        <w:tabs>
          <w:tab w:val="clear" w:pos="731"/>
          <w:tab w:val="left" w:pos="720"/>
        </w:tabs>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освоить  наиболее значимые российские  культурные традиции и традиции Шкотовского района, Приморского края;</w:t>
      </w:r>
    </w:p>
    <w:p w:rsidR="004D1C3D" w:rsidRPr="00D53391" w:rsidRDefault="004D1C3D" w:rsidP="00004F55">
      <w:pPr>
        <w:numPr>
          <w:ilvl w:val="0"/>
          <w:numId w:val="5"/>
        </w:numPr>
        <w:tabs>
          <w:tab w:val="clear" w:pos="731"/>
          <w:tab w:val="left" w:pos="720"/>
        </w:tabs>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сформировать знания о стране и Шкотовском районе: его истории, культуре, географии, традициях, достопримечательностях, народных промыслах, архитектуре, выдающихся земляках, природе и т.д.; </w:t>
      </w:r>
    </w:p>
    <w:p w:rsidR="004D1C3D" w:rsidRPr="00D53391" w:rsidRDefault="004D1C3D" w:rsidP="00004F55">
      <w:pPr>
        <w:numPr>
          <w:ilvl w:val="0"/>
          <w:numId w:val="5"/>
        </w:numPr>
        <w:tabs>
          <w:tab w:val="clear" w:pos="731"/>
          <w:tab w:val="left" w:pos="720"/>
        </w:tabs>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воспитывать  уважение, чувство гордости  за земляков-шкотовцев;</w:t>
      </w:r>
    </w:p>
    <w:p w:rsidR="004D1C3D" w:rsidRPr="00D53391" w:rsidRDefault="004D1C3D" w:rsidP="00004F55">
      <w:pPr>
        <w:numPr>
          <w:ilvl w:val="0"/>
          <w:numId w:val="5"/>
        </w:numPr>
        <w:tabs>
          <w:tab w:val="clear" w:pos="731"/>
          <w:tab w:val="left" w:pos="720"/>
        </w:tabs>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расширить представления детей о труде своих родителей;</w:t>
      </w:r>
    </w:p>
    <w:p w:rsidR="004D1C3D" w:rsidRPr="00D53391" w:rsidRDefault="004D1C3D" w:rsidP="00004F55">
      <w:pPr>
        <w:numPr>
          <w:ilvl w:val="0"/>
          <w:numId w:val="5"/>
        </w:numPr>
        <w:tabs>
          <w:tab w:val="clear" w:pos="731"/>
          <w:tab w:val="left" w:pos="720"/>
        </w:tabs>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воспитывать интерес к профессиям, связанных со спецификой родного края;</w:t>
      </w:r>
    </w:p>
    <w:p w:rsidR="004D1C3D" w:rsidRPr="00D53391" w:rsidRDefault="004D1C3D" w:rsidP="00004F55">
      <w:pPr>
        <w:numPr>
          <w:ilvl w:val="0"/>
          <w:numId w:val="5"/>
        </w:numPr>
        <w:tabs>
          <w:tab w:val="clear" w:pos="731"/>
          <w:tab w:val="left" w:pos="720"/>
        </w:tabs>
        <w:spacing w:after="0" w:line="360" w:lineRule="auto"/>
        <w:ind w:left="0" w:firstLine="709"/>
        <w:jc w:val="both"/>
        <w:rPr>
          <w:rFonts w:ascii="Times New Roman" w:hAnsi="Times New Roman" w:cs="Times New Roman"/>
          <w:i/>
          <w:iCs/>
          <w:sz w:val="26"/>
          <w:szCs w:val="26"/>
        </w:rPr>
      </w:pPr>
      <w:r w:rsidRPr="00D53391">
        <w:rPr>
          <w:rFonts w:ascii="Times New Roman" w:hAnsi="Times New Roman" w:cs="Times New Roman"/>
          <w:sz w:val="26"/>
          <w:szCs w:val="26"/>
        </w:rPr>
        <w:t>сформировать  знания о трудовых профессиях жителей родного посёлка.</w:t>
      </w:r>
    </w:p>
    <w:p w:rsidR="004D1C3D" w:rsidRPr="00D53391" w:rsidRDefault="004D1C3D" w:rsidP="00004F55">
      <w:pPr>
        <w:spacing w:after="0" w:line="360" w:lineRule="auto"/>
        <w:ind w:firstLine="709"/>
        <w:jc w:val="both"/>
        <w:rPr>
          <w:rFonts w:ascii="Times New Roman" w:hAnsi="Times New Roman" w:cs="Times New Roman"/>
          <w:i/>
          <w:iCs/>
          <w:sz w:val="26"/>
          <w:szCs w:val="26"/>
        </w:rPr>
      </w:pPr>
    </w:p>
    <w:p w:rsidR="004D1C3D" w:rsidRPr="00D53391" w:rsidRDefault="004D1C3D"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i/>
          <w:iCs/>
          <w:sz w:val="26"/>
          <w:szCs w:val="26"/>
        </w:rPr>
        <w:t>Познавательное развитие</w:t>
      </w:r>
    </w:p>
    <w:p w:rsidR="004D1C3D" w:rsidRPr="00D53391" w:rsidRDefault="004D1C3D" w:rsidP="00004F55">
      <w:pPr>
        <w:numPr>
          <w:ilvl w:val="0"/>
          <w:numId w:val="4"/>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воспитывать  бережное отношение к окружающей природе родного края через формирование у дошкольников экологического самосознания;</w:t>
      </w:r>
    </w:p>
    <w:p w:rsidR="004D1C3D" w:rsidRPr="00D53391" w:rsidRDefault="004D1C3D" w:rsidP="00004F55">
      <w:pPr>
        <w:numPr>
          <w:ilvl w:val="0"/>
          <w:numId w:val="4"/>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lastRenderedPageBreak/>
        <w:t>сформировать  у дошкольников целостное представление об окружающем мире, природе и человеке через взаимодействие с различными сферами бытия и культуры;</w:t>
      </w:r>
    </w:p>
    <w:p w:rsidR="004D1C3D" w:rsidRPr="00D53391" w:rsidRDefault="004D1C3D" w:rsidP="00004F55">
      <w:pPr>
        <w:numPr>
          <w:ilvl w:val="0"/>
          <w:numId w:val="4"/>
        </w:numPr>
        <w:spacing w:after="0" w:line="360" w:lineRule="auto"/>
        <w:ind w:left="0" w:firstLine="709"/>
        <w:jc w:val="both"/>
        <w:rPr>
          <w:rFonts w:ascii="Times New Roman" w:hAnsi="Times New Roman" w:cs="Times New Roman"/>
          <w:i/>
          <w:iCs/>
          <w:sz w:val="26"/>
          <w:szCs w:val="26"/>
        </w:rPr>
      </w:pPr>
      <w:r w:rsidRPr="00D53391">
        <w:rPr>
          <w:rFonts w:ascii="Times New Roman" w:hAnsi="Times New Roman" w:cs="Times New Roman"/>
          <w:sz w:val="26"/>
          <w:szCs w:val="26"/>
        </w:rPr>
        <w:t>развивать познавательную активность через эстетическое отношение к окружающей среде  на основе изучения экологических особенностей природы родного края.</w:t>
      </w:r>
    </w:p>
    <w:p w:rsidR="004D1C3D" w:rsidRPr="00D53391" w:rsidRDefault="004D1C3D"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i/>
          <w:iCs/>
          <w:sz w:val="26"/>
          <w:szCs w:val="26"/>
        </w:rPr>
        <w:t>Художественно-эстетическое развитие</w:t>
      </w:r>
    </w:p>
    <w:p w:rsidR="004D1C3D" w:rsidRPr="00D53391" w:rsidRDefault="004D1C3D" w:rsidP="00004F55">
      <w:pPr>
        <w:numPr>
          <w:ilvl w:val="0"/>
          <w:numId w:val="3"/>
        </w:numPr>
        <w:tabs>
          <w:tab w:val="left" w:pos="720"/>
        </w:tabs>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воспитывать у ребенка уважение к национальной самобытности и традиционным ценностям через вхождение его в культуру своего региона;</w:t>
      </w:r>
    </w:p>
    <w:p w:rsidR="004D1C3D" w:rsidRPr="00D53391" w:rsidRDefault="004D1C3D" w:rsidP="00004F55">
      <w:pPr>
        <w:numPr>
          <w:ilvl w:val="0"/>
          <w:numId w:val="3"/>
        </w:numPr>
        <w:tabs>
          <w:tab w:val="left" w:pos="720"/>
        </w:tabs>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развивать интерес к наследию прошлого, людям, их деятельности, культуре, быту через создание в детском саду обстановки, средствами яркой образности и наглядности обеспечивающей детям особый комплекс ощущений и эмоциональных переживаний.</w:t>
      </w:r>
    </w:p>
    <w:p w:rsidR="004D1C3D" w:rsidRPr="00D53391" w:rsidRDefault="004D1C3D" w:rsidP="00004F55">
      <w:pPr>
        <w:spacing w:after="0" w:line="360" w:lineRule="auto"/>
        <w:ind w:firstLine="709"/>
        <w:rPr>
          <w:rFonts w:ascii="Times New Roman" w:hAnsi="Times New Roman" w:cs="Times New Roman"/>
          <w:b/>
          <w:bCs/>
          <w:iCs/>
          <w:sz w:val="26"/>
          <w:szCs w:val="26"/>
        </w:rPr>
      </w:pPr>
      <w:r w:rsidRPr="00D53391">
        <w:rPr>
          <w:rFonts w:ascii="Times New Roman" w:hAnsi="Times New Roman" w:cs="Times New Roman"/>
          <w:b/>
          <w:bCs/>
          <w:iCs/>
          <w:sz w:val="26"/>
          <w:szCs w:val="26"/>
        </w:rPr>
        <w:t>1.2. Принципы и подходы к формированию рабочей программы:</w:t>
      </w:r>
    </w:p>
    <w:p w:rsidR="004D1C3D" w:rsidRPr="00D53391" w:rsidRDefault="004D1C3D" w:rsidP="00004F55">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u w:val="single"/>
        </w:rPr>
        <w:t>Обязательная часть</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1. Принцип развивающего образования, в соответствии с которым главной целью дошкольного образования является развитие ребенка;</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2. Принцип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3. 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4D1C3D" w:rsidRPr="00D53391" w:rsidRDefault="004D1C3D" w:rsidP="006F1933">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4. Комплексно-тематический принцип построения образовательного процесса.</w:t>
      </w:r>
    </w:p>
    <w:p w:rsidR="004D1C3D" w:rsidRPr="00D53391" w:rsidRDefault="004D1C3D" w:rsidP="006F1933">
      <w:pPr>
        <w:spacing w:after="0" w:line="360" w:lineRule="auto"/>
        <w:ind w:firstLine="709"/>
        <w:jc w:val="both"/>
        <w:rPr>
          <w:rFonts w:ascii="Times New Roman" w:hAnsi="Times New Roman"/>
          <w:sz w:val="26"/>
          <w:szCs w:val="26"/>
        </w:rPr>
      </w:pPr>
      <w:r w:rsidRPr="00D53391">
        <w:rPr>
          <w:rFonts w:ascii="Times New Roman" w:hAnsi="Times New Roman"/>
          <w:sz w:val="26"/>
          <w:szCs w:val="26"/>
        </w:rPr>
        <w:t>Кроме того, при разработке Программы учитывались принципы и подходы её формирования, определённые в примерной основной общеобразовательной программе дошкольного образования «От рождения до школы» под редакцией Н.Е. Вераксы, Т.С. Комар</w:t>
      </w:r>
      <w:r w:rsidR="00E7164E" w:rsidRPr="00D53391">
        <w:rPr>
          <w:rFonts w:ascii="Times New Roman" w:hAnsi="Times New Roman"/>
          <w:sz w:val="26"/>
          <w:szCs w:val="26"/>
        </w:rPr>
        <w:t xml:space="preserve">овой, М.А. Васильевой.  </w:t>
      </w:r>
    </w:p>
    <w:p w:rsidR="004D1C3D" w:rsidRPr="00D53391" w:rsidRDefault="004D1C3D" w:rsidP="00004F55">
      <w:pPr>
        <w:spacing w:after="0" w:line="360" w:lineRule="auto"/>
        <w:ind w:firstLine="709"/>
        <w:jc w:val="center"/>
        <w:rPr>
          <w:rFonts w:ascii="Times New Roman" w:hAnsi="Times New Roman"/>
          <w:b/>
          <w:i/>
          <w:sz w:val="26"/>
          <w:szCs w:val="26"/>
        </w:rPr>
      </w:pPr>
      <w:r w:rsidRPr="00D53391">
        <w:rPr>
          <w:rFonts w:ascii="Times New Roman" w:hAnsi="Times New Roman"/>
          <w:b/>
          <w:i/>
          <w:sz w:val="26"/>
          <w:szCs w:val="26"/>
          <w:u w:val="single"/>
        </w:rPr>
        <w:t>Часть, формируемая участниками образовательных отношений</w:t>
      </w:r>
    </w:p>
    <w:p w:rsidR="004D1C3D" w:rsidRPr="00D53391" w:rsidRDefault="004D1C3D" w:rsidP="00004F55">
      <w:pPr>
        <w:spacing w:after="0" w:line="360" w:lineRule="auto"/>
        <w:ind w:firstLine="709"/>
        <w:jc w:val="both"/>
        <w:rPr>
          <w:rFonts w:ascii="Times New Roman" w:hAnsi="Times New Roman"/>
          <w:b/>
          <w:i/>
          <w:sz w:val="26"/>
          <w:szCs w:val="26"/>
        </w:rPr>
      </w:pPr>
      <w:r w:rsidRPr="00D53391">
        <w:rPr>
          <w:rFonts w:ascii="Times New Roman" w:hAnsi="Times New Roman"/>
          <w:b/>
          <w:i/>
          <w:sz w:val="26"/>
          <w:szCs w:val="26"/>
        </w:rPr>
        <w:lastRenderedPageBreak/>
        <w:t>Принципы:</w:t>
      </w:r>
    </w:p>
    <w:p w:rsidR="004D1C3D" w:rsidRPr="00D53391" w:rsidRDefault="004D1C3D" w:rsidP="00004F55">
      <w:pPr>
        <w:spacing w:after="0" w:line="360" w:lineRule="auto"/>
        <w:ind w:firstLine="709"/>
        <w:jc w:val="both"/>
        <w:rPr>
          <w:rFonts w:ascii="Times New Roman" w:hAnsi="Times New Roman"/>
          <w:sz w:val="26"/>
          <w:szCs w:val="26"/>
        </w:rPr>
      </w:pPr>
      <w:r w:rsidRPr="00D53391">
        <w:rPr>
          <w:rFonts w:ascii="Times New Roman" w:hAnsi="Times New Roman"/>
          <w:b/>
          <w:i/>
          <w:sz w:val="26"/>
          <w:szCs w:val="26"/>
        </w:rPr>
        <w:t>Нравственно-патриотическое воспитани</w:t>
      </w:r>
      <w:r w:rsidR="00E7164E" w:rsidRPr="00D53391">
        <w:rPr>
          <w:rFonts w:ascii="Times New Roman" w:hAnsi="Times New Roman"/>
          <w:b/>
          <w:i/>
          <w:sz w:val="26"/>
          <w:szCs w:val="26"/>
        </w:rPr>
        <w:t>е</w:t>
      </w:r>
    </w:p>
    <w:p w:rsidR="004D1C3D" w:rsidRPr="00D53391" w:rsidRDefault="004D1C3D" w:rsidP="00004F55">
      <w:pPr>
        <w:spacing w:after="0" w:line="360" w:lineRule="auto"/>
        <w:ind w:firstLine="709"/>
        <w:jc w:val="both"/>
        <w:rPr>
          <w:rFonts w:ascii="Times New Roman" w:hAnsi="Times New Roman"/>
          <w:sz w:val="26"/>
          <w:szCs w:val="26"/>
        </w:rPr>
      </w:pPr>
      <w:r w:rsidRPr="00D53391">
        <w:rPr>
          <w:rFonts w:ascii="Times New Roman" w:hAnsi="Times New Roman"/>
          <w:sz w:val="26"/>
          <w:szCs w:val="26"/>
        </w:rPr>
        <w:t xml:space="preserve">- принцип интеграции: сочетание обучения и духовно-нравственного развития в эстетическое, интеллектуальное, физическое развитие и трудовое воспитание; </w:t>
      </w:r>
      <w:r w:rsidRPr="00D53391">
        <w:rPr>
          <w:rFonts w:ascii="Times New Roman" w:hAnsi="Times New Roman"/>
          <w:sz w:val="26"/>
          <w:szCs w:val="26"/>
        </w:rPr>
        <w:br/>
        <w:t>- педагогический: отбор наиболее актуальных для детей данного возраста знаний, необходимых для индивидуального психического и личностного развития каждого ребенка, предоставление им возможности удовлетворить свои  познавательные интересы;</w:t>
      </w:r>
    </w:p>
    <w:p w:rsidR="004D1C3D" w:rsidRPr="00D53391" w:rsidRDefault="004D1C3D" w:rsidP="00004F55">
      <w:pPr>
        <w:spacing w:after="0" w:line="360" w:lineRule="auto"/>
        <w:ind w:firstLine="709"/>
        <w:jc w:val="both"/>
        <w:rPr>
          <w:rFonts w:ascii="Times New Roman" w:hAnsi="Times New Roman"/>
          <w:sz w:val="26"/>
          <w:szCs w:val="26"/>
        </w:rPr>
      </w:pPr>
      <w:r w:rsidRPr="00D53391">
        <w:rPr>
          <w:rFonts w:ascii="Times New Roman" w:hAnsi="Times New Roman"/>
          <w:sz w:val="26"/>
          <w:szCs w:val="26"/>
        </w:rPr>
        <w:t>- культурологический: воспитание строится в соответствии с ценностями, нормами и особенностями национальной культуры, с учётом традиций своего края и возможностями восприятия дошкольника;</w:t>
      </w:r>
    </w:p>
    <w:p w:rsidR="004D1C3D" w:rsidRPr="00D53391" w:rsidRDefault="004D1C3D" w:rsidP="00004F55">
      <w:pPr>
        <w:tabs>
          <w:tab w:val="left" w:pos="7513"/>
        </w:tabs>
        <w:spacing w:after="0" w:line="360" w:lineRule="auto"/>
        <w:ind w:firstLine="709"/>
        <w:jc w:val="both"/>
        <w:rPr>
          <w:rFonts w:ascii="Times New Roman" w:hAnsi="Times New Roman"/>
          <w:sz w:val="26"/>
          <w:szCs w:val="26"/>
        </w:rPr>
      </w:pPr>
      <w:r w:rsidRPr="00D53391">
        <w:rPr>
          <w:rFonts w:ascii="Times New Roman" w:hAnsi="Times New Roman"/>
          <w:sz w:val="26"/>
          <w:szCs w:val="26"/>
        </w:rPr>
        <w:t xml:space="preserve">- краеведческий: используя местное окружение, проводятся экскурсии на природу, на производство, в музеи, храмы для накопления чувственного опыта; </w:t>
      </w:r>
      <w:r w:rsidRPr="00D53391">
        <w:rPr>
          <w:rFonts w:ascii="Times New Roman" w:hAnsi="Times New Roman"/>
          <w:sz w:val="26"/>
          <w:szCs w:val="26"/>
        </w:rPr>
        <w:br/>
        <w:t>- принцип непрерывности и преемственности воспитания в семье и школе на основе сотрудничества;</w:t>
      </w:r>
    </w:p>
    <w:p w:rsidR="004D1C3D" w:rsidRPr="00D53391" w:rsidRDefault="004D1C3D" w:rsidP="00004F55">
      <w:pPr>
        <w:tabs>
          <w:tab w:val="left" w:pos="7513"/>
        </w:tabs>
        <w:spacing w:after="0" w:line="360" w:lineRule="auto"/>
        <w:ind w:firstLine="709"/>
        <w:jc w:val="both"/>
        <w:rPr>
          <w:rFonts w:ascii="Times New Roman" w:hAnsi="Times New Roman"/>
          <w:b/>
          <w:sz w:val="26"/>
          <w:szCs w:val="26"/>
        </w:rPr>
      </w:pPr>
      <w:r w:rsidRPr="00D53391">
        <w:rPr>
          <w:rFonts w:ascii="Times New Roman" w:hAnsi="Times New Roman"/>
          <w:sz w:val="26"/>
          <w:szCs w:val="26"/>
        </w:rPr>
        <w:t xml:space="preserve">- принцип результативности: предполагает педагогическую диагностику, основанную на наблюдении; </w:t>
      </w:r>
    </w:p>
    <w:p w:rsidR="004D1C3D" w:rsidRPr="00D53391" w:rsidRDefault="004D1C3D" w:rsidP="00004F55">
      <w:pPr>
        <w:spacing w:after="0" w:line="360" w:lineRule="auto"/>
        <w:ind w:firstLine="709"/>
        <w:jc w:val="both"/>
        <w:rPr>
          <w:rFonts w:ascii="Times New Roman" w:hAnsi="Times New Roman"/>
          <w:sz w:val="26"/>
          <w:szCs w:val="26"/>
        </w:rPr>
      </w:pPr>
      <w:r w:rsidRPr="00D53391">
        <w:rPr>
          <w:rFonts w:ascii="Times New Roman" w:hAnsi="Times New Roman"/>
          <w:b/>
          <w:sz w:val="26"/>
          <w:szCs w:val="26"/>
        </w:rPr>
        <w:t xml:space="preserve">- </w:t>
      </w:r>
      <w:r w:rsidRPr="00D53391">
        <w:rPr>
          <w:rFonts w:ascii="Times New Roman" w:hAnsi="Times New Roman"/>
          <w:sz w:val="26"/>
          <w:szCs w:val="26"/>
        </w:rPr>
        <w:t>принцип развития самоценных форм активности. В соответствии с этим принципом воспитанники получают возможность познавать мир через те виды деятельности, которые для них наиболее привлекательные.</w:t>
      </w:r>
    </w:p>
    <w:p w:rsidR="00E7164E" w:rsidRPr="00D53391" w:rsidRDefault="00E7164E" w:rsidP="00004F55">
      <w:pPr>
        <w:spacing w:after="0" w:line="360" w:lineRule="auto"/>
        <w:ind w:firstLine="709"/>
        <w:jc w:val="both"/>
        <w:rPr>
          <w:rFonts w:ascii="Times New Roman" w:hAnsi="Times New Roman"/>
          <w:b/>
          <w:i/>
          <w:sz w:val="26"/>
          <w:szCs w:val="26"/>
        </w:rPr>
      </w:pPr>
      <w:r w:rsidRPr="00D53391">
        <w:rPr>
          <w:rFonts w:ascii="Times New Roman" w:hAnsi="Times New Roman"/>
          <w:b/>
          <w:i/>
          <w:sz w:val="26"/>
          <w:szCs w:val="26"/>
        </w:rPr>
        <w:t>Принципы:</w:t>
      </w:r>
    </w:p>
    <w:p w:rsidR="004D1C3D" w:rsidRPr="00D53391" w:rsidRDefault="00E7164E"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Духовно-нравственного воспитание</w:t>
      </w:r>
      <w:r w:rsidR="00E81228" w:rsidRPr="00D53391">
        <w:rPr>
          <w:rFonts w:ascii="Times New Roman" w:hAnsi="Times New Roman" w:cs="Times New Roman"/>
          <w:b/>
          <w:sz w:val="26"/>
          <w:szCs w:val="26"/>
        </w:rPr>
        <w:t>.</w:t>
      </w:r>
    </w:p>
    <w:p w:rsidR="00E7164E" w:rsidRPr="00D53391" w:rsidRDefault="00E7164E" w:rsidP="00004F55">
      <w:pPr>
        <w:shd w:val="clear" w:color="auto" w:fill="FFFFFF"/>
        <w:spacing w:after="0" w:line="360" w:lineRule="auto"/>
        <w:ind w:firstLine="709"/>
        <w:jc w:val="both"/>
        <w:rPr>
          <w:rFonts w:ascii="Times New Roman" w:eastAsia="Times New Roman" w:hAnsi="Times New Roman" w:cs="Times New Roman"/>
          <w:sz w:val="26"/>
          <w:szCs w:val="26"/>
        </w:rPr>
      </w:pPr>
      <w:r w:rsidRPr="00D53391">
        <w:rPr>
          <w:rFonts w:ascii="Times New Roman" w:eastAsia="Times New Roman" w:hAnsi="Times New Roman" w:cs="Times New Roman"/>
          <w:b/>
          <w:bCs/>
          <w:sz w:val="26"/>
          <w:szCs w:val="26"/>
        </w:rPr>
        <w:t>1. Принцип интеграции</w:t>
      </w:r>
      <w:r w:rsidRPr="00D53391">
        <w:rPr>
          <w:rFonts w:ascii="Times New Roman" w:eastAsia="Times New Roman" w:hAnsi="Times New Roman" w:cs="Times New Roman"/>
          <w:sz w:val="26"/>
          <w:szCs w:val="26"/>
        </w:rPr>
        <w:t>: сочетание обучения и духовно-нравственного воспитания в эстетическое, интеллектуальное, физическое развитие и трудовое воспитание.</w:t>
      </w:r>
    </w:p>
    <w:p w:rsidR="00E7164E" w:rsidRPr="00D53391" w:rsidRDefault="00E7164E" w:rsidP="00004F55">
      <w:pPr>
        <w:shd w:val="clear" w:color="auto" w:fill="FFFFFF"/>
        <w:spacing w:after="0" w:line="360" w:lineRule="auto"/>
        <w:ind w:firstLine="709"/>
        <w:jc w:val="both"/>
        <w:rPr>
          <w:rFonts w:ascii="Times New Roman" w:eastAsia="Times New Roman" w:hAnsi="Times New Roman" w:cs="Times New Roman"/>
          <w:sz w:val="26"/>
          <w:szCs w:val="26"/>
        </w:rPr>
      </w:pPr>
      <w:r w:rsidRPr="00D53391">
        <w:rPr>
          <w:rFonts w:ascii="Times New Roman" w:eastAsia="Times New Roman" w:hAnsi="Times New Roman" w:cs="Times New Roman"/>
          <w:b/>
          <w:bCs/>
          <w:sz w:val="26"/>
          <w:szCs w:val="26"/>
        </w:rPr>
        <w:t>2.Культурологический принцип</w:t>
      </w:r>
      <w:r w:rsidRPr="00D53391">
        <w:rPr>
          <w:rFonts w:ascii="Times New Roman" w:eastAsia="Times New Roman" w:hAnsi="Times New Roman" w:cs="Times New Roman"/>
          <w:sz w:val="26"/>
          <w:szCs w:val="26"/>
        </w:rPr>
        <w:t>: Принцип культуросообразности в воспитании согласно современной трактовке предполагает, что «воспитание должно основываться на общечеловеческих ценностях культуры и строиться в соответствии с ценностями и нормами тех или иных национальных культур и специфическими особенностями, присущими традициям тех или иных регионов, не противоречащими общечеловеческим ценностям.</w:t>
      </w:r>
    </w:p>
    <w:p w:rsidR="00E7164E" w:rsidRPr="00D53391" w:rsidRDefault="00E7164E" w:rsidP="00004F55">
      <w:pPr>
        <w:shd w:val="clear" w:color="auto" w:fill="FFFFFF"/>
        <w:spacing w:after="0" w:line="360" w:lineRule="auto"/>
        <w:ind w:firstLine="709"/>
        <w:jc w:val="both"/>
        <w:rPr>
          <w:rFonts w:ascii="Times New Roman" w:eastAsia="Times New Roman" w:hAnsi="Times New Roman" w:cs="Times New Roman"/>
          <w:sz w:val="26"/>
          <w:szCs w:val="26"/>
        </w:rPr>
      </w:pPr>
      <w:r w:rsidRPr="00D53391">
        <w:rPr>
          <w:rFonts w:ascii="Times New Roman" w:eastAsia="Times New Roman" w:hAnsi="Times New Roman" w:cs="Times New Roman"/>
          <w:b/>
          <w:bCs/>
          <w:sz w:val="26"/>
          <w:szCs w:val="26"/>
        </w:rPr>
        <w:t>3.Краеведческий:</w:t>
      </w:r>
      <w:r w:rsidR="00E81228" w:rsidRPr="00D53391">
        <w:rPr>
          <w:rFonts w:ascii="Times New Roman" w:eastAsia="Times New Roman" w:hAnsi="Times New Roman" w:cs="Times New Roman"/>
          <w:b/>
          <w:bCs/>
          <w:sz w:val="26"/>
          <w:szCs w:val="26"/>
        </w:rPr>
        <w:t xml:space="preserve"> </w:t>
      </w:r>
      <w:r w:rsidRPr="00D53391">
        <w:rPr>
          <w:rFonts w:ascii="Times New Roman" w:eastAsia="Times New Roman" w:hAnsi="Times New Roman" w:cs="Times New Roman"/>
          <w:sz w:val="26"/>
          <w:szCs w:val="26"/>
        </w:rPr>
        <w:t>используя местное окружение, проводятся экскурсии на природу, на производство, в музеи, храмы для накопления чувственного опыта.</w:t>
      </w:r>
    </w:p>
    <w:p w:rsidR="00E7164E" w:rsidRPr="00D53391" w:rsidRDefault="00E7164E" w:rsidP="00004F55">
      <w:pPr>
        <w:shd w:val="clear" w:color="auto" w:fill="FFFFFF"/>
        <w:spacing w:after="0" w:line="360" w:lineRule="auto"/>
        <w:ind w:firstLine="709"/>
        <w:jc w:val="both"/>
        <w:rPr>
          <w:rFonts w:ascii="Times New Roman" w:eastAsia="Times New Roman" w:hAnsi="Times New Roman" w:cs="Times New Roman"/>
          <w:sz w:val="26"/>
          <w:szCs w:val="26"/>
        </w:rPr>
      </w:pPr>
      <w:r w:rsidRPr="00D53391">
        <w:rPr>
          <w:rFonts w:ascii="Times New Roman" w:eastAsia="Times New Roman" w:hAnsi="Times New Roman" w:cs="Times New Roman"/>
          <w:b/>
          <w:bCs/>
          <w:sz w:val="26"/>
          <w:szCs w:val="26"/>
        </w:rPr>
        <w:lastRenderedPageBreak/>
        <w:t>4.Принцип приоритетности регионального культурного наследия </w:t>
      </w:r>
      <w:r w:rsidRPr="00D53391">
        <w:rPr>
          <w:rFonts w:ascii="Times New Roman" w:eastAsia="Times New Roman" w:hAnsi="Times New Roman" w:cs="Times New Roman"/>
          <w:sz w:val="26"/>
          <w:szCs w:val="26"/>
        </w:rPr>
        <w:t>означает воспитание на местном материале с целью формирования уважения к своему дому, соседям, друзьям; бережного отношения к природе родного края; приобщение ребёнка к национальному культурному наследию, образцам национального, в том числе местного фольклора, народным художественным промыслам, национально-культурным традициям, произведением местных писателей, поэтов, композиторов, художников.</w:t>
      </w:r>
    </w:p>
    <w:p w:rsidR="00E7164E" w:rsidRPr="00D53391" w:rsidRDefault="00E7164E" w:rsidP="00004F55">
      <w:pPr>
        <w:shd w:val="clear" w:color="auto" w:fill="FFFFFF"/>
        <w:spacing w:after="0" w:line="360" w:lineRule="auto"/>
        <w:ind w:firstLine="709"/>
        <w:jc w:val="both"/>
        <w:rPr>
          <w:rFonts w:ascii="Times New Roman" w:eastAsia="Times New Roman" w:hAnsi="Times New Roman" w:cs="Times New Roman"/>
          <w:sz w:val="26"/>
          <w:szCs w:val="26"/>
        </w:rPr>
      </w:pPr>
      <w:r w:rsidRPr="00D53391">
        <w:rPr>
          <w:rFonts w:ascii="Times New Roman" w:eastAsia="Times New Roman" w:hAnsi="Times New Roman" w:cs="Times New Roman"/>
          <w:b/>
          <w:bCs/>
          <w:sz w:val="26"/>
          <w:szCs w:val="26"/>
        </w:rPr>
        <w:t>5.Принцип опоры на эмоционально-чувственную сферу ребёнка</w:t>
      </w:r>
      <w:r w:rsidR="00E81228" w:rsidRPr="00D53391">
        <w:rPr>
          <w:rFonts w:ascii="Times New Roman" w:eastAsia="Times New Roman" w:hAnsi="Times New Roman" w:cs="Times New Roman"/>
          <w:b/>
          <w:bCs/>
          <w:sz w:val="26"/>
          <w:szCs w:val="26"/>
        </w:rPr>
        <w:t xml:space="preserve"> </w:t>
      </w:r>
      <w:r w:rsidRPr="00D53391">
        <w:rPr>
          <w:rFonts w:ascii="Times New Roman" w:eastAsia="Times New Roman" w:hAnsi="Times New Roman" w:cs="Times New Roman"/>
          <w:sz w:val="26"/>
          <w:szCs w:val="26"/>
        </w:rPr>
        <w:t>требует создания условий для возникновения эмоциональных реакций и развития эмоций, которые сосредотачивают внимание ребёнка на объекте познания, собственном действии и поступке, что достигается через сопереживание и прогнозирование развития ситуации.</w:t>
      </w:r>
    </w:p>
    <w:p w:rsidR="00E7164E" w:rsidRPr="00D53391" w:rsidRDefault="00E7164E" w:rsidP="00004F55">
      <w:pPr>
        <w:shd w:val="clear" w:color="auto" w:fill="FFFFFF"/>
        <w:spacing w:after="0" w:line="360" w:lineRule="auto"/>
        <w:ind w:firstLine="709"/>
        <w:jc w:val="both"/>
        <w:rPr>
          <w:rFonts w:ascii="Times New Roman" w:eastAsia="Times New Roman" w:hAnsi="Times New Roman" w:cs="Times New Roman"/>
          <w:sz w:val="26"/>
          <w:szCs w:val="26"/>
        </w:rPr>
      </w:pPr>
      <w:r w:rsidRPr="00D53391">
        <w:rPr>
          <w:rFonts w:ascii="Times New Roman" w:eastAsia="Times New Roman" w:hAnsi="Times New Roman" w:cs="Times New Roman"/>
          <w:b/>
          <w:bCs/>
          <w:sz w:val="26"/>
          <w:szCs w:val="26"/>
        </w:rPr>
        <w:t>6. Принцип непрерывности и преемственности</w:t>
      </w:r>
      <w:r w:rsidR="00E81228" w:rsidRPr="00D53391">
        <w:rPr>
          <w:rFonts w:ascii="Times New Roman" w:eastAsia="Times New Roman" w:hAnsi="Times New Roman" w:cs="Times New Roman"/>
          <w:b/>
          <w:bCs/>
          <w:sz w:val="26"/>
          <w:szCs w:val="26"/>
        </w:rPr>
        <w:t xml:space="preserve"> </w:t>
      </w:r>
      <w:r w:rsidRPr="00D53391">
        <w:rPr>
          <w:rFonts w:ascii="Times New Roman" w:eastAsia="Times New Roman" w:hAnsi="Times New Roman" w:cs="Times New Roman"/>
          <w:sz w:val="26"/>
          <w:szCs w:val="26"/>
        </w:rPr>
        <w:t>воспитания в семье и школе на основе сотрудничества (чтобы не заменяли, а дополняли).</w:t>
      </w:r>
    </w:p>
    <w:p w:rsidR="004D1C3D" w:rsidRPr="00D53391" w:rsidRDefault="004D1C3D" w:rsidP="006F1933">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rPr>
        <w:t xml:space="preserve">1.3 Возрастные и индивидуальные особенности детей </w:t>
      </w:r>
      <w:r w:rsidR="0096509E" w:rsidRPr="00D53391">
        <w:rPr>
          <w:rFonts w:ascii="Times New Roman" w:hAnsi="Times New Roman" w:cs="Times New Roman"/>
          <w:b/>
          <w:sz w:val="26"/>
          <w:szCs w:val="26"/>
        </w:rPr>
        <w:t xml:space="preserve">старшей </w:t>
      </w:r>
      <w:r w:rsidRPr="00D53391">
        <w:rPr>
          <w:rFonts w:ascii="Times New Roman" w:hAnsi="Times New Roman" w:cs="Times New Roman"/>
          <w:b/>
          <w:sz w:val="26"/>
          <w:szCs w:val="26"/>
        </w:rPr>
        <w:t>группы.</w:t>
      </w:r>
    </w:p>
    <w:p w:rsidR="004D1C3D" w:rsidRPr="00D53391" w:rsidRDefault="004D1C3D" w:rsidP="00004F55">
      <w:pPr>
        <w:spacing w:after="0" w:line="360" w:lineRule="auto"/>
        <w:ind w:firstLine="709"/>
        <w:jc w:val="both"/>
        <w:rPr>
          <w:rFonts w:ascii="Times New Roman" w:hAnsi="Times New Roman" w:cs="Times New Roman"/>
          <w:i/>
          <w:sz w:val="26"/>
          <w:szCs w:val="26"/>
        </w:rPr>
      </w:pPr>
      <w:r w:rsidRPr="00D53391">
        <w:rPr>
          <w:rFonts w:ascii="Times New Roman" w:hAnsi="Times New Roman" w:cs="Times New Roman"/>
          <w:i/>
          <w:sz w:val="26"/>
          <w:szCs w:val="26"/>
        </w:rPr>
        <w:t>Физическое  развитие.</w:t>
      </w:r>
    </w:p>
    <w:p w:rsidR="004D1C3D" w:rsidRPr="00D53391" w:rsidRDefault="006F1933"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Продолжается процесс окостенения скелета ребенка. Дошкольник более совершенно овладевает различными видами</w:t>
      </w:r>
      <w:r w:rsidR="004D1C3D" w:rsidRPr="00D53391">
        <w:rPr>
          <w:rFonts w:ascii="Times New Roman" w:hAnsi="Times New Roman" w:cs="Times New Roman"/>
          <w:sz w:val="26"/>
          <w:szCs w:val="26"/>
        </w:rPr>
        <w:t xml:space="preserve"> </w:t>
      </w:r>
      <w:r w:rsidR="004D1C3D" w:rsidRPr="00D53391">
        <w:rPr>
          <w:rFonts w:ascii="Times New Roman" w:hAnsi="Times New Roman" w:cs="Times New Roman"/>
          <w:i/>
          <w:sz w:val="26"/>
          <w:szCs w:val="26"/>
        </w:rPr>
        <w:t>движений</w:t>
      </w:r>
      <w:r w:rsidRPr="00D53391">
        <w:rPr>
          <w:rFonts w:ascii="Times New Roman" w:hAnsi="Times New Roman" w:cs="Times New Roman"/>
          <w:sz w:val="26"/>
          <w:szCs w:val="26"/>
        </w:rPr>
        <w:t xml:space="preserve">.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w:t>
      </w:r>
      <w:r w:rsidR="004D1C3D" w:rsidRPr="00D53391">
        <w:rPr>
          <w:rFonts w:ascii="Times New Roman" w:hAnsi="Times New Roman" w:cs="Times New Roman"/>
          <w:sz w:val="26"/>
          <w:szCs w:val="26"/>
        </w:rPr>
        <w:t>отсутствуют</w:t>
      </w:r>
      <w:r w:rsidRPr="00D53391">
        <w:rPr>
          <w:rFonts w:ascii="Times New Roman" w:hAnsi="Times New Roman" w:cs="Times New Roman"/>
          <w:sz w:val="26"/>
          <w:szCs w:val="26"/>
        </w:rPr>
        <w:t xml:space="preserve"> лишние движения, которые</w:t>
      </w:r>
      <w:r w:rsidR="004D1C3D" w:rsidRPr="00D53391">
        <w:rPr>
          <w:rFonts w:ascii="Times New Roman" w:hAnsi="Times New Roman" w:cs="Times New Roman"/>
          <w:sz w:val="26"/>
          <w:szCs w:val="26"/>
        </w:rPr>
        <w:t xml:space="preserve"> наблюдаются </w:t>
      </w:r>
      <w:r w:rsidRPr="00D53391">
        <w:rPr>
          <w:rFonts w:ascii="Times New Roman" w:hAnsi="Times New Roman" w:cs="Times New Roman"/>
          <w:sz w:val="26"/>
          <w:szCs w:val="26"/>
        </w:rPr>
        <w:t xml:space="preserve">у детей 3-5 лет. В период с 5 до 6 лет ребенок постепенно начинает </w:t>
      </w:r>
      <w:r w:rsidR="004D1C3D" w:rsidRPr="00D53391">
        <w:rPr>
          <w:rFonts w:ascii="Times New Roman" w:hAnsi="Times New Roman" w:cs="Times New Roman"/>
          <w:sz w:val="26"/>
          <w:szCs w:val="26"/>
        </w:rPr>
        <w:t xml:space="preserve">адекватно </w:t>
      </w:r>
      <w:r w:rsidRPr="00D53391">
        <w:rPr>
          <w:rFonts w:ascii="Times New Roman" w:hAnsi="Times New Roman" w:cs="Times New Roman"/>
          <w:sz w:val="26"/>
          <w:szCs w:val="26"/>
        </w:rPr>
        <w:t xml:space="preserve">оценивать результаты своего участия в </w:t>
      </w:r>
      <w:r w:rsidR="004D1C3D" w:rsidRPr="00D53391">
        <w:rPr>
          <w:rFonts w:ascii="Times New Roman" w:hAnsi="Times New Roman" w:cs="Times New Roman"/>
          <w:sz w:val="26"/>
          <w:szCs w:val="26"/>
        </w:rPr>
        <w:t xml:space="preserve">играх </w:t>
      </w:r>
      <w:r w:rsidRPr="00D53391">
        <w:rPr>
          <w:rFonts w:ascii="Times New Roman" w:hAnsi="Times New Roman" w:cs="Times New Roman"/>
          <w:sz w:val="26"/>
          <w:szCs w:val="26"/>
        </w:rPr>
        <w:t>соревновательного характера. Удовлетворение полученным результатом к</w:t>
      </w:r>
      <w:r w:rsidR="004D1C3D" w:rsidRPr="00D53391">
        <w:rPr>
          <w:rFonts w:ascii="Times New Roman" w:hAnsi="Times New Roman" w:cs="Times New Roman"/>
          <w:sz w:val="26"/>
          <w:szCs w:val="26"/>
        </w:rPr>
        <w:t xml:space="preserve"> 6 </w:t>
      </w:r>
      <w:r w:rsidRPr="00D53391">
        <w:rPr>
          <w:rFonts w:ascii="Times New Roman" w:hAnsi="Times New Roman" w:cs="Times New Roman"/>
          <w:sz w:val="26"/>
          <w:szCs w:val="26"/>
        </w:rPr>
        <w:t>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w:t>
      </w:r>
      <w:r w:rsidR="004D1C3D" w:rsidRPr="00D53391">
        <w:rPr>
          <w:rFonts w:ascii="Times New Roman" w:hAnsi="Times New Roman" w:cs="Times New Roman"/>
          <w:sz w:val="26"/>
          <w:szCs w:val="26"/>
        </w:rPr>
        <w:t xml:space="preserve"> и девочек</w:t>
      </w:r>
      <w:r w:rsidRPr="00D53391">
        <w:rPr>
          <w:rFonts w:ascii="Times New Roman" w:hAnsi="Times New Roman" w:cs="Times New Roman"/>
          <w:sz w:val="26"/>
          <w:szCs w:val="26"/>
        </w:rPr>
        <w:t xml:space="preserve"> (у мальчиков - более прерывистые,</w:t>
      </w:r>
      <w:r w:rsidR="004D1C3D" w:rsidRPr="00D53391">
        <w:rPr>
          <w:rFonts w:ascii="Times New Roman" w:hAnsi="Times New Roman" w:cs="Times New Roman"/>
          <w:sz w:val="26"/>
          <w:szCs w:val="26"/>
        </w:rPr>
        <w:t xml:space="preserve"> у девочек – мягкие, плавные).</w:t>
      </w:r>
    </w:p>
    <w:p w:rsidR="004D1C3D" w:rsidRPr="00D53391" w:rsidRDefault="006F1933"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К 6 годам совершенствуется развитие мелкой</w:t>
      </w:r>
      <w:r w:rsidR="004D1C3D" w:rsidRPr="00D53391">
        <w:rPr>
          <w:rFonts w:ascii="Times New Roman" w:hAnsi="Times New Roman" w:cs="Times New Roman"/>
          <w:sz w:val="26"/>
          <w:szCs w:val="26"/>
        </w:rPr>
        <w:t xml:space="preserve"> </w:t>
      </w:r>
      <w:r w:rsidR="004D1C3D" w:rsidRPr="00D53391">
        <w:rPr>
          <w:rFonts w:ascii="Times New Roman" w:hAnsi="Times New Roman" w:cs="Times New Roman"/>
          <w:i/>
          <w:sz w:val="26"/>
          <w:szCs w:val="26"/>
        </w:rPr>
        <w:t>моторики</w:t>
      </w:r>
      <w:r w:rsidRPr="00D53391">
        <w:rPr>
          <w:rFonts w:ascii="Times New Roman" w:hAnsi="Times New Roman" w:cs="Times New Roman"/>
          <w:sz w:val="26"/>
          <w:szCs w:val="26"/>
        </w:rPr>
        <w:t xml:space="preserve"> пальцев рук. Некоторые дети могут продеть шнурок в ботинок и завязать</w:t>
      </w:r>
      <w:r w:rsidR="004D1C3D" w:rsidRPr="00D53391">
        <w:rPr>
          <w:rFonts w:ascii="Times New Roman" w:hAnsi="Times New Roman" w:cs="Times New Roman"/>
          <w:sz w:val="26"/>
          <w:szCs w:val="26"/>
        </w:rPr>
        <w:t xml:space="preserve"> бантиком.</w:t>
      </w:r>
    </w:p>
    <w:p w:rsidR="004D1C3D" w:rsidRPr="00D53391" w:rsidRDefault="006F1933"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В старшем возрасте продолжают </w:t>
      </w:r>
      <w:r w:rsidR="004D1C3D" w:rsidRPr="00D53391">
        <w:rPr>
          <w:rFonts w:ascii="Times New Roman" w:hAnsi="Times New Roman" w:cs="Times New Roman"/>
          <w:sz w:val="26"/>
          <w:szCs w:val="26"/>
        </w:rPr>
        <w:t xml:space="preserve">совершенствоваться </w:t>
      </w:r>
      <w:r w:rsidRPr="00D53391">
        <w:rPr>
          <w:rFonts w:ascii="Times New Roman" w:hAnsi="Times New Roman" w:cs="Times New Roman"/>
          <w:i/>
          <w:sz w:val="26"/>
          <w:szCs w:val="26"/>
        </w:rPr>
        <w:t>культурно-гигиенические</w:t>
      </w:r>
      <w:r w:rsidR="004D1C3D" w:rsidRPr="00D53391">
        <w:rPr>
          <w:rFonts w:ascii="Times New Roman" w:hAnsi="Times New Roman" w:cs="Times New Roman"/>
          <w:i/>
          <w:sz w:val="26"/>
          <w:szCs w:val="26"/>
        </w:rPr>
        <w:t xml:space="preserve"> навыки</w:t>
      </w:r>
      <w:r w:rsidRPr="00D53391">
        <w:rPr>
          <w:rFonts w:ascii="Times New Roman" w:hAnsi="Times New Roman" w:cs="Times New Roman"/>
          <w:sz w:val="26"/>
          <w:szCs w:val="26"/>
        </w:rPr>
        <w:t xml:space="preserve">: умеет одеться в соответствии с условиями погоды, выполняет основные правила личной гигиены, соблюдает правила приема пищи, проявляет навыки </w:t>
      </w:r>
      <w:r w:rsidRPr="00D53391">
        <w:rPr>
          <w:rFonts w:ascii="Times New Roman" w:hAnsi="Times New Roman" w:cs="Times New Roman"/>
          <w:sz w:val="26"/>
          <w:szCs w:val="26"/>
        </w:rPr>
        <w:lastRenderedPageBreak/>
        <w:t xml:space="preserve">самостоятельности. Полезные привычки </w:t>
      </w:r>
      <w:r w:rsidR="004D1C3D" w:rsidRPr="00D53391">
        <w:rPr>
          <w:rFonts w:ascii="Times New Roman" w:hAnsi="Times New Roman" w:cs="Times New Roman"/>
          <w:sz w:val="26"/>
          <w:szCs w:val="26"/>
        </w:rPr>
        <w:t>способствую</w:t>
      </w:r>
      <w:r w:rsidRPr="00D53391">
        <w:rPr>
          <w:rFonts w:ascii="Times New Roman" w:hAnsi="Times New Roman" w:cs="Times New Roman"/>
          <w:sz w:val="26"/>
          <w:szCs w:val="26"/>
        </w:rPr>
        <w:t>т усвоению основ здорового образа</w:t>
      </w:r>
      <w:r w:rsidR="004D1C3D" w:rsidRPr="00D53391">
        <w:rPr>
          <w:rFonts w:ascii="Times New Roman" w:hAnsi="Times New Roman" w:cs="Times New Roman"/>
          <w:sz w:val="26"/>
          <w:szCs w:val="26"/>
        </w:rPr>
        <w:t xml:space="preserve"> жизни.</w:t>
      </w:r>
    </w:p>
    <w:p w:rsidR="004D1C3D" w:rsidRPr="00D53391" w:rsidRDefault="006F1933"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Познавательно-речевое</w:t>
      </w:r>
      <w:r w:rsidR="004D1C3D" w:rsidRPr="00D53391">
        <w:rPr>
          <w:rFonts w:ascii="Times New Roman" w:hAnsi="Times New Roman" w:cs="Times New Roman"/>
          <w:sz w:val="26"/>
          <w:szCs w:val="26"/>
        </w:rPr>
        <w:t xml:space="preserve"> развитие.</w:t>
      </w:r>
    </w:p>
    <w:p w:rsidR="004D1C3D" w:rsidRPr="00D53391" w:rsidRDefault="004D1C3D"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i/>
          <w:sz w:val="26"/>
          <w:szCs w:val="26"/>
        </w:rPr>
        <w:t>Общение</w:t>
      </w:r>
      <w:r w:rsidR="006F1933" w:rsidRPr="00D53391">
        <w:rPr>
          <w:rFonts w:ascii="Times New Roman" w:hAnsi="Times New Roman" w:cs="Times New Roman"/>
          <w:sz w:val="26"/>
          <w:szCs w:val="26"/>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w:t>
      </w:r>
      <w:r w:rsidRPr="00D53391">
        <w:rPr>
          <w:rFonts w:ascii="Times New Roman" w:hAnsi="Times New Roman" w:cs="Times New Roman"/>
          <w:sz w:val="26"/>
          <w:szCs w:val="26"/>
        </w:rPr>
        <w:t xml:space="preserve"> мимическ</w:t>
      </w:r>
      <w:r w:rsidR="006F1933" w:rsidRPr="00D53391">
        <w:rPr>
          <w:rFonts w:ascii="Times New Roman" w:hAnsi="Times New Roman" w:cs="Times New Roman"/>
          <w:sz w:val="26"/>
          <w:szCs w:val="26"/>
        </w:rPr>
        <w:t xml:space="preserve">их, пантомимических) </w:t>
      </w:r>
      <w:r w:rsidRPr="00D53391">
        <w:rPr>
          <w:rFonts w:ascii="Times New Roman" w:hAnsi="Times New Roman" w:cs="Times New Roman"/>
          <w:sz w:val="26"/>
          <w:szCs w:val="26"/>
        </w:rPr>
        <w:t xml:space="preserve">средств. </w:t>
      </w:r>
    </w:p>
    <w:p w:rsidR="004D1C3D" w:rsidRPr="00D53391" w:rsidRDefault="006F1933"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Продолжает совершенствоваться</w:t>
      </w:r>
      <w:r w:rsidR="004D1C3D" w:rsidRPr="00D53391">
        <w:rPr>
          <w:rFonts w:ascii="Times New Roman" w:hAnsi="Times New Roman" w:cs="Times New Roman"/>
          <w:sz w:val="26"/>
          <w:szCs w:val="26"/>
        </w:rPr>
        <w:t xml:space="preserve"> </w:t>
      </w:r>
      <w:r w:rsidR="004D1C3D" w:rsidRPr="00D53391">
        <w:rPr>
          <w:rFonts w:ascii="Times New Roman" w:hAnsi="Times New Roman" w:cs="Times New Roman"/>
          <w:i/>
          <w:sz w:val="26"/>
          <w:szCs w:val="26"/>
        </w:rPr>
        <w:t>речь,</w:t>
      </w:r>
      <w:r w:rsidRPr="00D53391">
        <w:rPr>
          <w:rFonts w:ascii="Times New Roman" w:hAnsi="Times New Roman" w:cs="Times New Roman"/>
          <w:sz w:val="26"/>
          <w:szCs w:val="26"/>
        </w:rPr>
        <w:t xml:space="preserve"> в том числе ее звуковая сторона. Дети могут правильно воспроизводить шипящие, свистящие и сонорные звуки. Развивается фонематический слух,</w:t>
      </w:r>
      <w:r w:rsidR="004D1C3D" w:rsidRPr="00D53391">
        <w:rPr>
          <w:rFonts w:ascii="Times New Roman" w:hAnsi="Times New Roman" w:cs="Times New Roman"/>
          <w:sz w:val="26"/>
          <w:szCs w:val="26"/>
        </w:rPr>
        <w:t xml:space="preserve"> интонационная выразительность</w:t>
      </w:r>
      <w:r w:rsidRPr="00D53391">
        <w:rPr>
          <w:rFonts w:ascii="Times New Roman" w:hAnsi="Times New Roman" w:cs="Times New Roman"/>
          <w:sz w:val="26"/>
          <w:szCs w:val="26"/>
        </w:rPr>
        <w:t xml:space="preserve">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w:t>
      </w:r>
      <w:r w:rsidR="004D1C3D" w:rsidRPr="00D53391">
        <w:rPr>
          <w:rFonts w:ascii="Times New Roman" w:hAnsi="Times New Roman" w:cs="Times New Roman"/>
          <w:sz w:val="26"/>
          <w:szCs w:val="26"/>
        </w:rPr>
        <w:t>используютс</w:t>
      </w:r>
      <w:r w:rsidRPr="00D53391">
        <w:rPr>
          <w:rFonts w:ascii="Times New Roman" w:hAnsi="Times New Roman" w:cs="Times New Roman"/>
          <w:sz w:val="26"/>
          <w:szCs w:val="26"/>
        </w:rPr>
        <w:t>я синонимы и антонимы. Развивается связная речь: дети могут пересказывать, рассказывать по картинке, передавая не только главное, но и</w:t>
      </w:r>
      <w:r w:rsidR="004D1C3D" w:rsidRPr="00D53391">
        <w:rPr>
          <w:rFonts w:ascii="Times New Roman" w:hAnsi="Times New Roman" w:cs="Times New Roman"/>
          <w:sz w:val="26"/>
          <w:szCs w:val="26"/>
        </w:rPr>
        <w:t xml:space="preserve"> детали.</w:t>
      </w:r>
    </w:p>
    <w:p w:rsidR="004D1C3D" w:rsidRPr="00D53391" w:rsidRDefault="004D1C3D"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В </w:t>
      </w:r>
      <w:r w:rsidR="006F1933" w:rsidRPr="00D53391">
        <w:rPr>
          <w:rFonts w:ascii="Times New Roman" w:hAnsi="Times New Roman" w:cs="Times New Roman"/>
          <w:i/>
          <w:sz w:val="26"/>
          <w:szCs w:val="26"/>
        </w:rPr>
        <w:t xml:space="preserve">познавательной </w:t>
      </w:r>
      <w:r w:rsidRPr="00D53391">
        <w:rPr>
          <w:rFonts w:ascii="Times New Roman" w:hAnsi="Times New Roman" w:cs="Times New Roman"/>
          <w:i/>
          <w:sz w:val="26"/>
          <w:szCs w:val="26"/>
        </w:rPr>
        <w:t>деятельности</w:t>
      </w:r>
      <w:r w:rsidR="006F1933" w:rsidRPr="00D53391">
        <w:rPr>
          <w:rFonts w:ascii="Times New Roman" w:hAnsi="Times New Roman" w:cs="Times New Roman"/>
          <w:sz w:val="26"/>
          <w:szCs w:val="26"/>
        </w:rPr>
        <w:t xml:space="preserve"> продолжает совершенствоваться восприятие цвета, формы и </w:t>
      </w:r>
      <w:r w:rsidRPr="00D53391">
        <w:rPr>
          <w:rFonts w:ascii="Times New Roman" w:hAnsi="Times New Roman" w:cs="Times New Roman"/>
          <w:sz w:val="26"/>
          <w:szCs w:val="26"/>
        </w:rPr>
        <w:t>в</w:t>
      </w:r>
      <w:r w:rsidR="006F1933" w:rsidRPr="00D53391">
        <w:rPr>
          <w:rFonts w:ascii="Times New Roman" w:hAnsi="Times New Roman" w:cs="Times New Roman"/>
          <w:sz w:val="26"/>
          <w:szCs w:val="26"/>
        </w:rPr>
        <w:t xml:space="preserve">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w:t>
      </w:r>
      <w:r w:rsidRPr="00D53391">
        <w:rPr>
          <w:rFonts w:ascii="Times New Roman" w:hAnsi="Times New Roman" w:cs="Times New Roman"/>
          <w:sz w:val="26"/>
          <w:szCs w:val="26"/>
        </w:rPr>
        <w:t>прямоуголь</w:t>
      </w:r>
      <w:r w:rsidR="006F1933" w:rsidRPr="00D53391">
        <w:rPr>
          <w:rFonts w:ascii="Times New Roman" w:hAnsi="Times New Roman" w:cs="Times New Roman"/>
          <w:sz w:val="26"/>
          <w:szCs w:val="26"/>
        </w:rPr>
        <w:t>ников, овалов, треугольников. К 6-ти годам дети легко</w:t>
      </w:r>
      <w:r w:rsidRPr="00D53391">
        <w:rPr>
          <w:rFonts w:ascii="Times New Roman" w:hAnsi="Times New Roman" w:cs="Times New Roman"/>
          <w:sz w:val="26"/>
          <w:szCs w:val="26"/>
        </w:rPr>
        <w:t xml:space="preserve"> выст</w:t>
      </w:r>
      <w:r w:rsidR="006F1933" w:rsidRPr="00D53391">
        <w:rPr>
          <w:rFonts w:ascii="Times New Roman" w:hAnsi="Times New Roman" w:cs="Times New Roman"/>
          <w:sz w:val="26"/>
          <w:szCs w:val="26"/>
        </w:rPr>
        <w:t>раивают в ряд – по возрастанию или убыванию – до десяти предметов разных</w:t>
      </w:r>
      <w:r w:rsidR="004501D3" w:rsidRPr="00D53391">
        <w:rPr>
          <w:rFonts w:ascii="Times New Roman" w:hAnsi="Times New Roman" w:cs="Times New Roman"/>
          <w:sz w:val="26"/>
          <w:szCs w:val="26"/>
        </w:rPr>
        <w:t xml:space="preserve"> по величине. Однако дошкольники испытывают трудности при анализе пространственного положения объектов, если сталкиваются с несоответствием формы и </w:t>
      </w:r>
      <w:r w:rsidRPr="00D53391">
        <w:rPr>
          <w:rFonts w:ascii="Times New Roman" w:hAnsi="Times New Roman" w:cs="Times New Roman"/>
          <w:sz w:val="26"/>
          <w:szCs w:val="26"/>
        </w:rPr>
        <w:t>их пространс</w:t>
      </w:r>
      <w:r w:rsidR="004501D3" w:rsidRPr="00D53391">
        <w:rPr>
          <w:rFonts w:ascii="Times New Roman" w:hAnsi="Times New Roman" w:cs="Times New Roman"/>
          <w:sz w:val="26"/>
          <w:szCs w:val="26"/>
        </w:rPr>
        <w:t xml:space="preserve">твенного расположения. В старшем дошкольном возрасте </w:t>
      </w:r>
      <w:r w:rsidRPr="00D53391">
        <w:rPr>
          <w:rFonts w:ascii="Times New Roman" w:hAnsi="Times New Roman" w:cs="Times New Roman"/>
          <w:sz w:val="26"/>
          <w:szCs w:val="26"/>
        </w:rPr>
        <w:t>продолжает</w:t>
      </w:r>
      <w:r w:rsidR="004501D3" w:rsidRPr="00D53391">
        <w:rPr>
          <w:rFonts w:ascii="Times New Roman" w:hAnsi="Times New Roman" w:cs="Times New Roman"/>
          <w:sz w:val="26"/>
          <w:szCs w:val="26"/>
        </w:rPr>
        <w:t xml:space="preserve">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w:t>
      </w:r>
      <w:r w:rsidRPr="00D53391">
        <w:rPr>
          <w:rFonts w:ascii="Times New Roman" w:hAnsi="Times New Roman" w:cs="Times New Roman"/>
          <w:sz w:val="26"/>
          <w:szCs w:val="26"/>
        </w:rPr>
        <w:t xml:space="preserve"> обобщени</w:t>
      </w:r>
      <w:r w:rsidR="004501D3" w:rsidRPr="00D53391">
        <w:rPr>
          <w:rFonts w:ascii="Times New Roman" w:hAnsi="Times New Roman" w:cs="Times New Roman"/>
          <w:sz w:val="26"/>
          <w:szCs w:val="26"/>
        </w:rPr>
        <w:t xml:space="preserve">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w:t>
      </w:r>
      <w:r w:rsidRPr="00D53391">
        <w:rPr>
          <w:rFonts w:ascii="Times New Roman" w:hAnsi="Times New Roman" w:cs="Times New Roman"/>
          <w:sz w:val="26"/>
          <w:szCs w:val="26"/>
        </w:rPr>
        <w:t>вниманию.</w:t>
      </w:r>
    </w:p>
    <w:p w:rsidR="004D1C3D" w:rsidRPr="00D53391" w:rsidRDefault="004D1C3D"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i/>
          <w:sz w:val="26"/>
          <w:szCs w:val="26"/>
        </w:rPr>
        <w:t xml:space="preserve">Конструирование </w:t>
      </w:r>
      <w:r w:rsidR="004501D3" w:rsidRPr="00D53391">
        <w:rPr>
          <w:rFonts w:ascii="Times New Roman" w:hAnsi="Times New Roman" w:cs="Times New Roman"/>
          <w:sz w:val="26"/>
          <w:szCs w:val="26"/>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w:t>
      </w:r>
      <w:r w:rsidRPr="00D53391">
        <w:rPr>
          <w:rFonts w:ascii="Times New Roman" w:hAnsi="Times New Roman" w:cs="Times New Roman"/>
          <w:sz w:val="26"/>
          <w:szCs w:val="26"/>
        </w:rPr>
        <w:t>им</w:t>
      </w:r>
      <w:r w:rsidR="004501D3" w:rsidRPr="00D53391">
        <w:rPr>
          <w:rFonts w:ascii="Times New Roman" w:hAnsi="Times New Roman" w:cs="Times New Roman"/>
          <w:sz w:val="26"/>
          <w:szCs w:val="26"/>
        </w:rPr>
        <w:t xml:space="preserve">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w:t>
      </w:r>
      <w:r w:rsidR="004501D3" w:rsidRPr="00D53391">
        <w:rPr>
          <w:rFonts w:ascii="Times New Roman" w:hAnsi="Times New Roman" w:cs="Times New Roman"/>
          <w:sz w:val="26"/>
          <w:szCs w:val="26"/>
        </w:rPr>
        <w:lastRenderedPageBreak/>
        <w:t>по условиям. Дети могут конструировать из бумаги, складывая ее в несколько</w:t>
      </w:r>
      <w:r w:rsidRPr="00D53391">
        <w:rPr>
          <w:rFonts w:ascii="Times New Roman" w:hAnsi="Times New Roman" w:cs="Times New Roman"/>
          <w:sz w:val="26"/>
          <w:szCs w:val="26"/>
        </w:rPr>
        <w:t xml:space="preserve"> раз</w:t>
      </w:r>
      <w:r w:rsidR="004501D3" w:rsidRPr="00D53391">
        <w:rPr>
          <w:rFonts w:ascii="Times New Roman" w:hAnsi="Times New Roman" w:cs="Times New Roman"/>
          <w:sz w:val="26"/>
          <w:szCs w:val="26"/>
        </w:rPr>
        <w:t xml:space="preserve"> (2,4,6 сгибов);</w:t>
      </w:r>
      <w:r w:rsidRPr="00D53391">
        <w:rPr>
          <w:rFonts w:ascii="Times New Roman" w:hAnsi="Times New Roman" w:cs="Times New Roman"/>
          <w:sz w:val="26"/>
          <w:szCs w:val="26"/>
        </w:rPr>
        <w:t xml:space="preserve"> из </w:t>
      </w:r>
      <w:r w:rsidR="004501D3" w:rsidRPr="00D53391">
        <w:rPr>
          <w:rFonts w:ascii="Times New Roman" w:hAnsi="Times New Roman" w:cs="Times New Roman"/>
          <w:sz w:val="26"/>
          <w:szCs w:val="26"/>
        </w:rPr>
        <w:t xml:space="preserve">природного </w:t>
      </w:r>
      <w:r w:rsidRPr="00D53391">
        <w:rPr>
          <w:rFonts w:ascii="Times New Roman" w:hAnsi="Times New Roman" w:cs="Times New Roman"/>
          <w:sz w:val="26"/>
          <w:szCs w:val="26"/>
        </w:rPr>
        <w:t>материала.</w:t>
      </w:r>
    </w:p>
    <w:p w:rsidR="004D1C3D" w:rsidRPr="00D53391" w:rsidRDefault="004D1C3D"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Социально-личностное  развитие</w:t>
      </w:r>
    </w:p>
    <w:p w:rsidR="004D1C3D" w:rsidRPr="00D53391" w:rsidRDefault="004501D3"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w:t>
      </w:r>
      <w:r w:rsidR="004D1C3D" w:rsidRPr="00D53391">
        <w:rPr>
          <w:rFonts w:ascii="Times New Roman" w:hAnsi="Times New Roman" w:cs="Times New Roman"/>
          <w:sz w:val="26"/>
          <w:szCs w:val="26"/>
        </w:rPr>
        <w:t xml:space="preserve"> длительн</w:t>
      </w:r>
      <w:r w:rsidRPr="00D53391">
        <w:rPr>
          <w:rFonts w:ascii="Times New Roman" w:hAnsi="Times New Roman" w:cs="Times New Roman"/>
          <w:sz w:val="26"/>
          <w:szCs w:val="26"/>
        </w:rPr>
        <w:t>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своей</w:t>
      </w:r>
      <w:r w:rsidR="004D1C3D" w:rsidRPr="00D53391">
        <w:rPr>
          <w:rFonts w:ascii="Times New Roman" w:hAnsi="Times New Roman" w:cs="Times New Roman"/>
          <w:sz w:val="26"/>
          <w:szCs w:val="26"/>
        </w:rPr>
        <w:t xml:space="preserve"> гендерной </w:t>
      </w:r>
      <w:r w:rsidRPr="00D53391">
        <w:rPr>
          <w:rFonts w:ascii="Times New Roman" w:hAnsi="Times New Roman" w:cs="Times New Roman"/>
          <w:sz w:val="26"/>
          <w:szCs w:val="26"/>
        </w:rPr>
        <w:t xml:space="preserve">принадлежности по существенным признакам </w:t>
      </w:r>
      <w:r w:rsidR="004D1C3D" w:rsidRPr="00D53391">
        <w:rPr>
          <w:rFonts w:ascii="Times New Roman" w:hAnsi="Times New Roman" w:cs="Times New Roman"/>
          <w:sz w:val="26"/>
          <w:szCs w:val="26"/>
        </w:rPr>
        <w:t xml:space="preserve">(женские и </w:t>
      </w:r>
      <w:r w:rsidRPr="00D53391">
        <w:rPr>
          <w:rFonts w:ascii="Times New Roman" w:hAnsi="Times New Roman" w:cs="Times New Roman"/>
          <w:sz w:val="26"/>
          <w:szCs w:val="26"/>
        </w:rPr>
        <w:t>мужские качества, особенности проявления</w:t>
      </w:r>
      <w:r w:rsidR="004D1C3D" w:rsidRPr="00D53391">
        <w:rPr>
          <w:rFonts w:ascii="Times New Roman" w:hAnsi="Times New Roman" w:cs="Times New Roman"/>
          <w:sz w:val="26"/>
          <w:szCs w:val="26"/>
        </w:rPr>
        <w:t xml:space="preserve"> чувств).</w:t>
      </w:r>
    </w:p>
    <w:p w:rsidR="004D1C3D" w:rsidRPr="00D53391" w:rsidRDefault="004501D3"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Ярко проявляет интерес к </w:t>
      </w:r>
      <w:r w:rsidR="004D1C3D" w:rsidRPr="00D53391">
        <w:rPr>
          <w:rFonts w:ascii="Times New Roman" w:hAnsi="Times New Roman" w:cs="Times New Roman"/>
          <w:sz w:val="26"/>
          <w:szCs w:val="26"/>
        </w:rPr>
        <w:t>игре.</w:t>
      </w:r>
    </w:p>
    <w:p w:rsidR="004D1C3D" w:rsidRPr="00D53391" w:rsidRDefault="004501D3"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i/>
          <w:sz w:val="26"/>
          <w:szCs w:val="26"/>
        </w:rPr>
        <w:t>В игровой деятельности</w:t>
      </w:r>
      <w:r w:rsidR="004D1C3D" w:rsidRPr="00D53391">
        <w:rPr>
          <w:rFonts w:ascii="Times New Roman" w:hAnsi="Times New Roman" w:cs="Times New Roman"/>
          <w:i/>
          <w:sz w:val="26"/>
          <w:szCs w:val="26"/>
        </w:rPr>
        <w:t xml:space="preserve"> </w:t>
      </w:r>
      <w:r w:rsidRPr="00D53391">
        <w:rPr>
          <w:rFonts w:ascii="Times New Roman" w:hAnsi="Times New Roman" w:cs="Times New Roman"/>
          <w:sz w:val="26"/>
          <w:szCs w:val="26"/>
        </w:rPr>
        <w:t>дети шестого года жизни уже могут распределять роли до начала игры и строят свое поведение, придерживаясь роли.</w:t>
      </w:r>
      <w:r w:rsidR="004D1C3D" w:rsidRPr="00D53391">
        <w:rPr>
          <w:rFonts w:ascii="Times New Roman" w:hAnsi="Times New Roman" w:cs="Times New Roman"/>
          <w:sz w:val="26"/>
          <w:szCs w:val="26"/>
        </w:rPr>
        <w:t xml:space="preserve"> Игровое взаимо</w:t>
      </w:r>
      <w:r w:rsidRPr="00D53391">
        <w:rPr>
          <w:rFonts w:ascii="Times New Roman" w:hAnsi="Times New Roman" w:cs="Times New Roman"/>
          <w:sz w:val="26"/>
          <w:szCs w:val="26"/>
        </w:rPr>
        <w:t>действие сопровождается речью, соответствующей и по содержанию, и интонационно взятой роли.</w:t>
      </w:r>
      <w:r w:rsidR="00C91E35" w:rsidRPr="00D53391">
        <w:rPr>
          <w:rFonts w:ascii="Times New Roman" w:hAnsi="Times New Roman" w:cs="Times New Roman"/>
          <w:sz w:val="26"/>
          <w:szCs w:val="26"/>
        </w:rPr>
        <w:t xml:space="preserve"> Речь, сопровождающая реальные отношения детей, отличается от ролевой речи,</w:t>
      </w:r>
      <w:r w:rsidR="004D1C3D" w:rsidRPr="00D53391">
        <w:rPr>
          <w:rFonts w:ascii="Times New Roman" w:hAnsi="Times New Roman" w:cs="Times New Roman"/>
          <w:sz w:val="26"/>
          <w:szCs w:val="26"/>
        </w:rPr>
        <w:t xml:space="preserve"> При </w:t>
      </w:r>
      <w:r w:rsidR="00C91E35" w:rsidRPr="00D53391">
        <w:rPr>
          <w:rFonts w:ascii="Times New Roman" w:hAnsi="Times New Roman" w:cs="Times New Roman"/>
          <w:sz w:val="26"/>
          <w:szCs w:val="26"/>
        </w:rPr>
        <w:t>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w:t>
      </w:r>
      <w:r w:rsidR="00675873" w:rsidRPr="00D53391">
        <w:rPr>
          <w:rFonts w:ascii="Times New Roman" w:hAnsi="Times New Roman" w:cs="Times New Roman"/>
          <w:sz w:val="26"/>
          <w:szCs w:val="26"/>
        </w:rPr>
        <w:t xml:space="preserve"> игре дети часто пытаются контролировать друг друга - указывают, как должен вести себя тот</w:t>
      </w:r>
      <w:r w:rsidR="004D1C3D" w:rsidRPr="00D53391">
        <w:rPr>
          <w:rFonts w:ascii="Times New Roman" w:hAnsi="Times New Roman" w:cs="Times New Roman"/>
          <w:sz w:val="26"/>
          <w:szCs w:val="26"/>
        </w:rPr>
        <w:t xml:space="preserve"> </w:t>
      </w:r>
      <w:r w:rsidR="00675873" w:rsidRPr="00D53391">
        <w:rPr>
          <w:rFonts w:ascii="Times New Roman" w:hAnsi="Times New Roman" w:cs="Times New Roman"/>
          <w:sz w:val="26"/>
          <w:szCs w:val="26"/>
        </w:rPr>
        <w:t xml:space="preserve">или иной </w:t>
      </w:r>
      <w:r w:rsidR="004D1C3D" w:rsidRPr="00D53391">
        <w:rPr>
          <w:rFonts w:ascii="Times New Roman" w:hAnsi="Times New Roman" w:cs="Times New Roman"/>
          <w:sz w:val="26"/>
          <w:szCs w:val="26"/>
        </w:rPr>
        <w:t>персонаж.</w:t>
      </w:r>
    </w:p>
    <w:p w:rsidR="004D1C3D" w:rsidRPr="00D53391" w:rsidRDefault="00675873"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Ребенок пытается сравнивать ярко выраженные</w:t>
      </w:r>
      <w:r w:rsidR="004D1C3D" w:rsidRPr="00D53391">
        <w:rPr>
          <w:rFonts w:ascii="Times New Roman" w:hAnsi="Times New Roman" w:cs="Times New Roman"/>
          <w:sz w:val="26"/>
          <w:szCs w:val="26"/>
        </w:rPr>
        <w:t xml:space="preserve">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4D1C3D" w:rsidRPr="00D53391" w:rsidRDefault="004D1C3D"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i/>
          <w:sz w:val="26"/>
          <w:szCs w:val="26"/>
        </w:rPr>
        <w:t xml:space="preserve">В трудовой деятельности, </w:t>
      </w:r>
      <w:r w:rsidRPr="00D53391">
        <w:rPr>
          <w:rFonts w:ascii="Times New Roman" w:hAnsi="Times New Roman" w:cs="Times New Roman"/>
          <w:sz w:val="26"/>
          <w:szCs w:val="26"/>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4D1C3D" w:rsidRPr="00D53391" w:rsidRDefault="004D1C3D"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Художественно-эстетическое  развитие.</w:t>
      </w:r>
    </w:p>
    <w:p w:rsidR="004D1C3D" w:rsidRPr="00D53391" w:rsidRDefault="004D1C3D"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В </w:t>
      </w:r>
      <w:r w:rsidRPr="00D53391">
        <w:rPr>
          <w:rFonts w:ascii="Times New Roman" w:hAnsi="Times New Roman" w:cs="Times New Roman"/>
          <w:i/>
          <w:sz w:val="26"/>
          <w:szCs w:val="26"/>
        </w:rPr>
        <w:t>изобразительной деятельности</w:t>
      </w:r>
      <w:r w:rsidRPr="00D53391">
        <w:rPr>
          <w:rFonts w:ascii="Times New Roman" w:hAnsi="Times New Roman" w:cs="Times New Roman"/>
          <w:sz w:val="26"/>
          <w:szCs w:val="26"/>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D53391">
        <w:rPr>
          <w:rFonts w:ascii="Times New Roman" w:hAnsi="Times New Roman" w:cs="Times New Roman"/>
          <w:i/>
          <w:sz w:val="26"/>
          <w:szCs w:val="26"/>
        </w:rPr>
        <w:t>рисовани</w:t>
      </w:r>
      <w:r w:rsidRPr="00D53391">
        <w:rPr>
          <w:rFonts w:ascii="Times New Roman" w:hAnsi="Times New Roman" w:cs="Times New Roman"/>
          <w:sz w:val="26"/>
          <w:szCs w:val="26"/>
        </w:rPr>
        <w:t xml:space="preserve">я. Рисунки могут быть самыми разнообразными по содержанию: это жизненные впечатления детей, </w:t>
      </w:r>
      <w:r w:rsidRPr="00D53391">
        <w:rPr>
          <w:rFonts w:ascii="Times New Roman" w:hAnsi="Times New Roman" w:cs="Times New Roman"/>
          <w:sz w:val="26"/>
          <w:szCs w:val="26"/>
        </w:rPr>
        <w:lastRenderedPageBreak/>
        <w:t xml:space="preserve">иллюстрации к фильмам и книгам, воображаемые ситуации. Обычно рисунки представляют собой схематичные изображения </w:t>
      </w:r>
      <w:r w:rsidR="00062BF0" w:rsidRPr="00D53391">
        <w:rPr>
          <w:rFonts w:ascii="Times New Roman" w:hAnsi="Times New Roman" w:cs="Times New Roman"/>
          <w:sz w:val="26"/>
          <w:szCs w:val="26"/>
        </w:rPr>
        <w:t xml:space="preserve">различных </w:t>
      </w:r>
      <w:r w:rsidRPr="00D53391">
        <w:rPr>
          <w:rFonts w:ascii="Times New Roman" w:hAnsi="Times New Roman" w:cs="Times New Roman"/>
          <w:sz w:val="26"/>
          <w:szCs w:val="26"/>
        </w:rPr>
        <w:t xml:space="preserve">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D53391">
        <w:rPr>
          <w:rFonts w:ascii="Times New Roman" w:hAnsi="Times New Roman" w:cs="Times New Roman"/>
          <w:i/>
          <w:sz w:val="26"/>
          <w:szCs w:val="26"/>
        </w:rPr>
        <w:t>лепке</w:t>
      </w:r>
      <w:r w:rsidRPr="00D53391">
        <w:rPr>
          <w:rFonts w:ascii="Times New Roman" w:hAnsi="Times New Roman" w:cs="Times New Roman"/>
          <w:sz w:val="26"/>
          <w:szCs w:val="26"/>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w:t>
      </w:r>
      <w:r w:rsidR="00062BF0" w:rsidRPr="00D53391">
        <w:rPr>
          <w:rFonts w:ascii="Times New Roman" w:hAnsi="Times New Roman" w:cs="Times New Roman"/>
          <w:sz w:val="26"/>
          <w:szCs w:val="26"/>
        </w:rPr>
        <w:t xml:space="preserve">формы </w:t>
      </w:r>
      <w:r w:rsidRPr="00D53391">
        <w:rPr>
          <w:rFonts w:ascii="Times New Roman" w:hAnsi="Times New Roman" w:cs="Times New Roman"/>
          <w:sz w:val="26"/>
          <w:szCs w:val="26"/>
        </w:rPr>
        <w:t>разных пропорций.</w:t>
      </w:r>
    </w:p>
    <w:p w:rsidR="004D1C3D" w:rsidRPr="00D53391" w:rsidRDefault="004D1C3D"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Старших дошкольников отличает яркая эмоциональная реакция на </w:t>
      </w:r>
      <w:r w:rsidRPr="00D53391">
        <w:rPr>
          <w:rFonts w:ascii="Times New Roman" w:hAnsi="Times New Roman" w:cs="Times New Roman"/>
          <w:i/>
          <w:sz w:val="26"/>
          <w:szCs w:val="26"/>
        </w:rPr>
        <w:t>музыку</w:t>
      </w:r>
      <w:r w:rsidRPr="00D53391">
        <w:rPr>
          <w:rFonts w:ascii="Times New Roman" w:hAnsi="Times New Roman" w:cs="Times New Roman"/>
          <w:sz w:val="26"/>
          <w:szCs w:val="26"/>
        </w:rPr>
        <w:t xml:space="preserve">.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w:t>
      </w:r>
      <w:r w:rsidR="00062BF0" w:rsidRPr="00D53391">
        <w:rPr>
          <w:rFonts w:ascii="Times New Roman" w:hAnsi="Times New Roman" w:cs="Times New Roman"/>
          <w:sz w:val="26"/>
          <w:szCs w:val="26"/>
        </w:rPr>
        <w:t xml:space="preserve">поочередное </w:t>
      </w:r>
      <w:r w:rsidRPr="00D53391">
        <w:rPr>
          <w:rFonts w:ascii="Times New Roman" w:hAnsi="Times New Roman" w:cs="Times New Roman"/>
          <w:sz w:val="26"/>
          <w:szCs w:val="26"/>
        </w:rPr>
        <w:t>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4D1C3D" w:rsidRPr="003C7898" w:rsidRDefault="004D1C3D" w:rsidP="00004F55">
      <w:pPr>
        <w:spacing w:after="0" w:line="360" w:lineRule="auto"/>
        <w:ind w:firstLine="709"/>
        <w:jc w:val="center"/>
        <w:rPr>
          <w:rFonts w:ascii="Times New Roman" w:hAnsi="Times New Roman" w:cs="Times New Roman"/>
          <w:b/>
          <w:sz w:val="28"/>
          <w:szCs w:val="28"/>
        </w:rPr>
      </w:pPr>
      <w:r w:rsidRPr="003C7898">
        <w:rPr>
          <w:rFonts w:ascii="Times New Roman" w:hAnsi="Times New Roman" w:cs="Times New Roman"/>
          <w:b/>
          <w:sz w:val="28"/>
          <w:szCs w:val="28"/>
        </w:rPr>
        <w:t>Индивиду</w:t>
      </w:r>
      <w:r w:rsidR="00001BE6" w:rsidRPr="003C7898">
        <w:rPr>
          <w:rFonts w:ascii="Times New Roman" w:hAnsi="Times New Roman" w:cs="Times New Roman"/>
          <w:b/>
          <w:sz w:val="28"/>
          <w:szCs w:val="28"/>
        </w:rPr>
        <w:t>альные особенности детей старшей</w:t>
      </w:r>
      <w:r w:rsidRPr="003C7898">
        <w:rPr>
          <w:rFonts w:ascii="Times New Roman" w:hAnsi="Times New Roman" w:cs="Times New Roman"/>
          <w:b/>
          <w:sz w:val="28"/>
          <w:szCs w:val="28"/>
        </w:rPr>
        <w:t xml:space="preserve"> группы.</w:t>
      </w:r>
    </w:p>
    <w:p w:rsidR="004D1C3D" w:rsidRPr="003C7898" w:rsidRDefault="004D1C3D" w:rsidP="00004F55">
      <w:pPr>
        <w:spacing w:after="0" w:line="360" w:lineRule="auto"/>
        <w:ind w:firstLine="709"/>
        <w:jc w:val="both"/>
        <w:rPr>
          <w:rFonts w:ascii="Times New Roman" w:eastAsiaTheme="minorEastAsia" w:hAnsi="Times New Roman" w:cs="Times New Roman"/>
          <w:sz w:val="28"/>
          <w:szCs w:val="28"/>
          <w:lang w:eastAsia="ru-RU"/>
        </w:rPr>
      </w:pPr>
      <w:r w:rsidRPr="003C7898">
        <w:rPr>
          <w:rFonts w:ascii="Times New Roman" w:eastAsiaTheme="minorEastAsia" w:hAnsi="Times New Roman" w:cs="Times New Roman"/>
          <w:sz w:val="28"/>
          <w:szCs w:val="28"/>
          <w:lang w:eastAsia="ru-RU"/>
        </w:rPr>
        <w:t>Общ</w:t>
      </w:r>
      <w:r w:rsidR="00C8754E">
        <w:rPr>
          <w:rFonts w:ascii="Times New Roman" w:eastAsiaTheme="minorEastAsia" w:hAnsi="Times New Roman" w:cs="Times New Roman"/>
          <w:sz w:val="28"/>
          <w:szCs w:val="28"/>
          <w:lang w:eastAsia="ru-RU"/>
        </w:rPr>
        <w:t>ее количество детей в группе- 23</w:t>
      </w:r>
    </w:p>
    <w:p w:rsidR="004D1C3D" w:rsidRPr="00062BF0" w:rsidRDefault="004D1C3D" w:rsidP="00004F55">
      <w:pPr>
        <w:spacing w:after="0" w:line="360" w:lineRule="auto"/>
        <w:ind w:firstLine="709"/>
        <w:jc w:val="both"/>
        <w:rPr>
          <w:rFonts w:ascii="Times New Roman" w:eastAsiaTheme="minorEastAsia" w:hAnsi="Times New Roman" w:cs="Times New Roman"/>
          <w:color w:val="FF0000"/>
          <w:lang w:eastAsia="ru-RU"/>
        </w:rPr>
      </w:pPr>
    </w:p>
    <w:tbl>
      <w:tblPr>
        <w:tblStyle w:val="11"/>
        <w:tblW w:w="9606" w:type="dxa"/>
        <w:tblLayout w:type="fixed"/>
        <w:tblLook w:val="04A0"/>
      </w:tblPr>
      <w:tblGrid>
        <w:gridCol w:w="1384"/>
        <w:gridCol w:w="1276"/>
        <w:gridCol w:w="1134"/>
        <w:gridCol w:w="2126"/>
        <w:gridCol w:w="1985"/>
        <w:gridCol w:w="1701"/>
      </w:tblGrid>
      <w:tr w:rsidR="004D1C3D" w:rsidRPr="00062BF0" w:rsidTr="006E33CA">
        <w:trPr>
          <w:cantSplit/>
          <w:trHeight w:val="1134"/>
        </w:trPr>
        <w:tc>
          <w:tcPr>
            <w:tcW w:w="1384" w:type="dxa"/>
            <w:vAlign w:val="center"/>
          </w:tcPr>
          <w:p w:rsidR="004D1C3D" w:rsidRPr="00062BF0" w:rsidRDefault="004D1C3D" w:rsidP="00062BF0">
            <w:pPr>
              <w:jc w:val="center"/>
              <w:rPr>
                <w:rFonts w:ascii="Times New Roman" w:hAnsi="Times New Roman" w:cs="Times New Roman"/>
              </w:rPr>
            </w:pPr>
            <w:r w:rsidRPr="00062BF0">
              <w:rPr>
                <w:rFonts w:ascii="Times New Roman" w:hAnsi="Times New Roman" w:cs="Times New Roman"/>
              </w:rPr>
              <w:t>Группа,</w:t>
            </w:r>
          </w:p>
          <w:p w:rsidR="004D1C3D" w:rsidRPr="00062BF0" w:rsidRDefault="004D1C3D" w:rsidP="00062BF0">
            <w:pPr>
              <w:jc w:val="center"/>
              <w:rPr>
                <w:rFonts w:ascii="Times New Roman" w:hAnsi="Times New Roman" w:cs="Times New Roman"/>
              </w:rPr>
            </w:pPr>
            <w:r w:rsidRPr="00062BF0">
              <w:rPr>
                <w:rFonts w:ascii="Times New Roman" w:hAnsi="Times New Roman" w:cs="Times New Roman"/>
              </w:rPr>
              <w:t>возраст</w:t>
            </w:r>
          </w:p>
        </w:tc>
        <w:tc>
          <w:tcPr>
            <w:tcW w:w="1276" w:type="dxa"/>
            <w:vAlign w:val="center"/>
          </w:tcPr>
          <w:p w:rsidR="004D1C3D" w:rsidRPr="00062BF0" w:rsidRDefault="004D1C3D" w:rsidP="00062BF0">
            <w:pPr>
              <w:jc w:val="center"/>
              <w:rPr>
                <w:rFonts w:ascii="Times New Roman" w:hAnsi="Times New Roman" w:cs="Times New Roman"/>
              </w:rPr>
            </w:pPr>
            <w:r w:rsidRPr="00062BF0">
              <w:rPr>
                <w:rFonts w:ascii="Times New Roman" w:hAnsi="Times New Roman" w:cs="Times New Roman"/>
              </w:rPr>
              <w:t>Мальчики</w:t>
            </w:r>
          </w:p>
        </w:tc>
        <w:tc>
          <w:tcPr>
            <w:tcW w:w="1134" w:type="dxa"/>
            <w:vAlign w:val="center"/>
          </w:tcPr>
          <w:p w:rsidR="004D1C3D" w:rsidRPr="00062BF0" w:rsidRDefault="004D1C3D" w:rsidP="00062BF0">
            <w:pPr>
              <w:jc w:val="center"/>
              <w:rPr>
                <w:rFonts w:ascii="Times New Roman" w:hAnsi="Times New Roman" w:cs="Times New Roman"/>
              </w:rPr>
            </w:pPr>
            <w:r w:rsidRPr="00062BF0">
              <w:rPr>
                <w:rFonts w:ascii="Times New Roman" w:hAnsi="Times New Roman" w:cs="Times New Roman"/>
              </w:rPr>
              <w:t>Девочки</w:t>
            </w:r>
          </w:p>
        </w:tc>
        <w:tc>
          <w:tcPr>
            <w:tcW w:w="2126" w:type="dxa"/>
            <w:vAlign w:val="center"/>
          </w:tcPr>
          <w:p w:rsidR="004D1C3D" w:rsidRPr="00062BF0" w:rsidRDefault="004D1C3D" w:rsidP="00062BF0">
            <w:pPr>
              <w:jc w:val="center"/>
              <w:rPr>
                <w:rFonts w:ascii="Times New Roman" w:hAnsi="Times New Roman" w:cs="Times New Roman"/>
              </w:rPr>
            </w:pPr>
            <w:r w:rsidRPr="00062BF0">
              <w:rPr>
                <w:rFonts w:ascii="Times New Roman" w:hAnsi="Times New Roman" w:cs="Times New Roman"/>
              </w:rPr>
              <w:t>Социально-эмоциональная</w:t>
            </w:r>
          </w:p>
          <w:p w:rsidR="004D1C3D" w:rsidRPr="00062BF0" w:rsidRDefault="004D1C3D" w:rsidP="00062BF0">
            <w:pPr>
              <w:jc w:val="center"/>
              <w:rPr>
                <w:rFonts w:ascii="Times New Roman" w:hAnsi="Times New Roman" w:cs="Times New Roman"/>
              </w:rPr>
            </w:pPr>
            <w:r w:rsidRPr="00062BF0">
              <w:rPr>
                <w:rFonts w:ascii="Times New Roman" w:hAnsi="Times New Roman" w:cs="Times New Roman"/>
              </w:rPr>
              <w:t>сфера</w:t>
            </w:r>
          </w:p>
        </w:tc>
        <w:tc>
          <w:tcPr>
            <w:tcW w:w="1985" w:type="dxa"/>
            <w:vAlign w:val="center"/>
          </w:tcPr>
          <w:p w:rsidR="004D1C3D" w:rsidRPr="00062BF0" w:rsidRDefault="004D1C3D" w:rsidP="00062BF0">
            <w:pPr>
              <w:jc w:val="center"/>
              <w:rPr>
                <w:rFonts w:ascii="Times New Roman" w:hAnsi="Times New Roman" w:cs="Times New Roman"/>
              </w:rPr>
            </w:pPr>
            <w:r w:rsidRPr="00062BF0">
              <w:rPr>
                <w:rFonts w:ascii="Times New Roman" w:hAnsi="Times New Roman" w:cs="Times New Roman"/>
              </w:rPr>
              <w:t>Уровень сформированности волевых проявлений</w:t>
            </w:r>
          </w:p>
        </w:tc>
        <w:tc>
          <w:tcPr>
            <w:tcW w:w="1701" w:type="dxa"/>
            <w:vAlign w:val="center"/>
          </w:tcPr>
          <w:p w:rsidR="004D1C3D" w:rsidRPr="00062BF0" w:rsidRDefault="004D1C3D" w:rsidP="00062BF0">
            <w:pPr>
              <w:jc w:val="center"/>
              <w:rPr>
                <w:rFonts w:ascii="Times New Roman" w:hAnsi="Times New Roman" w:cs="Times New Roman"/>
              </w:rPr>
            </w:pPr>
            <w:r w:rsidRPr="00062BF0">
              <w:rPr>
                <w:rFonts w:ascii="Times New Roman" w:hAnsi="Times New Roman" w:cs="Times New Roman"/>
              </w:rPr>
              <w:t>Группа здоровья</w:t>
            </w:r>
          </w:p>
        </w:tc>
      </w:tr>
      <w:tr w:rsidR="004D1C3D" w:rsidRPr="00062BF0" w:rsidTr="006E33CA">
        <w:tc>
          <w:tcPr>
            <w:tcW w:w="1384" w:type="dxa"/>
            <w:vAlign w:val="center"/>
          </w:tcPr>
          <w:p w:rsidR="004D1C3D" w:rsidRPr="00062BF0" w:rsidRDefault="00001BE6" w:rsidP="00062BF0">
            <w:pPr>
              <w:jc w:val="center"/>
              <w:rPr>
                <w:rFonts w:ascii="Times New Roman" w:hAnsi="Times New Roman" w:cs="Times New Roman"/>
              </w:rPr>
            </w:pPr>
            <w:r w:rsidRPr="00062BF0">
              <w:rPr>
                <w:rFonts w:ascii="Times New Roman" w:hAnsi="Times New Roman" w:cs="Times New Roman"/>
              </w:rPr>
              <w:t>Старшая  группа 5-6</w:t>
            </w:r>
            <w:r w:rsidR="004D1C3D" w:rsidRPr="00062BF0">
              <w:rPr>
                <w:rFonts w:ascii="Times New Roman" w:hAnsi="Times New Roman" w:cs="Times New Roman"/>
              </w:rPr>
              <w:t xml:space="preserve"> лет</w:t>
            </w:r>
          </w:p>
        </w:tc>
        <w:tc>
          <w:tcPr>
            <w:tcW w:w="1276" w:type="dxa"/>
            <w:vAlign w:val="center"/>
          </w:tcPr>
          <w:p w:rsidR="004D1C3D" w:rsidRPr="00062BF0" w:rsidRDefault="003C7898" w:rsidP="00062BF0">
            <w:pPr>
              <w:jc w:val="center"/>
              <w:rPr>
                <w:rFonts w:ascii="Times New Roman" w:hAnsi="Times New Roman" w:cs="Times New Roman"/>
              </w:rPr>
            </w:pPr>
            <w:r w:rsidRPr="00062BF0">
              <w:rPr>
                <w:rFonts w:ascii="Times New Roman" w:hAnsi="Times New Roman" w:cs="Times New Roman"/>
              </w:rPr>
              <w:t>1</w:t>
            </w:r>
            <w:r w:rsidR="00C8754E" w:rsidRPr="00062BF0">
              <w:rPr>
                <w:rFonts w:ascii="Times New Roman" w:hAnsi="Times New Roman" w:cs="Times New Roman"/>
              </w:rPr>
              <w:t>2</w:t>
            </w:r>
          </w:p>
        </w:tc>
        <w:tc>
          <w:tcPr>
            <w:tcW w:w="1134" w:type="dxa"/>
            <w:vAlign w:val="center"/>
          </w:tcPr>
          <w:p w:rsidR="004D1C3D" w:rsidRPr="00062BF0" w:rsidRDefault="003C7898" w:rsidP="00062BF0">
            <w:pPr>
              <w:jc w:val="center"/>
              <w:rPr>
                <w:rFonts w:ascii="Times New Roman" w:hAnsi="Times New Roman" w:cs="Times New Roman"/>
              </w:rPr>
            </w:pPr>
            <w:r w:rsidRPr="00062BF0">
              <w:rPr>
                <w:rFonts w:ascii="Times New Roman" w:hAnsi="Times New Roman" w:cs="Times New Roman"/>
              </w:rPr>
              <w:t>1</w:t>
            </w:r>
            <w:r w:rsidR="00C8754E" w:rsidRPr="00062BF0">
              <w:rPr>
                <w:rFonts w:ascii="Times New Roman" w:hAnsi="Times New Roman" w:cs="Times New Roman"/>
              </w:rPr>
              <w:t>1</w:t>
            </w:r>
          </w:p>
        </w:tc>
        <w:tc>
          <w:tcPr>
            <w:tcW w:w="2126" w:type="dxa"/>
            <w:vAlign w:val="center"/>
          </w:tcPr>
          <w:p w:rsidR="004D1C3D" w:rsidRPr="00062BF0" w:rsidRDefault="004D1C3D" w:rsidP="00062BF0">
            <w:pPr>
              <w:jc w:val="center"/>
              <w:rPr>
                <w:rFonts w:ascii="Times New Roman" w:hAnsi="Times New Roman" w:cs="Times New Roman"/>
              </w:rPr>
            </w:pPr>
            <w:r w:rsidRPr="00062BF0">
              <w:rPr>
                <w:rFonts w:ascii="Times New Roman" w:hAnsi="Times New Roman" w:cs="Times New Roman"/>
              </w:rPr>
              <w:t>Тревожность-</w:t>
            </w:r>
            <w:r w:rsidR="00E81228" w:rsidRPr="00062BF0">
              <w:rPr>
                <w:rFonts w:ascii="Times New Roman" w:hAnsi="Times New Roman" w:cs="Times New Roman"/>
              </w:rPr>
              <w:t>0</w:t>
            </w:r>
          </w:p>
          <w:p w:rsidR="004D1C3D" w:rsidRPr="00062BF0" w:rsidRDefault="004D1C3D" w:rsidP="00062BF0">
            <w:pPr>
              <w:jc w:val="center"/>
              <w:rPr>
                <w:rFonts w:ascii="Times New Roman" w:hAnsi="Times New Roman" w:cs="Times New Roman"/>
              </w:rPr>
            </w:pPr>
            <w:r w:rsidRPr="00062BF0">
              <w:rPr>
                <w:rFonts w:ascii="Times New Roman" w:hAnsi="Times New Roman" w:cs="Times New Roman"/>
              </w:rPr>
              <w:t>Застенчивость-</w:t>
            </w:r>
            <w:r w:rsidR="00001BE6" w:rsidRPr="00062BF0">
              <w:rPr>
                <w:rFonts w:ascii="Times New Roman" w:hAnsi="Times New Roman" w:cs="Times New Roman"/>
              </w:rPr>
              <w:t>0</w:t>
            </w:r>
          </w:p>
          <w:p w:rsidR="004D1C3D" w:rsidRPr="00062BF0" w:rsidRDefault="004D1C3D" w:rsidP="00062BF0">
            <w:pPr>
              <w:jc w:val="center"/>
              <w:rPr>
                <w:rFonts w:ascii="Times New Roman" w:hAnsi="Times New Roman" w:cs="Times New Roman"/>
              </w:rPr>
            </w:pPr>
            <w:r w:rsidRPr="00062BF0">
              <w:rPr>
                <w:rFonts w:ascii="Times New Roman" w:hAnsi="Times New Roman" w:cs="Times New Roman"/>
              </w:rPr>
              <w:t>Активность-</w:t>
            </w:r>
            <w:r w:rsidR="00001BE6" w:rsidRPr="00062BF0">
              <w:rPr>
                <w:rFonts w:ascii="Times New Roman" w:hAnsi="Times New Roman" w:cs="Times New Roman"/>
              </w:rPr>
              <w:t>2</w:t>
            </w:r>
            <w:r w:rsidR="00E81228" w:rsidRPr="00062BF0">
              <w:rPr>
                <w:rFonts w:ascii="Times New Roman" w:hAnsi="Times New Roman" w:cs="Times New Roman"/>
              </w:rPr>
              <w:t>1</w:t>
            </w:r>
          </w:p>
        </w:tc>
        <w:tc>
          <w:tcPr>
            <w:tcW w:w="1985" w:type="dxa"/>
            <w:vAlign w:val="center"/>
          </w:tcPr>
          <w:p w:rsidR="004D1C3D" w:rsidRPr="00062BF0" w:rsidRDefault="00F10A9F" w:rsidP="00062BF0">
            <w:pPr>
              <w:jc w:val="center"/>
              <w:rPr>
                <w:rFonts w:ascii="Times New Roman" w:hAnsi="Times New Roman" w:cs="Times New Roman"/>
              </w:rPr>
            </w:pPr>
            <w:r w:rsidRPr="00062BF0">
              <w:rPr>
                <w:rFonts w:ascii="Times New Roman" w:hAnsi="Times New Roman" w:cs="Times New Roman"/>
              </w:rPr>
              <w:t>Сформирован-18</w:t>
            </w:r>
          </w:p>
          <w:p w:rsidR="004D1C3D" w:rsidRPr="00062BF0" w:rsidRDefault="00E81228" w:rsidP="00062BF0">
            <w:pPr>
              <w:jc w:val="center"/>
              <w:rPr>
                <w:rFonts w:ascii="Times New Roman" w:hAnsi="Times New Roman" w:cs="Times New Roman"/>
              </w:rPr>
            </w:pPr>
            <w:r w:rsidRPr="00062BF0">
              <w:rPr>
                <w:rFonts w:ascii="Times New Roman" w:hAnsi="Times New Roman" w:cs="Times New Roman"/>
              </w:rPr>
              <w:t>Частично сформирован-3</w:t>
            </w:r>
          </w:p>
          <w:p w:rsidR="004D1C3D" w:rsidRPr="00062BF0" w:rsidRDefault="004D1C3D" w:rsidP="00062BF0">
            <w:pPr>
              <w:jc w:val="both"/>
              <w:rPr>
                <w:rFonts w:ascii="Times New Roman" w:hAnsi="Times New Roman" w:cs="Times New Roman"/>
              </w:rPr>
            </w:pPr>
            <w:r w:rsidRPr="00062BF0">
              <w:rPr>
                <w:rFonts w:ascii="Times New Roman" w:hAnsi="Times New Roman" w:cs="Times New Roman"/>
              </w:rPr>
              <w:t>Не сформирован -0</w:t>
            </w:r>
          </w:p>
        </w:tc>
        <w:tc>
          <w:tcPr>
            <w:tcW w:w="1701" w:type="dxa"/>
            <w:vAlign w:val="center"/>
          </w:tcPr>
          <w:p w:rsidR="004D1C3D" w:rsidRPr="00062BF0" w:rsidRDefault="004D1C3D" w:rsidP="00062BF0">
            <w:pPr>
              <w:jc w:val="center"/>
              <w:rPr>
                <w:rFonts w:ascii="Times New Roman" w:hAnsi="Times New Roman" w:cs="Times New Roman"/>
              </w:rPr>
            </w:pPr>
            <w:r w:rsidRPr="00062BF0">
              <w:rPr>
                <w:rFonts w:ascii="Times New Roman" w:hAnsi="Times New Roman" w:cs="Times New Roman"/>
              </w:rPr>
              <w:t xml:space="preserve">1гр.- </w:t>
            </w:r>
            <w:r w:rsidR="00E81228" w:rsidRPr="00062BF0">
              <w:rPr>
                <w:rFonts w:ascii="Times New Roman" w:hAnsi="Times New Roman" w:cs="Times New Roman"/>
              </w:rPr>
              <w:t>0</w:t>
            </w:r>
          </w:p>
          <w:p w:rsidR="00C8754E" w:rsidRPr="00062BF0" w:rsidRDefault="004D1C3D" w:rsidP="00062BF0">
            <w:pPr>
              <w:jc w:val="center"/>
              <w:rPr>
                <w:rFonts w:ascii="Times New Roman" w:hAnsi="Times New Roman" w:cs="Times New Roman"/>
              </w:rPr>
            </w:pPr>
            <w:r w:rsidRPr="00062BF0">
              <w:rPr>
                <w:rFonts w:ascii="Times New Roman" w:hAnsi="Times New Roman" w:cs="Times New Roman"/>
              </w:rPr>
              <w:t xml:space="preserve">2гр.- </w:t>
            </w:r>
            <w:r w:rsidR="00E81228" w:rsidRPr="00062BF0">
              <w:rPr>
                <w:rFonts w:ascii="Times New Roman" w:hAnsi="Times New Roman" w:cs="Times New Roman"/>
              </w:rPr>
              <w:t>2</w:t>
            </w:r>
            <w:r w:rsidR="00C8754E" w:rsidRPr="00062BF0">
              <w:rPr>
                <w:rFonts w:ascii="Times New Roman" w:hAnsi="Times New Roman" w:cs="Times New Roman"/>
              </w:rPr>
              <w:t>2</w:t>
            </w:r>
          </w:p>
          <w:p w:rsidR="004D1C3D" w:rsidRPr="00062BF0" w:rsidRDefault="004D1C3D" w:rsidP="00062BF0">
            <w:pPr>
              <w:jc w:val="center"/>
              <w:rPr>
                <w:rFonts w:ascii="Times New Roman" w:hAnsi="Times New Roman" w:cs="Times New Roman"/>
              </w:rPr>
            </w:pPr>
            <w:r w:rsidRPr="00062BF0">
              <w:rPr>
                <w:rFonts w:ascii="Times New Roman" w:hAnsi="Times New Roman" w:cs="Times New Roman"/>
              </w:rPr>
              <w:t xml:space="preserve">3гр.- </w:t>
            </w:r>
            <w:r w:rsidR="00E81228" w:rsidRPr="00062BF0">
              <w:rPr>
                <w:rFonts w:ascii="Times New Roman" w:hAnsi="Times New Roman" w:cs="Times New Roman"/>
              </w:rPr>
              <w:t>1</w:t>
            </w:r>
          </w:p>
          <w:p w:rsidR="004D1C3D" w:rsidRPr="00062BF0" w:rsidRDefault="004D1C3D" w:rsidP="00062BF0">
            <w:pPr>
              <w:jc w:val="both"/>
              <w:rPr>
                <w:rFonts w:ascii="Times New Roman" w:hAnsi="Times New Roman" w:cs="Times New Roman"/>
              </w:rPr>
            </w:pPr>
          </w:p>
        </w:tc>
      </w:tr>
    </w:tbl>
    <w:p w:rsidR="004D1C3D" w:rsidRPr="00150E25" w:rsidRDefault="004D1C3D" w:rsidP="00004F55">
      <w:pPr>
        <w:spacing w:after="0" w:line="360" w:lineRule="auto"/>
        <w:ind w:firstLine="709"/>
        <w:jc w:val="both"/>
        <w:rPr>
          <w:rFonts w:ascii="Times New Roman" w:hAnsi="Times New Roman" w:cs="Times New Roman"/>
          <w:b/>
          <w:sz w:val="28"/>
          <w:szCs w:val="28"/>
        </w:rPr>
      </w:pPr>
    </w:p>
    <w:p w:rsidR="004D1C3D" w:rsidRPr="00D53391" w:rsidRDefault="004D1C3D"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1.4.Планируемые результаты освоения программы, целевые ориентиры</w:t>
      </w:r>
    </w:p>
    <w:p w:rsidR="004D1C3D" w:rsidRPr="00D53391" w:rsidRDefault="00062BF0"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bCs/>
          <w:sz w:val="26"/>
          <w:szCs w:val="26"/>
        </w:rPr>
        <w:t xml:space="preserve">Обязательная </w:t>
      </w:r>
      <w:r w:rsidR="004D1C3D" w:rsidRPr="00D53391">
        <w:rPr>
          <w:rFonts w:ascii="Times New Roman" w:hAnsi="Times New Roman" w:cs="Times New Roman"/>
          <w:b/>
          <w:bCs/>
          <w:sz w:val="26"/>
          <w:szCs w:val="26"/>
        </w:rPr>
        <w:t>часть</w:t>
      </w:r>
    </w:p>
    <w:p w:rsidR="004D1C3D" w:rsidRPr="00D53391" w:rsidRDefault="004D1C3D"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4D1C3D" w:rsidRPr="00D53391" w:rsidRDefault="004D1C3D"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sz w:val="26"/>
          <w:szCs w:val="26"/>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E33CA" w:rsidRPr="00D53391" w:rsidRDefault="006E33CA" w:rsidP="00004F55">
      <w:pPr>
        <w:spacing w:after="0" w:line="360" w:lineRule="auto"/>
        <w:ind w:firstLine="709"/>
        <w:jc w:val="center"/>
        <w:rPr>
          <w:rFonts w:ascii="Times New Roman" w:hAnsi="Times New Roman" w:cs="Times New Roman"/>
          <w:b/>
          <w:i/>
          <w:sz w:val="26"/>
          <w:szCs w:val="26"/>
        </w:rPr>
      </w:pPr>
      <w:r w:rsidRPr="00D53391">
        <w:rPr>
          <w:rFonts w:ascii="Times New Roman" w:hAnsi="Times New Roman" w:cs="Times New Roman"/>
          <w:b/>
          <w:i/>
          <w:sz w:val="26"/>
          <w:szCs w:val="26"/>
        </w:rPr>
        <w:lastRenderedPageBreak/>
        <w:t>Целевые ориентиры образования в раннем возрасте:</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проявляет интерес к сверстникам; наблюдает за их действиями и подражает им;</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у ребенка развита крупная моторика, он стремится осваивать различные виды движения (бег, лазанье, перешагивание и пр.).</w:t>
      </w:r>
    </w:p>
    <w:p w:rsidR="006E33CA" w:rsidRPr="00D53391" w:rsidRDefault="006E33CA" w:rsidP="00004F55">
      <w:pPr>
        <w:spacing w:after="0" w:line="360" w:lineRule="auto"/>
        <w:ind w:firstLine="709"/>
        <w:jc w:val="center"/>
        <w:rPr>
          <w:rFonts w:ascii="Times New Roman" w:hAnsi="Times New Roman" w:cs="Times New Roman"/>
          <w:b/>
          <w:i/>
          <w:sz w:val="26"/>
          <w:szCs w:val="26"/>
        </w:rPr>
      </w:pPr>
      <w:r w:rsidRPr="00D53391">
        <w:rPr>
          <w:rFonts w:ascii="Times New Roman" w:hAnsi="Times New Roman" w:cs="Times New Roman"/>
          <w:b/>
          <w:i/>
          <w:sz w:val="26"/>
          <w:szCs w:val="26"/>
        </w:rPr>
        <w:t>Целевые ориентиры на этапе завершения дошкольного образования:</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w:t>
      </w:r>
      <w:r w:rsidRPr="00D53391">
        <w:rPr>
          <w:rFonts w:ascii="Times New Roman" w:hAnsi="Times New Roman" w:cs="Times New Roman"/>
          <w:sz w:val="26"/>
          <w:szCs w:val="26"/>
        </w:rPr>
        <w:lastRenderedPageBreak/>
        <w:t>видами игры, различает условную и реальную ситуации, умеет подчиняться разным правилам и социальным нормам;</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E33CA" w:rsidRPr="00D53391" w:rsidRDefault="006E33CA" w:rsidP="00004F55">
      <w:pPr>
        <w:spacing w:after="0" w:line="360" w:lineRule="auto"/>
        <w:ind w:firstLine="709"/>
        <w:jc w:val="both"/>
        <w:rPr>
          <w:rFonts w:ascii="Times New Roman" w:hAnsi="Times New Roman" w:cs="Times New Roman"/>
          <w:bCs/>
          <w:sz w:val="26"/>
          <w:szCs w:val="26"/>
        </w:rPr>
      </w:pPr>
      <w:r w:rsidRPr="00D53391">
        <w:rPr>
          <w:rFonts w:ascii="Times New Roman" w:hAnsi="Times New Roman" w:cs="Times New Roman"/>
          <w:bCs/>
          <w:sz w:val="26"/>
          <w:szCs w:val="26"/>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6E33CA" w:rsidRPr="00D53391" w:rsidRDefault="006E33CA" w:rsidP="00004F55">
      <w:pPr>
        <w:spacing w:after="0" w:line="360" w:lineRule="auto"/>
        <w:ind w:firstLine="709"/>
        <w:rPr>
          <w:rFonts w:ascii="Times New Roman" w:hAnsi="Times New Roman" w:cs="Times New Roman"/>
          <w:b/>
          <w:sz w:val="26"/>
          <w:szCs w:val="26"/>
        </w:rPr>
      </w:pPr>
      <w:r w:rsidRPr="00D53391">
        <w:rPr>
          <w:rFonts w:ascii="Times New Roman" w:hAnsi="Times New Roman" w:cs="Times New Roman"/>
          <w:b/>
          <w:sz w:val="26"/>
          <w:szCs w:val="26"/>
        </w:rPr>
        <w:t>Часть, формируемая участниками образовательных отношений.</w:t>
      </w:r>
    </w:p>
    <w:p w:rsidR="006E33CA" w:rsidRPr="00D53391" w:rsidRDefault="006E33CA" w:rsidP="00004F55">
      <w:pPr>
        <w:spacing w:after="0" w:line="360" w:lineRule="auto"/>
        <w:ind w:firstLine="709"/>
        <w:rPr>
          <w:rFonts w:ascii="Times New Roman" w:hAnsi="Times New Roman" w:cs="Times New Roman"/>
          <w:b/>
          <w:bCs/>
          <w:i/>
          <w:iCs/>
          <w:sz w:val="26"/>
          <w:szCs w:val="26"/>
        </w:rPr>
      </w:pPr>
      <w:r w:rsidRPr="00D53391">
        <w:rPr>
          <w:rFonts w:ascii="Times New Roman" w:hAnsi="Times New Roman" w:cs="Times New Roman"/>
          <w:b/>
          <w:sz w:val="26"/>
          <w:szCs w:val="26"/>
        </w:rPr>
        <w:t>Предполагаемый результат:</w:t>
      </w:r>
    </w:p>
    <w:p w:rsidR="006E33CA" w:rsidRPr="00D53391" w:rsidRDefault="006E33CA" w:rsidP="00004F55">
      <w:pPr>
        <w:spacing w:after="0" w:line="360" w:lineRule="auto"/>
        <w:ind w:firstLine="709"/>
        <w:rPr>
          <w:rFonts w:ascii="Times New Roman" w:hAnsi="Times New Roman" w:cs="Times New Roman"/>
          <w:sz w:val="26"/>
          <w:szCs w:val="26"/>
        </w:rPr>
      </w:pPr>
      <w:r w:rsidRPr="00D53391">
        <w:rPr>
          <w:rFonts w:ascii="Times New Roman" w:hAnsi="Times New Roman" w:cs="Times New Roman"/>
          <w:b/>
          <w:bCs/>
          <w:i/>
          <w:iCs/>
          <w:sz w:val="26"/>
          <w:szCs w:val="26"/>
        </w:rPr>
        <w:t>Нравственно-патриотическое воспитание</w:t>
      </w:r>
      <w:r w:rsidRPr="00D53391">
        <w:rPr>
          <w:rFonts w:ascii="Times New Roman" w:hAnsi="Times New Roman" w:cs="Times New Roman"/>
          <w:sz w:val="26"/>
          <w:szCs w:val="26"/>
        </w:rPr>
        <w:tab/>
      </w:r>
    </w:p>
    <w:p w:rsidR="006E33CA" w:rsidRPr="00D53391" w:rsidRDefault="006E33CA" w:rsidP="00004F55">
      <w:pPr>
        <w:numPr>
          <w:ilvl w:val="0"/>
          <w:numId w:val="8"/>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у ребенка развиты чувства  гражданственности, патриотизма, уважения к правам, свободам и обязанностям человека;  </w:t>
      </w:r>
    </w:p>
    <w:p w:rsidR="006E33CA" w:rsidRPr="00D53391" w:rsidRDefault="006E33CA" w:rsidP="00004F55">
      <w:pPr>
        <w:numPr>
          <w:ilvl w:val="0"/>
          <w:numId w:val="8"/>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lastRenderedPageBreak/>
        <w:t>у ребенка развиты нравственные чувства и этическое сознание, ребенок проявляет уважительное отношение к родителям, к старшим, заботливое отношение к младшим, знает традиции своей семьи и образовательного учреждения, бережное отношение к ним;</w:t>
      </w:r>
    </w:p>
    <w:p w:rsidR="006E33CA" w:rsidRPr="00D53391" w:rsidRDefault="006E33CA" w:rsidP="00004F55">
      <w:pPr>
        <w:numPr>
          <w:ilvl w:val="0"/>
          <w:numId w:val="8"/>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у ребенка сформированы ценностное отношение  к своему здоровью, здоровью близких и окружающих людей; первоначальные представления о роли физической культуры и спорта для здоровья человека, его образования, труда и творчества; </w:t>
      </w:r>
    </w:p>
    <w:p w:rsidR="006E33CA" w:rsidRPr="00D53391" w:rsidRDefault="006E33CA" w:rsidP="00004F55">
      <w:pPr>
        <w:numPr>
          <w:ilvl w:val="0"/>
          <w:numId w:val="7"/>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ребенок владеет знаниями о возможном негативном влиянии компьютерных игр, телевидения, рекламы на здоровье человека;</w:t>
      </w:r>
    </w:p>
    <w:p w:rsidR="006E33CA" w:rsidRPr="00D53391" w:rsidRDefault="006E33CA" w:rsidP="00004F55">
      <w:pPr>
        <w:numPr>
          <w:ilvl w:val="0"/>
          <w:numId w:val="7"/>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у ребенка сформировано ценностное отношение к природе, окружающей среде, природе родного края;</w:t>
      </w:r>
    </w:p>
    <w:p w:rsidR="004D1C3D" w:rsidRPr="00D53391" w:rsidRDefault="006E33CA" w:rsidP="00004F55">
      <w:pPr>
        <w:numPr>
          <w:ilvl w:val="0"/>
          <w:numId w:val="7"/>
        </w:numPr>
        <w:spacing w:after="0" w:line="360" w:lineRule="auto"/>
        <w:ind w:left="0" w:firstLine="709"/>
        <w:jc w:val="both"/>
        <w:rPr>
          <w:rFonts w:ascii="Times New Roman" w:hAnsi="Times New Roman" w:cs="Times New Roman"/>
          <w:b/>
          <w:bCs/>
          <w:iCs/>
          <w:sz w:val="26"/>
          <w:szCs w:val="26"/>
        </w:rPr>
      </w:pPr>
      <w:r w:rsidRPr="00D53391">
        <w:rPr>
          <w:rFonts w:ascii="Times New Roman" w:hAnsi="Times New Roman" w:cs="Times New Roman"/>
          <w:sz w:val="26"/>
          <w:szCs w:val="26"/>
        </w:rPr>
        <w:t>у ребенка сформирован первоначальный опыт эстетического, эмоционально-нравственного отношения к природе.</w:t>
      </w:r>
    </w:p>
    <w:p w:rsidR="00E81228" w:rsidRPr="00D53391" w:rsidRDefault="00E81228"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Предполагаемый результат:</w:t>
      </w:r>
    </w:p>
    <w:p w:rsidR="00E81228" w:rsidRPr="00D53391" w:rsidRDefault="00E81228"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Духовно-нравственное воспитание</w:t>
      </w:r>
    </w:p>
    <w:p w:rsidR="00E81228" w:rsidRPr="00D53391" w:rsidRDefault="00E81228" w:rsidP="00004F55">
      <w:pPr>
        <w:spacing w:after="0" w:line="360" w:lineRule="auto"/>
        <w:ind w:firstLine="709"/>
        <w:rPr>
          <w:rFonts w:ascii="Times New Roman" w:eastAsia="Times New Roman" w:hAnsi="Times New Roman" w:cs="Times New Roman"/>
          <w:sz w:val="26"/>
          <w:szCs w:val="26"/>
        </w:rPr>
      </w:pPr>
      <w:r w:rsidRPr="00D53391">
        <w:rPr>
          <w:rFonts w:ascii="Times New Roman" w:eastAsia="Times New Roman" w:hAnsi="Times New Roman" w:cs="Times New Roman"/>
          <w:sz w:val="26"/>
          <w:szCs w:val="26"/>
        </w:rPr>
        <w:t>У воспитанников сформируются следующие представления:</w:t>
      </w:r>
    </w:p>
    <w:p w:rsidR="00E81228" w:rsidRPr="00D53391" w:rsidRDefault="00E81228" w:rsidP="00004F55">
      <w:pPr>
        <w:numPr>
          <w:ilvl w:val="0"/>
          <w:numId w:val="58"/>
        </w:numPr>
        <w:spacing w:after="0" w:line="360" w:lineRule="auto"/>
        <w:ind w:left="0" w:firstLine="709"/>
        <w:rPr>
          <w:rFonts w:ascii="Times New Roman" w:eastAsia="Times New Roman" w:hAnsi="Times New Roman" w:cs="Times New Roman"/>
          <w:sz w:val="26"/>
          <w:szCs w:val="26"/>
        </w:rPr>
      </w:pPr>
      <w:r w:rsidRPr="00D53391">
        <w:rPr>
          <w:rFonts w:ascii="Times New Roman" w:eastAsia="Times New Roman" w:hAnsi="Times New Roman" w:cs="Times New Roman"/>
          <w:sz w:val="26"/>
          <w:szCs w:val="26"/>
        </w:rPr>
        <w:t>о семейных традициях, об особенностях семейных отношений;</w:t>
      </w:r>
    </w:p>
    <w:p w:rsidR="00E81228" w:rsidRPr="00D53391" w:rsidRDefault="00E81228" w:rsidP="00004F55">
      <w:pPr>
        <w:numPr>
          <w:ilvl w:val="0"/>
          <w:numId w:val="58"/>
        </w:numPr>
        <w:spacing w:after="0" w:line="360" w:lineRule="auto"/>
        <w:ind w:left="0" w:firstLine="709"/>
        <w:rPr>
          <w:rFonts w:ascii="Times New Roman" w:eastAsia="Times New Roman" w:hAnsi="Times New Roman" w:cs="Times New Roman"/>
          <w:sz w:val="26"/>
          <w:szCs w:val="26"/>
        </w:rPr>
      </w:pPr>
      <w:r w:rsidRPr="00D53391">
        <w:rPr>
          <w:rFonts w:ascii="Times New Roman" w:eastAsia="Times New Roman" w:hAnsi="Times New Roman" w:cs="Times New Roman"/>
          <w:sz w:val="26"/>
          <w:szCs w:val="26"/>
        </w:rPr>
        <w:t>о духовных и нравственных ценностях;</w:t>
      </w:r>
    </w:p>
    <w:p w:rsidR="00E81228" w:rsidRPr="00D53391" w:rsidRDefault="00E81228" w:rsidP="00004F55">
      <w:pPr>
        <w:numPr>
          <w:ilvl w:val="0"/>
          <w:numId w:val="58"/>
        </w:numPr>
        <w:spacing w:after="0" w:line="360" w:lineRule="auto"/>
        <w:ind w:left="0" w:firstLine="709"/>
        <w:rPr>
          <w:rFonts w:ascii="Times New Roman" w:eastAsia="Times New Roman" w:hAnsi="Times New Roman" w:cs="Times New Roman"/>
          <w:sz w:val="26"/>
          <w:szCs w:val="26"/>
        </w:rPr>
      </w:pPr>
      <w:r w:rsidRPr="00D53391">
        <w:rPr>
          <w:rFonts w:ascii="Times New Roman" w:eastAsia="Times New Roman" w:hAnsi="Times New Roman" w:cs="Times New Roman"/>
          <w:sz w:val="26"/>
          <w:szCs w:val="26"/>
        </w:rPr>
        <w:t>о ценностном отношении к окружающему их миру;</w:t>
      </w:r>
    </w:p>
    <w:p w:rsidR="00E81228" w:rsidRPr="00D53391" w:rsidRDefault="00E81228" w:rsidP="00004F55">
      <w:pPr>
        <w:numPr>
          <w:ilvl w:val="0"/>
          <w:numId w:val="58"/>
        </w:numPr>
        <w:spacing w:after="0" w:line="360" w:lineRule="auto"/>
        <w:ind w:left="0" w:firstLine="709"/>
        <w:rPr>
          <w:rFonts w:ascii="Times New Roman" w:eastAsia="Times New Roman" w:hAnsi="Times New Roman" w:cs="Times New Roman"/>
          <w:sz w:val="26"/>
          <w:szCs w:val="26"/>
        </w:rPr>
      </w:pPr>
      <w:r w:rsidRPr="00D53391">
        <w:rPr>
          <w:rFonts w:ascii="Times New Roman" w:eastAsia="Times New Roman" w:hAnsi="Times New Roman" w:cs="Times New Roman"/>
          <w:sz w:val="26"/>
          <w:szCs w:val="26"/>
        </w:rPr>
        <w:t>об истории и культуре своей страны;</w:t>
      </w:r>
    </w:p>
    <w:p w:rsidR="00E81228" w:rsidRPr="00D53391" w:rsidRDefault="00E81228" w:rsidP="00004F55">
      <w:pPr>
        <w:numPr>
          <w:ilvl w:val="0"/>
          <w:numId w:val="58"/>
        </w:numPr>
        <w:spacing w:after="0" w:line="360" w:lineRule="auto"/>
        <w:ind w:left="0" w:firstLine="709"/>
        <w:rPr>
          <w:rFonts w:ascii="Times New Roman" w:eastAsia="Times New Roman" w:hAnsi="Times New Roman" w:cs="Times New Roman"/>
          <w:sz w:val="26"/>
          <w:szCs w:val="26"/>
        </w:rPr>
      </w:pPr>
      <w:r w:rsidRPr="00D53391">
        <w:rPr>
          <w:rFonts w:ascii="Times New Roman" w:eastAsia="Times New Roman" w:hAnsi="Times New Roman" w:cs="Times New Roman"/>
          <w:sz w:val="26"/>
          <w:szCs w:val="26"/>
        </w:rPr>
        <w:t>научатся беречь и поддерживать красоту;</w:t>
      </w:r>
    </w:p>
    <w:p w:rsidR="00E81228" w:rsidRPr="00D53391" w:rsidRDefault="00E81228" w:rsidP="00004F55">
      <w:pPr>
        <w:spacing w:after="0" w:line="360" w:lineRule="auto"/>
        <w:ind w:firstLine="709"/>
        <w:jc w:val="both"/>
        <w:rPr>
          <w:rFonts w:ascii="Times New Roman" w:hAnsi="Times New Roman" w:cs="Times New Roman"/>
          <w:sz w:val="26"/>
          <w:szCs w:val="26"/>
        </w:rPr>
      </w:pPr>
      <w:r w:rsidRPr="00D53391">
        <w:rPr>
          <w:rFonts w:ascii="Times New Roman" w:eastAsia="Times New Roman" w:hAnsi="Times New Roman" w:cs="Times New Roman"/>
          <w:sz w:val="26"/>
          <w:szCs w:val="26"/>
        </w:rPr>
        <w:t>проявлять сострадание, сочувствие, сопереживание</w:t>
      </w:r>
    </w:p>
    <w:p w:rsidR="006E33CA" w:rsidRPr="00D53391" w:rsidRDefault="00E81228" w:rsidP="00004F55">
      <w:pPr>
        <w:spacing w:after="0" w:line="360" w:lineRule="auto"/>
        <w:ind w:firstLine="709"/>
        <w:jc w:val="both"/>
        <w:rPr>
          <w:rFonts w:ascii="Times New Roman" w:hAnsi="Times New Roman" w:cs="Times New Roman"/>
          <w:sz w:val="26"/>
          <w:szCs w:val="26"/>
        </w:rPr>
      </w:pPr>
      <w:r w:rsidRPr="00D53391">
        <w:rPr>
          <w:rFonts w:ascii="Times New Roman" w:eastAsiaTheme="majorEastAsia" w:hAnsi="Times New Roman" w:cs="Times New Roman"/>
          <w:bCs/>
          <w:sz w:val="26"/>
          <w:szCs w:val="26"/>
          <w:lang w:eastAsia="ru-RU"/>
        </w:rPr>
        <w:t>Два раза в год проводится мони</w:t>
      </w:r>
      <w:r w:rsidR="006E33CA" w:rsidRPr="00D53391">
        <w:rPr>
          <w:rFonts w:ascii="Times New Roman" w:eastAsiaTheme="majorEastAsia" w:hAnsi="Times New Roman" w:cs="Times New Roman"/>
          <w:bCs/>
          <w:sz w:val="26"/>
          <w:szCs w:val="26"/>
          <w:lang w:eastAsia="ru-RU"/>
        </w:rPr>
        <w:t xml:space="preserve">торинг  по </w:t>
      </w:r>
      <w:r w:rsidR="006E33CA" w:rsidRPr="00D53391">
        <w:rPr>
          <w:rFonts w:ascii="Times New Roman" w:eastAsiaTheme="majorEastAsia" w:hAnsi="Times New Roman" w:cstheme="majorBidi"/>
          <w:bCs/>
          <w:color w:val="000000"/>
          <w:sz w:val="26"/>
          <w:szCs w:val="26"/>
          <w:lang w:eastAsia="ru-RU"/>
        </w:rPr>
        <w:t xml:space="preserve">образовательным областям.  </w:t>
      </w:r>
    </w:p>
    <w:p w:rsidR="006E33CA" w:rsidRPr="00D53391" w:rsidRDefault="006E33CA" w:rsidP="00A06DF7">
      <w:pPr>
        <w:keepNext/>
        <w:keepLines/>
        <w:spacing w:after="0" w:line="240" w:lineRule="auto"/>
        <w:ind w:firstLine="709"/>
        <w:jc w:val="center"/>
        <w:outlineLvl w:val="1"/>
        <w:rPr>
          <w:rFonts w:ascii="Times New Roman" w:eastAsiaTheme="majorEastAsia" w:hAnsi="Times New Roman" w:cs="Times New Roman"/>
          <w:i/>
          <w:color w:val="000000"/>
          <w:sz w:val="26"/>
          <w:szCs w:val="26"/>
          <w:lang w:eastAsia="ru-RU"/>
        </w:rPr>
      </w:pPr>
      <w:r w:rsidRPr="00D53391">
        <w:rPr>
          <w:rFonts w:ascii="Times New Roman" w:eastAsiaTheme="majorEastAsia" w:hAnsi="Times New Roman" w:cs="Times New Roman"/>
          <w:i/>
          <w:color w:val="000000"/>
          <w:sz w:val="26"/>
          <w:szCs w:val="26"/>
          <w:lang w:eastAsia="ru-RU"/>
        </w:rPr>
        <w:t xml:space="preserve">Мониторинг образовательная область «Социально-коммуникативное развитие </w:t>
      </w:r>
      <w:r w:rsidR="00657AA5" w:rsidRPr="00D53391">
        <w:rPr>
          <w:rFonts w:ascii="Times New Roman" w:eastAsiaTheme="majorEastAsia" w:hAnsi="Times New Roman" w:cs="Times New Roman"/>
          <w:bCs/>
          <w:i/>
          <w:color w:val="000000"/>
          <w:sz w:val="26"/>
          <w:szCs w:val="26"/>
          <w:lang w:eastAsia="ru-RU"/>
        </w:rPr>
        <w:t>2021 – 2022</w:t>
      </w:r>
      <w:r w:rsidRPr="00D53391">
        <w:rPr>
          <w:rFonts w:ascii="Times New Roman" w:eastAsiaTheme="majorEastAsia" w:hAnsi="Times New Roman" w:cs="Times New Roman"/>
          <w:bCs/>
          <w:i/>
          <w:color w:val="000000"/>
          <w:sz w:val="26"/>
          <w:szCs w:val="26"/>
          <w:lang w:eastAsia="ru-RU"/>
        </w:rPr>
        <w:t xml:space="preserve"> </w:t>
      </w:r>
      <w:r w:rsidRPr="00D53391">
        <w:rPr>
          <w:rFonts w:ascii="Times New Roman" w:eastAsiaTheme="majorEastAsia" w:hAnsi="Times New Roman" w:cs="Times New Roman"/>
          <w:i/>
          <w:color w:val="000000"/>
          <w:sz w:val="26"/>
          <w:szCs w:val="26"/>
          <w:lang w:eastAsia="ru-RU"/>
        </w:rPr>
        <w:t>уч.год</w:t>
      </w:r>
    </w:p>
    <w:tbl>
      <w:tblPr>
        <w:tblStyle w:val="21"/>
        <w:tblW w:w="5000" w:type="pct"/>
        <w:jc w:val="center"/>
        <w:tblLook w:val="04A0"/>
      </w:tblPr>
      <w:tblGrid>
        <w:gridCol w:w="351"/>
        <w:gridCol w:w="691"/>
        <w:gridCol w:w="440"/>
        <w:gridCol w:w="480"/>
        <w:gridCol w:w="441"/>
        <w:gridCol w:w="483"/>
        <w:gridCol w:w="612"/>
        <w:gridCol w:w="613"/>
        <w:gridCol w:w="484"/>
        <w:gridCol w:w="478"/>
        <w:gridCol w:w="387"/>
        <w:gridCol w:w="416"/>
        <w:gridCol w:w="279"/>
        <w:gridCol w:w="305"/>
        <w:gridCol w:w="342"/>
        <w:gridCol w:w="406"/>
        <w:gridCol w:w="292"/>
        <w:gridCol w:w="313"/>
        <w:gridCol w:w="367"/>
        <w:gridCol w:w="436"/>
        <w:gridCol w:w="300"/>
        <w:gridCol w:w="335"/>
        <w:gridCol w:w="297"/>
        <w:gridCol w:w="305"/>
      </w:tblGrid>
      <w:tr w:rsidR="006E33CA" w:rsidRPr="0096509E" w:rsidTr="00A06DF7">
        <w:trPr>
          <w:trHeight w:val="212"/>
          <w:jc w:val="center"/>
        </w:trPr>
        <w:tc>
          <w:tcPr>
            <w:tcW w:w="190" w:type="pct"/>
            <w:vMerge w:val="restar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w:t>
            </w:r>
          </w:p>
        </w:tc>
        <w:tc>
          <w:tcPr>
            <w:tcW w:w="655" w:type="pct"/>
            <w:vMerge w:val="restar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ФИ ребёнка</w:t>
            </w:r>
          </w:p>
        </w:tc>
        <w:tc>
          <w:tcPr>
            <w:tcW w:w="1183" w:type="pct"/>
            <w:gridSpan w:val="6"/>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Игра </w:t>
            </w:r>
          </w:p>
        </w:tc>
        <w:tc>
          <w:tcPr>
            <w:tcW w:w="1238" w:type="pct"/>
            <w:gridSpan w:val="6"/>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Труд </w:t>
            </w:r>
          </w:p>
        </w:tc>
        <w:tc>
          <w:tcPr>
            <w:tcW w:w="1424" w:type="pct"/>
            <w:gridSpan w:val="8"/>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Безопасность </w:t>
            </w:r>
          </w:p>
        </w:tc>
        <w:tc>
          <w:tcPr>
            <w:tcW w:w="309" w:type="pct"/>
            <w:gridSpan w:val="2"/>
            <w:tcBorders>
              <w:bottom w:val="nil"/>
            </w:tcBorders>
          </w:tcPr>
          <w:p w:rsidR="006E33CA" w:rsidRPr="0096509E" w:rsidRDefault="006E33CA" w:rsidP="00A06DF7">
            <w:pPr>
              <w:jc w:val="center"/>
              <w:rPr>
                <w:rFonts w:ascii="Times New Roman" w:eastAsia="Calibri" w:hAnsi="Times New Roman" w:cs="Times New Roman"/>
                <w:sz w:val="24"/>
                <w:szCs w:val="24"/>
              </w:rPr>
            </w:pPr>
          </w:p>
        </w:tc>
      </w:tr>
      <w:tr w:rsidR="006E33CA" w:rsidRPr="0096509E" w:rsidTr="00A06DF7">
        <w:trPr>
          <w:trHeight w:val="145"/>
          <w:jc w:val="center"/>
        </w:trPr>
        <w:tc>
          <w:tcPr>
            <w:tcW w:w="190" w:type="pct"/>
            <w:vMerge/>
          </w:tcPr>
          <w:p w:rsidR="006E33CA" w:rsidRPr="0096509E" w:rsidRDefault="006E33CA" w:rsidP="00A06DF7">
            <w:pPr>
              <w:jc w:val="center"/>
              <w:rPr>
                <w:rFonts w:ascii="Times New Roman" w:eastAsia="Calibri" w:hAnsi="Times New Roman" w:cs="Times New Roman"/>
                <w:sz w:val="24"/>
                <w:szCs w:val="24"/>
              </w:rPr>
            </w:pPr>
          </w:p>
        </w:tc>
        <w:tc>
          <w:tcPr>
            <w:tcW w:w="655" w:type="pct"/>
            <w:vMerge/>
          </w:tcPr>
          <w:p w:rsidR="006E33CA" w:rsidRPr="0096509E" w:rsidRDefault="006E33CA" w:rsidP="00A06DF7">
            <w:pPr>
              <w:jc w:val="center"/>
              <w:rPr>
                <w:rFonts w:ascii="Times New Roman" w:eastAsia="Calibri" w:hAnsi="Times New Roman" w:cs="Times New Roman"/>
                <w:sz w:val="24"/>
                <w:szCs w:val="24"/>
              </w:rPr>
            </w:pPr>
          </w:p>
        </w:tc>
        <w:tc>
          <w:tcPr>
            <w:tcW w:w="394"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Сюжетно-ролевые игры</w:t>
            </w:r>
          </w:p>
        </w:tc>
        <w:tc>
          <w:tcPr>
            <w:tcW w:w="394"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Дидактич. игры</w:t>
            </w:r>
          </w:p>
        </w:tc>
        <w:tc>
          <w:tcPr>
            <w:tcW w:w="394"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Театрализован. игры</w:t>
            </w:r>
          </w:p>
        </w:tc>
        <w:tc>
          <w:tcPr>
            <w:tcW w:w="413"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Самообс-луживание</w:t>
            </w:r>
          </w:p>
        </w:tc>
        <w:tc>
          <w:tcPr>
            <w:tcW w:w="413"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Труд в природе</w:t>
            </w:r>
          </w:p>
        </w:tc>
        <w:tc>
          <w:tcPr>
            <w:tcW w:w="413"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Хоз-быт труд</w:t>
            </w:r>
          </w:p>
        </w:tc>
        <w:tc>
          <w:tcPr>
            <w:tcW w:w="356"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Ручной труд</w:t>
            </w:r>
          </w:p>
        </w:tc>
        <w:tc>
          <w:tcPr>
            <w:tcW w:w="356"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В быту</w:t>
            </w:r>
          </w:p>
        </w:tc>
        <w:tc>
          <w:tcPr>
            <w:tcW w:w="356"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В природе</w:t>
            </w:r>
          </w:p>
        </w:tc>
        <w:tc>
          <w:tcPr>
            <w:tcW w:w="356"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ПДД, ППБ</w:t>
            </w:r>
          </w:p>
        </w:tc>
        <w:tc>
          <w:tcPr>
            <w:tcW w:w="309" w:type="pct"/>
            <w:gridSpan w:val="2"/>
            <w:tcBorders>
              <w:top w:val="nil"/>
            </w:tcBorders>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Итог</w:t>
            </w:r>
          </w:p>
        </w:tc>
      </w:tr>
      <w:tr w:rsidR="006E33CA" w:rsidRPr="0096509E" w:rsidTr="00A06DF7">
        <w:trPr>
          <w:trHeight w:val="212"/>
          <w:jc w:val="center"/>
        </w:trPr>
        <w:tc>
          <w:tcPr>
            <w:tcW w:w="190" w:type="pct"/>
          </w:tcPr>
          <w:p w:rsidR="006E33CA" w:rsidRPr="0096509E" w:rsidRDefault="006E33CA" w:rsidP="00A06DF7">
            <w:pPr>
              <w:jc w:val="center"/>
              <w:rPr>
                <w:rFonts w:ascii="Times New Roman" w:eastAsia="Calibri" w:hAnsi="Times New Roman" w:cs="Times New Roman"/>
                <w:sz w:val="24"/>
                <w:szCs w:val="24"/>
              </w:rPr>
            </w:pPr>
          </w:p>
        </w:tc>
        <w:tc>
          <w:tcPr>
            <w:tcW w:w="655" w:type="pct"/>
          </w:tcPr>
          <w:p w:rsidR="006E33CA" w:rsidRPr="0096509E" w:rsidRDefault="006E33CA" w:rsidP="00A06DF7">
            <w:pPr>
              <w:jc w:val="center"/>
              <w:rPr>
                <w:rFonts w:ascii="Times New Roman" w:eastAsia="Calibri" w:hAnsi="Times New Roman" w:cs="Times New Roman"/>
                <w:sz w:val="24"/>
                <w:szCs w:val="24"/>
              </w:rPr>
            </w:pPr>
          </w:p>
        </w:tc>
        <w:tc>
          <w:tcPr>
            <w:tcW w:w="186"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208"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86"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208"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97"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98"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208"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205"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97"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216"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202"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211"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58"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98"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69"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86"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58"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98"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64"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92"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53" w:type="pct"/>
            <w:tcBorders>
              <w:top w:val="nil"/>
              <w:bottom w:val="single" w:sz="4" w:space="0" w:color="auto"/>
            </w:tcBorders>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56" w:type="pct"/>
            <w:tcBorders>
              <w:top w:val="nil"/>
              <w:bottom w:val="single" w:sz="4" w:space="0" w:color="auto"/>
            </w:tcBorders>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r>
      <w:tr w:rsidR="006E33CA" w:rsidRPr="0096509E" w:rsidTr="00A06DF7">
        <w:trPr>
          <w:trHeight w:val="227"/>
          <w:jc w:val="center"/>
        </w:trPr>
        <w:tc>
          <w:tcPr>
            <w:tcW w:w="190" w:type="pct"/>
          </w:tcPr>
          <w:p w:rsidR="006E33CA" w:rsidRPr="0096509E" w:rsidRDefault="006E33CA" w:rsidP="00A06DF7">
            <w:pPr>
              <w:jc w:val="center"/>
              <w:rPr>
                <w:rFonts w:ascii="Times New Roman" w:eastAsia="Calibri" w:hAnsi="Times New Roman" w:cs="Times New Roman"/>
                <w:sz w:val="24"/>
                <w:szCs w:val="24"/>
              </w:rPr>
            </w:pPr>
          </w:p>
        </w:tc>
        <w:tc>
          <w:tcPr>
            <w:tcW w:w="655" w:type="pct"/>
          </w:tcPr>
          <w:p w:rsidR="006E33CA" w:rsidRPr="0096509E" w:rsidRDefault="006E33CA" w:rsidP="00A06DF7">
            <w:pPr>
              <w:jc w:val="center"/>
              <w:rPr>
                <w:rFonts w:ascii="Times New Roman" w:eastAsia="Calibri" w:hAnsi="Times New Roman" w:cs="Times New Roman"/>
                <w:sz w:val="24"/>
                <w:szCs w:val="24"/>
              </w:rPr>
            </w:pPr>
          </w:p>
        </w:tc>
        <w:tc>
          <w:tcPr>
            <w:tcW w:w="186" w:type="pct"/>
          </w:tcPr>
          <w:p w:rsidR="006E33CA" w:rsidRPr="0096509E" w:rsidRDefault="006E33CA" w:rsidP="00A06DF7">
            <w:pPr>
              <w:jc w:val="center"/>
              <w:rPr>
                <w:rFonts w:ascii="Times New Roman" w:eastAsia="Calibri" w:hAnsi="Times New Roman" w:cs="Times New Roman"/>
                <w:sz w:val="24"/>
                <w:szCs w:val="24"/>
              </w:rPr>
            </w:pPr>
          </w:p>
        </w:tc>
        <w:tc>
          <w:tcPr>
            <w:tcW w:w="208" w:type="pct"/>
          </w:tcPr>
          <w:p w:rsidR="006E33CA" w:rsidRPr="0096509E" w:rsidRDefault="006E33CA" w:rsidP="00A06DF7">
            <w:pPr>
              <w:jc w:val="center"/>
              <w:rPr>
                <w:rFonts w:ascii="Times New Roman" w:eastAsia="Calibri" w:hAnsi="Times New Roman" w:cs="Times New Roman"/>
                <w:sz w:val="24"/>
                <w:szCs w:val="24"/>
              </w:rPr>
            </w:pPr>
          </w:p>
        </w:tc>
        <w:tc>
          <w:tcPr>
            <w:tcW w:w="186" w:type="pct"/>
          </w:tcPr>
          <w:p w:rsidR="006E33CA" w:rsidRPr="0096509E" w:rsidRDefault="006E33CA" w:rsidP="00A06DF7">
            <w:pPr>
              <w:jc w:val="center"/>
              <w:rPr>
                <w:rFonts w:ascii="Times New Roman" w:eastAsia="Calibri" w:hAnsi="Times New Roman" w:cs="Times New Roman"/>
                <w:sz w:val="24"/>
                <w:szCs w:val="24"/>
              </w:rPr>
            </w:pPr>
          </w:p>
        </w:tc>
        <w:tc>
          <w:tcPr>
            <w:tcW w:w="208" w:type="pct"/>
          </w:tcPr>
          <w:p w:rsidR="006E33CA" w:rsidRPr="0096509E" w:rsidRDefault="006E33CA" w:rsidP="00A06DF7">
            <w:pPr>
              <w:jc w:val="center"/>
              <w:rPr>
                <w:rFonts w:ascii="Times New Roman" w:eastAsia="Calibri" w:hAnsi="Times New Roman" w:cs="Times New Roman"/>
                <w:sz w:val="24"/>
                <w:szCs w:val="24"/>
              </w:rPr>
            </w:pPr>
          </w:p>
        </w:tc>
        <w:tc>
          <w:tcPr>
            <w:tcW w:w="197" w:type="pct"/>
          </w:tcPr>
          <w:p w:rsidR="006E33CA" w:rsidRPr="0096509E" w:rsidRDefault="006E33CA" w:rsidP="00A06DF7">
            <w:pPr>
              <w:jc w:val="center"/>
              <w:rPr>
                <w:rFonts w:ascii="Times New Roman" w:eastAsia="Calibri" w:hAnsi="Times New Roman" w:cs="Times New Roman"/>
                <w:sz w:val="24"/>
                <w:szCs w:val="24"/>
              </w:rPr>
            </w:pPr>
          </w:p>
        </w:tc>
        <w:tc>
          <w:tcPr>
            <w:tcW w:w="198" w:type="pct"/>
          </w:tcPr>
          <w:p w:rsidR="006E33CA" w:rsidRPr="0096509E" w:rsidRDefault="006E33CA" w:rsidP="00A06DF7">
            <w:pPr>
              <w:jc w:val="center"/>
              <w:rPr>
                <w:rFonts w:ascii="Times New Roman" w:eastAsia="Calibri" w:hAnsi="Times New Roman" w:cs="Times New Roman"/>
                <w:sz w:val="24"/>
                <w:szCs w:val="24"/>
              </w:rPr>
            </w:pPr>
          </w:p>
        </w:tc>
        <w:tc>
          <w:tcPr>
            <w:tcW w:w="208" w:type="pct"/>
          </w:tcPr>
          <w:p w:rsidR="006E33CA" w:rsidRPr="0096509E" w:rsidRDefault="006E33CA" w:rsidP="00A06DF7">
            <w:pPr>
              <w:jc w:val="center"/>
              <w:rPr>
                <w:rFonts w:ascii="Times New Roman" w:eastAsia="Calibri" w:hAnsi="Times New Roman" w:cs="Times New Roman"/>
                <w:sz w:val="24"/>
                <w:szCs w:val="24"/>
              </w:rPr>
            </w:pPr>
          </w:p>
        </w:tc>
        <w:tc>
          <w:tcPr>
            <w:tcW w:w="205" w:type="pct"/>
          </w:tcPr>
          <w:p w:rsidR="006E33CA" w:rsidRPr="0096509E" w:rsidRDefault="006E33CA" w:rsidP="00A06DF7">
            <w:pPr>
              <w:jc w:val="center"/>
              <w:rPr>
                <w:rFonts w:ascii="Times New Roman" w:eastAsia="Calibri" w:hAnsi="Times New Roman" w:cs="Times New Roman"/>
                <w:sz w:val="24"/>
                <w:szCs w:val="24"/>
              </w:rPr>
            </w:pPr>
          </w:p>
        </w:tc>
        <w:tc>
          <w:tcPr>
            <w:tcW w:w="197" w:type="pct"/>
          </w:tcPr>
          <w:p w:rsidR="006E33CA" w:rsidRPr="0096509E" w:rsidRDefault="006E33CA" w:rsidP="00A06DF7">
            <w:pPr>
              <w:jc w:val="center"/>
              <w:rPr>
                <w:rFonts w:ascii="Times New Roman" w:eastAsia="Calibri" w:hAnsi="Times New Roman" w:cs="Times New Roman"/>
                <w:sz w:val="24"/>
                <w:szCs w:val="24"/>
              </w:rPr>
            </w:pPr>
          </w:p>
        </w:tc>
        <w:tc>
          <w:tcPr>
            <w:tcW w:w="216" w:type="pct"/>
          </w:tcPr>
          <w:p w:rsidR="006E33CA" w:rsidRPr="0096509E" w:rsidRDefault="006E33CA" w:rsidP="00A06DF7">
            <w:pPr>
              <w:jc w:val="center"/>
              <w:rPr>
                <w:rFonts w:ascii="Times New Roman" w:eastAsia="Calibri" w:hAnsi="Times New Roman" w:cs="Times New Roman"/>
                <w:sz w:val="24"/>
                <w:szCs w:val="24"/>
              </w:rPr>
            </w:pPr>
          </w:p>
        </w:tc>
        <w:tc>
          <w:tcPr>
            <w:tcW w:w="202" w:type="pct"/>
          </w:tcPr>
          <w:p w:rsidR="006E33CA" w:rsidRPr="0096509E" w:rsidRDefault="006E33CA" w:rsidP="00A06DF7">
            <w:pPr>
              <w:jc w:val="center"/>
              <w:rPr>
                <w:rFonts w:ascii="Times New Roman" w:eastAsia="Calibri" w:hAnsi="Times New Roman" w:cs="Times New Roman"/>
                <w:sz w:val="24"/>
                <w:szCs w:val="24"/>
              </w:rPr>
            </w:pPr>
          </w:p>
        </w:tc>
        <w:tc>
          <w:tcPr>
            <w:tcW w:w="211" w:type="pct"/>
          </w:tcPr>
          <w:p w:rsidR="006E33CA" w:rsidRPr="0096509E" w:rsidRDefault="006E33CA" w:rsidP="00A06DF7">
            <w:pPr>
              <w:jc w:val="center"/>
              <w:rPr>
                <w:rFonts w:ascii="Times New Roman" w:eastAsia="Calibri" w:hAnsi="Times New Roman" w:cs="Times New Roman"/>
                <w:sz w:val="24"/>
                <w:szCs w:val="24"/>
              </w:rPr>
            </w:pPr>
          </w:p>
        </w:tc>
        <w:tc>
          <w:tcPr>
            <w:tcW w:w="158" w:type="pct"/>
          </w:tcPr>
          <w:p w:rsidR="006E33CA" w:rsidRPr="0096509E" w:rsidRDefault="006E33CA" w:rsidP="00A06DF7">
            <w:pPr>
              <w:jc w:val="center"/>
              <w:rPr>
                <w:rFonts w:ascii="Times New Roman" w:eastAsia="Calibri" w:hAnsi="Times New Roman" w:cs="Times New Roman"/>
                <w:sz w:val="24"/>
                <w:szCs w:val="24"/>
              </w:rPr>
            </w:pPr>
          </w:p>
        </w:tc>
        <w:tc>
          <w:tcPr>
            <w:tcW w:w="198" w:type="pct"/>
          </w:tcPr>
          <w:p w:rsidR="006E33CA" w:rsidRPr="0096509E" w:rsidRDefault="006E33CA" w:rsidP="00A06DF7">
            <w:pPr>
              <w:jc w:val="center"/>
              <w:rPr>
                <w:rFonts w:ascii="Times New Roman" w:eastAsia="Calibri" w:hAnsi="Times New Roman" w:cs="Times New Roman"/>
                <w:sz w:val="24"/>
                <w:szCs w:val="24"/>
              </w:rPr>
            </w:pPr>
          </w:p>
        </w:tc>
        <w:tc>
          <w:tcPr>
            <w:tcW w:w="169" w:type="pct"/>
          </w:tcPr>
          <w:p w:rsidR="006E33CA" w:rsidRPr="0096509E" w:rsidRDefault="006E33CA" w:rsidP="00A06DF7">
            <w:pPr>
              <w:jc w:val="center"/>
              <w:rPr>
                <w:rFonts w:ascii="Times New Roman" w:eastAsia="Calibri" w:hAnsi="Times New Roman" w:cs="Times New Roman"/>
                <w:sz w:val="24"/>
                <w:szCs w:val="24"/>
              </w:rPr>
            </w:pPr>
          </w:p>
        </w:tc>
        <w:tc>
          <w:tcPr>
            <w:tcW w:w="186" w:type="pct"/>
          </w:tcPr>
          <w:p w:rsidR="006E33CA" w:rsidRPr="0096509E" w:rsidRDefault="006E33CA" w:rsidP="00A06DF7">
            <w:pPr>
              <w:jc w:val="center"/>
              <w:rPr>
                <w:rFonts w:ascii="Times New Roman" w:eastAsia="Calibri" w:hAnsi="Times New Roman" w:cs="Times New Roman"/>
                <w:sz w:val="24"/>
                <w:szCs w:val="24"/>
              </w:rPr>
            </w:pPr>
          </w:p>
        </w:tc>
        <w:tc>
          <w:tcPr>
            <w:tcW w:w="158" w:type="pct"/>
          </w:tcPr>
          <w:p w:rsidR="006E33CA" w:rsidRPr="0096509E" w:rsidRDefault="006E33CA" w:rsidP="00A06DF7">
            <w:pPr>
              <w:jc w:val="center"/>
              <w:rPr>
                <w:rFonts w:ascii="Times New Roman" w:eastAsia="Calibri" w:hAnsi="Times New Roman" w:cs="Times New Roman"/>
                <w:sz w:val="24"/>
                <w:szCs w:val="24"/>
              </w:rPr>
            </w:pPr>
          </w:p>
        </w:tc>
        <w:tc>
          <w:tcPr>
            <w:tcW w:w="198" w:type="pct"/>
          </w:tcPr>
          <w:p w:rsidR="006E33CA" w:rsidRPr="0096509E" w:rsidRDefault="006E33CA" w:rsidP="00A06DF7">
            <w:pPr>
              <w:jc w:val="center"/>
              <w:rPr>
                <w:rFonts w:ascii="Times New Roman" w:eastAsia="Calibri" w:hAnsi="Times New Roman" w:cs="Times New Roman"/>
                <w:sz w:val="24"/>
                <w:szCs w:val="24"/>
              </w:rPr>
            </w:pPr>
          </w:p>
        </w:tc>
        <w:tc>
          <w:tcPr>
            <w:tcW w:w="164" w:type="pct"/>
          </w:tcPr>
          <w:p w:rsidR="006E33CA" w:rsidRPr="0096509E" w:rsidRDefault="006E33CA" w:rsidP="00A06DF7">
            <w:pPr>
              <w:jc w:val="center"/>
              <w:rPr>
                <w:rFonts w:ascii="Times New Roman" w:eastAsia="Calibri" w:hAnsi="Times New Roman" w:cs="Times New Roman"/>
                <w:sz w:val="24"/>
                <w:szCs w:val="24"/>
              </w:rPr>
            </w:pPr>
          </w:p>
        </w:tc>
        <w:tc>
          <w:tcPr>
            <w:tcW w:w="192" w:type="pct"/>
          </w:tcPr>
          <w:p w:rsidR="006E33CA" w:rsidRPr="0096509E" w:rsidRDefault="006E33CA" w:rsidP="00A06DF7">
            <w:pPr>
              <w:jc w:val="center"/>
              <w:rPr>
                <w:rFonts w:ascii="Times New Roman" w:eastAsia="Calibri" w:hAnsi="Times New Roman" w:cs="Times New Roman"/>
                <w:sz w:val="24"/>
                <w:szCs w:val="24"/>
              </w:rPr>
            </w:pPr>
          </w:p>
        </w:tc>
        <w:tc>
          <w:tcPr>
            <w:tcW w:w="153" w:type="pct"/>
            <w:tcBorders>
              <w:top w:val="single" w:sz="4" w:space="0" w:color="auto"/>
            </w:tcBorders>
          </w:tcPr>
          <w:p w:rsidR="006E33CA" w:rsidRPr="0096509E" w:rsidRDefault="006E33CA" w:rsidP="00A06DF7">
            <w:pPr>
              <w:jc w:val="center"/>
              <w:rPr>
                <w:rFonts w:ascii="Times New Roman" w:eastAsia="Calibri" w:hAnsi="Times New Roman" w:cs="Times New Roman"/>
                <w:sz w:val="24"/>
                <w:szCs w:val="24"/>
              </w:rPr>
            </w:pPr>
          </w:p>
        </w:tc>
        <w:tc>
          <w:tcPr>
            <w:tcW w:w="156" w:type="pct"/>
            <w:tcBorders>
              <w:top w:val="single" w:sz="4" w:space="0" w:color="auto"/>
            </w:tcBorders>
          </w:tcPr>
          <w:p w:rsidR="006E33CA" w:rsidRPr="0096509E" w:rsidRDefault="006E33CA" w:rsidP="00A06DF7">
            <w:pPr>
              <w:jc w:val="center"/>
              <w:rPr>
                <w:rFonts w:ascii="Times New Roman" w:eastAsia="Calibri" w:hAnsi="Times New Roman" w:cs="Times New Roman"/>
                <w:sz w:val="24"/>
                <w:szCs w:val="24"/>
              </w:rPr>
            </w:pPr>
          </w:p>
        </w:tc>
      </w:tr>
    </w:tbl>
    <w:p w:rsidR="006E33CA" w:rsidRPr="0096509E" w:rsidRDefault="006E33CA" w:rsidP="00004F55">
      <w:pPr>
        <w:spacing w:after="0" w:line="360" w:lineRule="auto"/>
        <w:ind w:firstLine="709"/>
        <w:jc w:val="center"/>
        <w:rPr>
          <w:rFonts w:ascii="Times New Roman" w:hAnsi="Times New Roman" w:cs="Times New Roman"/>
          <w:sz w:val="24"/>
          <w:szCs w:val="24"/>
        </w:rPr>
      </w:pPr>
    </w:p>
    <w:p w:rsidR="006E33CA" w:rsidRPr="0096509E" w:rsidRDefault="006E33CA" w:rsidP="00A06DF7">
      <w:pPr>
        <w:spacing w:after="0" w:line="240" w:lineRule="auto"/>
        <w:ind w:firstLine="709"/>
        <w:jc w:val="center"/>
        <w:rPr>
          <w:rFonts w:ascii="Times New Roman" w:eastAsia="Calibri" w:hAnsi="Times New Roman" w:cs="Times New Roman"/>
          <w:sz w:val="28"/>
          <w:szCs w:val="28"/>
        </w:rPr>
      </w:pPr>
      <w:r w:rsidRPr="0096509E">
        <w:rPr>
          <w:rFonts w:ascii="Times New Roman" w:eastAsia="Calibri" w:hAnsi="Times New Roman" w:cs="Times New Roman"/>
          <w:sz w:val="28"/>
          <w:szCs w:val="28"/>
        </w:rPr>
        <w:lastRenderedPageBreak/>
        <w:t>Мониторинг образовательная область «Познавательное развитие»</w:t>
      </w:r>
    </w:p>
    <w:p w:rsidR="006E33CA" w:rsidRPr="0096509E" w:rsidRDefault="00657AA5" w:rsidP="00A06DF7">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2021-2022</w:t>
      </w:r>
      <w:r w:rsidR="006E33CA" w:rsidRPr="0096509E">
        <w:rPr>
          <w:rFonts w:ascii="Times New Roman" w:eastAsia="Calibri" w:hAnsi="Times New Roman" w:cs="Times New Roman"/>
          <w:sz w:val="28"/>
          <w:szCs w:val="28"/>
        </w:rPr>
        <w:t xml:space="preserve"> уч. год</w:t>
      </w:r>
    </w:p>
    <w:tbl>
      <w:tblPr>
        <w:tblStyle w:val="110"/>
        <w:tblW w:w="5000" w:type="pct"/>
        <w:tblLook w:val="04A0"/>
      </w:tblPr>
      <w:tblGrid>
        <w:gridCol w:w="277"/>
        <w:gridCol w:w="434"/>
        <w:gridCol w:w="323"/>
        <w:gridCol w:w="336"/>
        <w:gridCol w:w="291"/>
        <w:gridCol w:w="301"/>
        <w:gridCol w:w="281"/>
        <w:gridCol w:w="290"/>
        <w:gridCol w:w="323"/>
        <w:gridCol w:w="336"/>
        <w:gridCol w:w="295"/>
        <w:gridCol w:w="306"/>
        <w:gridCol w:w="330"/>
        <w:gridCol w:w="345"/>
        <w:gridCol w:w="302"/>
        <w:gridCol w:w="313"/>
        <w:gridCol w:w="282"/>
        <w:gridCol w:w="291"/>
        <w:gridCol w:w="331"/>
        <w:gridCol w:w="345"/>
        <w:gridCol w:w="249"/>
        <w:gridCol w:w="257"/>
        <w:gridCol w:w="305"/>
        <w:gridCol w:w="230"/>
        <w:gridCol w:w="220"/>
        <w:gridCol w:w="246"/>
        <w:gridCol w:w="257"/>
        <w:gridCol w:w="315"/>
        <w:gridCol w:w="328"/>
        <w:gridCol w:w="298"/>
        <w:gridCol w:w="308"/>
        <w:gridCol w:w="251"/>
        <w:gridCol w:w="257"/>
      </w:tblGrid>
      <w:tr w:rsidR="006E33CA" w:rsidRPr="0096509E" w:rsidTr="00A06DF7">
        <w:trPr>
          <w:trHeight w:val="220"/>
        </w:trPr>
        <w:tc>
          <w:tcPr>
            <w:tcW w:w="137" w:type="pct"/>
            <w:vMerge w:val="restar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w:t>
            </w:r>
          </w:p>
        </w:tc>
        <w:tc>
          <w:tcPr>
            <w:tcW w:w="231" w:type="pct"/>
            <w:vMerge w:val="restar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ФИ ребёнка</w:t>
            </w:r>
          </w:p>
        </w:tc>
        <w:tc>
          <w:tcPr>
            <w:tcW w:w="1253" w:type="pct"/>
            <w:gridSpan w:val="8"/>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Конструирование </w:t>
            </w:r>
          </w:p>
        </w:tc>
        <w:tc>
          <w:tcPr>
            <w:tcW w:w="1592" w:type="pct"/>
            <w:gridSpan w:val="10"/>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Целостная картина мира</w:t>
            </w:r>
          </w:p>
        </w:tc>
        <w:tc>
          <w:tcPr>
            <w:tcW w:w="1540" w:type="pct"/>
            <w:gridSpan w:val="11"/>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ФЭМП</w:t>
            </w:r>
          </w:p>
        </w:tc>
        <w:tc>
          <w:tcPr>
            <w:tcW w:w="247" w:type="pct"/>
            <w:gridSpan w:val="2"/>
            <w:vMerge w:val="restar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Итог </w:t>
            </w:r>
          </w:p>
        </w:tc>
      </w:tr>
      <w:tr w:rsidR="006E33CA" w:rsidRPr="0096509E" w:rsidTr="00A06DF7">
        <w:trPr>
          <w:trHeight w:val="724"/>
        </w:trPr>
        <w:tc>
          <w:tcPr>
            <w:tcW w:w="137" w:type="pct"/>
            <w:vMerge/>
          </w:tcPr>
          <w:p w:rsidR="006E33CA" w:rsidRPr="0096509E" w:rsidRDefault="006E33CA" w:rsidP="00A06DF7">
            <w:pPr>
              <w:jc w:val="center"/>
              <w:rPr>
                <w:rFonts w:ascii="Times New Roman" w:eastAsia="Calibri" w:hAnsi="Times New Roman" w:cs="Times New Roman"/>
                <w:sz w:val="24"/>
                <w:szCs w:val="24"/>
              </w:rPr>
            </w:pPr>
          </w:p>
        </w:tc>
        <w:tc>
          <w:tcPr>
            <w:tcW w:w="231" w:type="pct"/>
            <w:vMerge/>
          </w:tcPr>
          <w:p w:rsidR="006E33CA" w:rsidRPr="0096509E" w:rsidRDefault="006E33CA" w:rsidP="00A06DF7">
            <w:pPr>
              <w:jc w:val="center"/>
              <w:rPr>
                <w:rFonts w:ascii="Times New Roman" w:eastAsia="Calibri" w:hAnsi="Times New Roman" w:cs="Times New Roman"/>
                <w:sz w:val="24"/>
                <w:szCs w:val="24"/>
              </w:rPr>
            </w:pPr>
          </w:p>
        </w:tc>
        <w:tc>
          <w:tcPr>
            <w:tcW w:w="336"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Из строит. материала</w:t>
            </w:r>
          </w:p>
        </w:tc>
        <w:tc>
          <w:tcPr>
            <w:tcW w:w="297"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Из конст-руктора</w:t>
            </w:r>
          </w:p>
        </w:tc>
        <w:tc>
          <w:tcPr>
            <w:tcW w:w="284"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Из </w:t>
            </w:r>
          </w:p>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бумаги</w:t>
            </w:r>
          </w:p>
        </w:tc>
        <w:tc>
          <w:tcPr>
            <w:tcW w:w="336"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Из прир. материала</w:t>
            </w:r>
          </w:p>
        </w:tc>
        <w:tc>
          <w:tcPr>
            <w:tcW w:w="302"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Человек </w:t>
            </w:r>
          </w:p>
        </w:tc>
        <w:tc>
          <w:tcPr>
            <w:tcW w:w="346"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Предмет. окружение</w:t>
            </w:r>
          </w:p>
        </w:tc>
        <w:tc>
          <w:tcPr>
            <w:tcW w:w="310"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Природа </w:t>
            </w:r>
          </w:p>
        </w:tc>
        <w:tc>
          <w:tcPr>
            <w:tcW w:w="286"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Родина </w:t>
            </w:r>
          </w:p>
        </w:tc>
        <w:tc>
          <w:tcPr>
            <w:tcW w:w="347"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Праздники </w:t>
            </w:r>
          </w:p>
        </w:tc>
        <w:tc>
          <w:tcPr>
            <w:tcW w:w="244"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Кол-во и счёт</w:t>
            </w:r>
          </w:p>
        </w:tc>
        <w:tc>
          <w:tcPr>
            <w:tcW w:w="292"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Вели-</w:t>
            </w:r>
          </w:p>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чина </w:t>
            </w:r>
          </w:p>
        </w:tc>
        <w:tc>
          <w:tcPr>
            <w:tcW w:w="373" w:type="pct"/>
            <w:gridSpan w:val="3"/>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Форма </w:t>
            </w:r>
          </w:p>
        </w:tc>
        <w:tc>
          <w:tcPr>
            <w:tcW w:w="327"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Ориент. в простран.</w:t>
            </w:r>
          </w:p>
        </w:tc>
        <w:tc>
          <w:tcPr>
            <w:tcW w:w="305"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Ориент. во времени</w:t>
            </w:r>
          </w:p>
        </w:tc>
        <w:tc>
          <w:tcPr>
            <w:tcW w:w="247" w:type="pct"/>
            <w:gridSpan w:val="2"/>
            <w:vMerge/>
          </w:tcPr>
          <w:p w:rsidR="006E33CA" w:rsidRPr="0096509E" w:rsidRDefault="006E33CA" w:rsidP="00A06DF7">
            <w:pPr>
              <w:jc w:val="center"/>
              <w:rPr>
                <w:rFonts w:ascii="Times New Roman" w:eastAsia="Calibri" w:hAnsi="Times New Roman" w:cs="Times New Roman"/>
                <w:sz w:val="24"/>
                <w:szCs w:val="24"/>
              </w:rPr>
            </w:pPr>
          </w:p>
        </w:tc>
      </w:tr>
      <w:tr w:rsidR="00A06DF7" w:rsidRPr="0096509E" w:rsidTr="00A06DF7">
        <w:trPr>
          <w:trHeight w:val="316"/>
        </w:trPr>
        <w:tc>
          <w:tcPr>
            <w:tcW w:w="137" w:type="pct"/>
          </w:tcPr>
          <w:p w:rsidR="006E33CA" w:rsidRPr="0096509E" w:rsidRDefault="006E33CA" w:rsidP="00A06DF7">
            <w:pPr>
              <w:jc w:val="center"/>
              <w:rPr>
                <w:rFonts w:ascii="Times New Roman" w:eastAsia="Calibri" w:hAnsi="Times New Roman" w:cs="Times New Roman"/>
                <w:sz w:val="24"/>
                <w:szCs w:val="24"/>
              </w:rPr>
            </w:pPr>
          </w:p>
        </w:tc>
        <w:tc>
          <w:tcPr>
            <w:tcW w:w="231" w:type="pct"/>
          </w:tcPr>
          <w:p w:rsidR="006E33CA" w:rsidRPr="0096509E" w:rsidRDefault="006E33CA" w:rsidP="00A06DF7">
            <w:pPr>
              <w:jc w:val="center"/>
              <w:rPr>
                <w:rFonts w:ascii="Times New Roman" w:eastAsia="Calibri" w:hAnsi="Times New Roman" w:cs="Times New Roman"/>
                <w:sz w:val="24"/>
                <w:szCs w:val="24"/>
              </w:rPr>
            </w:pPr>
          </w:p>
        </w:tc>
        <w:tc>
          <w:tcPr>
            <w:tcW w:w="162"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75"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43"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54"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37"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47"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62"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75"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45"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56"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66"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80"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49"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61"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38"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48"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67"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81"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18"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26"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96"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91"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34"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43"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57"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70"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47"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58"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20"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27"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r>
    </w:tbl>
    <w:p w:rsidR="00A06DF7" w:rsidRDefault="00A06DF7" w:rsidP="00004F55">
      <w:pPr>
        <w:spacing w:after="0" w:line="360" w:lineRule="auto"/>
        <w:ind w:firstLine="709"/>
        <w:jc w:val="center"/>
        <w:rPr>
          <w:rFonts w:ascii="Times New Roman" w:hAnsi="Times New Roman" w:cs="Times New Roman"/>
          <w:sz w:val="28"/>
          <w:szCs w:val="28"/>
        </w:rPr>
      </w:pPr>
    </w:p>
    <w:p w:rsidR="006E33CA" w:rsidRPr="0096509E" w:rsidRDefault="006E33CA" w:rsidP="00A06DF7">
      <w:pPr>
        <w:spacing w:after="0" w:line="240" w:lineRule="auto"/>
        <w:ind w:firstLine="709"/>
        <w:jc w:val="center"/>
        <w:rPr>
          <w:rFonts w:ascii="Times New Roman" w:hAnsi="Times New Roman" w:cs="Times New Roman"/>
          <w:sz w:val="28"/>
          <w:szCs w:val="28"/>
        </w:rPr>
      </w:pPr>
      <w:r w:rsidRPr="0096509E">
        <w:rPr>
          <w:rFonts w:ascii="Times New Roman" w:hAnsi="Times New Roman" w:cs="Times New Roman"/>
          <w:sz w:val="28"/>
          <w:szCs w:val="28"/>
        </w:rPr>
        <w:t>Мониторинг образовательная область «Речевое развитие»</w:t>
      </w:r>
    </w:p>
    <w:p w:rsidR="006E33CA" w:rsidRPr="0096509E" w:rsidRDefault="00657AA5" w:rsidP="00A06DF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2021-2022</w:t>
      </w:r>
      <w:r w:rsidR="006E33CA" w:rsidRPr="0096509E">
        <w:rPr>
          <w:rFonts w:ascii="Times New Roman" w:hAnsi="Times New Roman" w:cs="Times New Roman"/>
          <w:sz w:val="28"/>
          <w:szCs w:val="28"/>
        </w:rPr>
        <w:t xml:space="preserve"> уч. год</w:t>
      </w:r>
    </w:p>
    <w:tbl>
      <w:tblPr>
        <w:tblStyle w:val="21"/>
        <w:tblW w:w="5000" w:type="pct"/>
        <w:tblLook w:val="04A0"/>
      </w:tblPr>
      <w:tblGrid>
        <w:gridCol w:w="352"/>
        <w:gridCol w:w="699"/>
        <w:gridCol w:w="432"/>
        <w:gridCol w:w="502"/>
        <w:gridCol w:w="500"/>
        <w:gridCol w:w="493"/>
        <w:gridCol w:w="492"/>
        <w:gridCol w:w="566"/>
        <w:gridCol w:w="489"/>
        <w:gridCol w:w="506"/>
        <w:gridCol w:w="400"/>
        <w:gridCol w:w="472"/>
        <w:gridCol w:w="280"/>
        <w:gridCol w:w="307"/>
        <w:gridCol w:w="520"/>
        <w:gridCol w:w="334"/>
        <w:gridCol w:w="384"/>
        <w:gridCol w:w="360"/>
        <w:gridCol w:w="115"/>
        <w:gridCol w:w="481"/>
        <w:gridCol w:w="471"/>
        <w:gridCol w:w="94"/>
        <w:gridCol w:w="297"/>
        <w:gridCol w:w="307"/>
      </w:tblGrid>
      <w:tr w:rsidR="006E33CA" w:rsidRPr="0096509E" w:rsidTr="00A06DF7">
        <w:trPr>
          <w:trHeight w:val="215"/>
        </w:trPr>
        <w:tc>
          <w:tcPr>
            <w:tcW w:w="185" w:type="pct"/>
            <w:vMerge w:val="restar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w:t>
            </w:r>
          </w:p>
        </w:tc>
        <w:tc>
          <w:tcPr>
            <w:tcW w:w="555" w:type="pct"/>
            <w:vMerge w:val="restar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ФИ ребёнка</w:t>
            </w:r>
          </w:p>
        </w:tc>
        <w:tc>
          <w:tcPr>
            <w:tcW w:w="865" w:type="pct"/>
            <w:gridSpan w:val="4"/>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Словарь </w:t>
            </w:r>
          </w:p>
        </w:tc>
        <w:tc>
          <w:tcPr>
            <w:tcW w:w="1605" w:type="pct"/>
            <w:gridSpan w:val="6"/>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ЗКР</w:t>
            </w:r>
          </w:p>
        </w:tc>
        <w:tc>
          <w:tcPr>
            <w:tcW w:w="371" w:type="pct"/>
            <w:gridSpan w:val="2"/>
            <w:vMerge w:val="restar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ГСР</w:t>
            </w:r>
          </w:p>
        </w:tc>
        <w:tc>
          <w:tcPr>
            <w:tcW w:w="1111" w:type="pct"/>
            <w:gridSpan w:val="7"/>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Связная речь</w:t>
            </w:r>
          </w:p>
        </w:tc>
        <w:tc>
          <w:tcPr>
            <w:tcW w:w="309" w:type="pct"/>
            <w:gridSpan w:val="3"/>
            <w:vMerge w:val="restar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Итог </w:t>
            </w:r>
          </w:p>
        </w:tc>
      </w:tr>
      <w:tr w:rsidR="006E33CA" w:rsidRPr="0096509E" w:rsidTr="00A06DF7">
        <w:trPr>
          <w:trHeight w:val="148"/>
        </w:trPr>
        <w:tc>
          <w:tcPr>
            <w:tcW w:w="185" w:type="pct"/>
            <w:vMerge/>
          </w:tcPr>
          <w:p w:rsidR="006E33CA" w:rsidRPr="0096509E" w:rsidRDefault="006E33CA" w:rsidP="00A06DF7">
            <w:pPr>
              <w:jc w:val="center"/>
              <w:rPr>
                <w:rFonts w:ascii="Times New Roman" w:eastAsia="Calibri" w:hAnsi="Times New Roman" w:cs="Times New Roman"/>
                <w:sz w:val="24"/>
                <w:szCs w:val="24"/>
              </w:rPr>
            </w:pPr>
          </w:p>
        </w:tc>
        <w:tc>
          <w:tcPr>
            <w:tcW w:w="555" w:type="pct"/>
            <w:vMerge/>
          </w:tcPr>
          <w:p w:rsidR="006E33CA" w:rsidRPr="0096509E" w:rsidRDefault="006E33CA" w:rsidP="00A06DF7">
            <w:pPr>
              <w:jc w:val="center"/>
              <w:rPr>
                <w:rFonts w:ascii="Times New Roman" w:eastAsia="Calibri" w:hAnsi="Times New Roman" w:cs="Times New Roman"/>
                <w:sz w:val="24"/>
                <w:szCs w:val="24"/>
              </w:rPr>
            </w:pPr>
          </w:p>
        </w:tc>
        <w:tc>
          <w:tcPr>
            <w:tcW w:w="432"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Активный </w:t>
            </w:r>
          </w:p>
        </w:tc>
        <w:tc>
          <w:tcPr>
            <w:tcW w:w="432"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Пассивный </w:t>
            </w:r>
          </w:p>
        </w:tc>
        <w:tc>
          <w:tcPr>
            <w:tcW w:w="535"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Звукопроиз-ношение </w:t>
            </w:r>
          </w:p>
        </w:tc>
        <w:tc>
          <w:tcPr>
            <w:tcW w:w="535"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Фонематич слух</w:t>
            </w:r>
          </w:p>
        </w:tc>
        <w:tc>
          <w:tcPr>
            <w:tcW w:w="535"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Звуковой анализ-синтез</w:t>
            </w:r>
          </w:p>
        </w:tc>
        <w:tc>
          <w:tcPr>
            <w:tcW w:w="371" w:type="pct"/>
            <w:gridSpan w:val="2"/>
            <w:vMerge/>
          </w:tcPr>
          <w:p w:rsidR="006E33CA" w:rsidRPr="0096509E" w:rsidRDefault="006E33CA" w:rsidP="00A06DF7">
            <w:pPr>
              <w:jc w:val="center"/>
              <w:rPr>
                <w:rFonts w:ascii="Times New Roman" w:eastAsia="Calibri" w:hAnsi="Times New Roman" w:cs="Times New Roman"/>
                <w:sz w:val="24"/>
                <w:szCs w:val="24"/>
              </w:rPr>
            </w:pPr>
          </w:p>
        </w:tc>
        <w:tc>
          <w:tcPr>
            <w:tcW w:w="308"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Монолог </w:t>
            </w:r>
          </w:p>
        </w:tc>
        <w:tc>
          <w:tcPr>
            <w:tcW w:w="371"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Диалог </w:t>
            </w:r>
          </w:p>
        </w:tc>
        <w:tc>
          <w:tcPr>
            <w:tcW w:w="432" w:type="pct"/>
            <w:gridSpan w:val="3"/>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Речевое творчество</w:t>
            </w:r>
          </w:p>
        </w:tc>
        <w:tc>
          <w:tcPr>
            <w:tcW w:w="309" w:type="pct"/>
            <w:gridSpan w:val="3"/>
            <w:vMerge/>
          </w:tcPr>
          <w:p w:rsidR="006E33CA" w:rsidRPr="0096509E" w:rsidRDefault="006E33CA" w:rsidP="00A06DF7">
            <w:pPr>
              <w:jc w:val="center"/>
              <w:rPr>
                <w:rFonts w:ascii="Times New Roman" w:eastAsia="Calibri" w:hAnsi="Times New Roman" w:cs="Times New Roman"/>
                <w:sz w:val="24"/>
                <w:szCs w:val="24"/>
              </w:rPr>
            </w:pPr>
          </w:p>
        </w:tc>
      </w:tr>
      <w:tr w:rsidR="006E33CA" w:rsidRPr="0096509E" w:rsidTr="00A06DF7">
        <w:trPr>
          <w:trHeight w:val="215"/>
        </w:trPr>
        <w:tc>
          <w:tcPr>
            <w:tcW w:w="185" w:type="pct"/>
          </w:tcPr>
          <w:p w:rsidR="006E33CA" w:rsidRPr="0096509E" w:rsidRDefault="006E33CA" w:rsidP="00A06DF7">
            <w:pPr>
              <w:jc w:val="center"/>
              <w:rPr>
                <w:rFonts w:ascii="Times New Roman" w:eastAsia="Calibri" w:hAnsi="Times New Roman" w:cs="Times New Roman"/>
                <w:sz w:val="24"/>
                <w:szCs w:val="24"/>
              </w:rPr>
            </w:pPr>
          </w:p>
        </w:tc>
        <w:tc>
          <w:tcPr>
            <w:tcW w:w="555" w:type="pct"/>
          </w:tcPr>
          <w:p w:rsidR="006E33CA" w:rsidRPr="0096509E" w:rsidRDefault="006E33CA" w:rsidP="00A06DF7">
            <w:pPr>
              <w:jc w:val="center"/>
              <w:rPr>
                <w:rFonts w:ascii="Times New Roman" w:eastAsia="Calibri" w:hAnsi="Times New Roman" w:cs="Times New Roman"/>
                <w:sz w:val="24"/>
                <w:szCs w:val="24"/>
              </w:rPr>
            </w:pPr>
          </w:p>
        </w:tc>
        <w:tc>
          <w:tcPr>
            <w:tcW w:w="196"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236"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218"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214"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245"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290"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262"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273"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240"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295"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53"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218"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96"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12"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93"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93"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211"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211"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52"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52"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r>
    </w:tbl>
    <w:p w:rsidR="006E33CA" w:rsidRPr="0096509E" w:rsidRDefault="006E33CA" w:rsidP="00004F55">
      <w:pPr>
        <w:spacing w:after="0" w:line="360" w:lineRule="auto"/>
        <w:ind w:firstLine="709"/>
        <w:jc w:val="center"/>
        <w:rPr>
          <w:rFonts w:ascii="Times New Roman" w:hAnsi="Times New Roman" w:cs="Times New Roman"/>
          <w:sz w:val="28"/>
          <w:szCs w:val="28"/>
        </w:rPr>
      </w:pPr>
    </w:p>
    <w:p w:rsidR="006E33CA" w:rsidRPr="0096509E" w:rsidRDefault="006E33CA" w:rsidP="00004F55">
      <w:pPr>
        <w:spacing w:after="0" w:line="360" w:lineRule="auto"/>
        <w:ind w:firstLine="709"/>
        <w:jc w:val="center"/>
        <w:rPr>
          <w:rFonts w:ascii="Times New Roman" w:hAnsi="Times New Roman" w:cs="Times New Roman"/>
          <w:sz w:val="28"/>
          <w:szCs w:val="28"/>
        </w:rPr>
      </w:pPr>
      <w:r w:rsidRPr="0096509E">
        <w:rPr>
          <w:rFonts w:ascii="Times New Roman" w:hAnsi="Times New Roman" w:cs="Times New Roman"/>
          <w:sz w:val="28"/>
          <w:szCs w:val="28"/>
        </w:rPr>
        <w:t>Мониторинг образовательная область «Художественно-эстетическое развитие»</w:t>
      </w:r>
    </w:p>
    <w:p w:rsidR="006E33CA" w:rsidRPr="0096509E" w:rsidRDefault="00657AA5" w:rsidP="00004F5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2021-2022</w:t>
      </w:r>
      <w:r w:rsidR="006E33CA" w:rsidRPr="0096509E">
        <w:rPr>
          <w:rFonts w:ascii="Times New Roman" w:hAnsi="Times New Roman" w:cs="Times New Roman"/>
          <w:sz w:val="28"/>
          <w:szCs w:val="28"/>
        </w:rPr>
        <w:t>уч. год</w:t>
      </w:r>
    </w:p>
    <w:tbl>
      <w:tblPr>
        <w:tblStyle w:val="31"/>
        <w:tblW w:w="5000" w:type="pct"/>
        <w:tblLook w:val="04A0"/>
      </w:tblPr>
      <w:tblGrid>
        <w:gridCol w:w="307"/>
        <w:gridCol w:w="535"/>
        <w:gridCol w:w="298"/>
        <w:gridCol w:w="339"/>
        <w:gridCol w:w="319"/>
        <w:gridCol w:w="347"/>
        <w:gridCol w:w="350"/>
        <w:gridCol w:w="367"/>
        <w:gridCol w:w="279"/>
        <w:gridCol w:w="301"/>
        <w:gridCol w:w="291"/>
        <w:gridCol w:w="330"/>
        <w:gridCol w:w="302"/>
        <w:gridCol w:w="334"/>
        <w:gridCol w:w="325"/>
        <w:gridCol w:w="333"/>
        <w:gridCol w:w="277"/>
        <w:gridCol w:w="316"/>
        <w:gridCol w:w="354"/>
        <w:gridCol w:w="381"/>
        <w:gridCol w:w="305"/>
        <w:gridCol w:w="331"/>
        <w:gridCol w:w="278"/>
        <w:gridCol w:w="324"/>
        <w:gridCol w:w="295"/>
        <w:gridCol w:w="295"/>
        <w:gridCol w:w="385"/>
        <w:gridCol w:w="386"/>
        <w:gridCol w:w="284"/>
        <w:gridCol w:w="285"/>
      </w:tblGrid>
      <w:tr w:rsidR="006E33CA" w:rsidRPr="0096509E" w:rsidTr="00A06DF7">
        <w:trPr>
          <w:trHeight w:val="451"/>
        </w:trPr>
        <w:tc>
          <w:tcPr>
            <w:tcW w:w="289" w:type="pct"/>
            <w:vMerge w:val="restar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w:t>
            </w:r>
          </w:p>
        </w:tc>
        <w:tc>
          <w:tcPr>
            <w:tcW w:w="347" w:type="pct"/>
            <w:vMerge w:val="restar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ФИ ребёнка</w:t>
            </w:r>
          </w:p>
        </w:tc>
        <w:tc>
          <w:tcPr>
            <w:tcW w:w="1524" w:type="pct"/>
            <w:gridSpan w:val="10"/>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Восприятие художественной литературы и фольклора</w:t>
            </w:r>
          </w:p>
        </w:tc>
        <w:tc>
          <w:tcPr>
            <w:tcW w:w="1339" w:type="pct"/>
            <w:gridSpan w:val="8"/>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Художественное творчество</w:t>
            </w:r>
          </w:p>
        </w:tc>
        <w:tc>
          <w:tcPr>
            <w:tcW w:w="1255" w:type="pct"/>
            <w:gridSpan w:val="8"/>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Музыкальное творчество</w:t>
            </w:r>
          </w:p>
        </w:tc>
        <w:tc>
          <w:tcPr>
            <w:tcW w:w="247" w:type="pct"/>
            <w:gridSpan w:val="2"/>
            <w:vMerge w:val="restart"/>
          </w:tcPr>
          <w:p w:rsidR="006E33CA" w:rsidRPr="0096509E" w:rsidRDefault="006E33CA" w:rsidP="00A06DF7">
            <w:pPr>
              <w:jc w:val="center"/>
              <w:rPr>
                <w:rFonts w:ascii="Times New Roman" w:eastAsia="Calibri" w:hAnsi="Times New Roman" w:cs="Times New Roman"/>
                <w:i/>
                <w:sz w:val="24"/>
                <w:szCs w:val="24"/>
              </w:rPr>
            </w:pPr>
            <w:r w:rsidRPr="0096509E">
              <w:rPr>
                <w:rFonts w:ascii="Times New Roman" w:eastAsia="Calibri" w:hAnsi="Times New Roman" w:cs="Times New Roman"/>
                <w:i/>
                <w:sz w:val="24"/>
                <w:szCs w:val="24"/>
              </w:rPr>
              <w:t xml:space="preserve">Итог </w:t>
            </w:r>
          </w:p>
          <w:p w:rsidR="006E33CA" w:rsidRPr="0096509E" w:rsidRDefault="006E33CA" w:rsidP="00A06DF7">
            <w:pPr>
              <w:jc w:val="center"/>
              <w:rPr>
                <w:rFonts w:ascii="Times New Roman" w:eastAsia="Calibri" w:hAnsi="Times New Roman" w:cs="Times New Roman"/>
                <w:i/>
                <w:sz w:val="24"/>
                <w:szCs w:val="24"/>
              </w:rPr>
            </w:pPr>
          </w:p>
        </w:tc>
      </w:tr>
      <w:tr w:rsidR="006E33CA" w:rsidRPr="0096509E" w:rsidTr="00A06DF7">
        <w:trPr>
          <w:trHeight w:val="161"/>
        </w:trPr>
        <w:tc>
          <w:tcPr>
            <w:tcW w:w="289" w:type="pct"/>
            <w:vMerge/>
          </w:tcPr>
          <w:p w:rsidR="006E33CA" w:rsidRPr="0096509E" w:rsidRDefault="006E33CA" w:rsidP="00A06DF7">
            <w:pPr>
              <w:jc w:val="center"/>
              <w:rPr>
                <w:rFonts w:ascii="Times New Roman" w:eastAsia="Calibri" w:hAnsi="Times New Roman" w:cs="Times New Roman"/>
                <w:sz w:val="24"/>
                <w:szCs w:val="24"/>
              </w:rPr>
            </w:pPr>
          </w:p>
        </w:tc>
        <w:tc>
          <w:tcPr>
            <w:tcW w:w="347" w:type="pct"/>
            <w:vMerge/>
          </w:tcPr>
          <w:p w:rsidR="006E33CA" w:rsidRPr="0096509E" w:rsidRDefault="006E33CA" w:rsidP="00A06DF7">
            <w:pPr>
              <w:jc w:val="center"/>
              <w:rPr>
                <w:rFonts w:ascii="Times New Roman" w:eastAsia="Calibri" w:hAnsi="Times New Roman" w:cs="Times New Roman"/>
                <w:sz w:val="24"/>
                <w:szCs w:val="24"/>
              </w:rPr>
            </w:pPr>
          </w:p>
        </w:tc>
        <w:tc>
          <w:tcPr>
            <w:tcW w:w="305"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Жанры </w:t>
            </w:r>
          </w:p>
        </w:tc>
        <w:tc>
          <w:tcPr>
            <w:tcW w:w="305"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Писате-ли </w:t>
            </w:r>
          </w:p>
        </w:tc>
        <w:tc>
          <w:tcPr>
            <w:tcW w:w="305"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Худож-иллюстр.</w:t>
            </w:r>
          </w:p>
        </w:tc>
        <w:tc>
          <w:tcPr>
            <w:tcW w:w="305"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Знает стихи</w:t>
            </w:r>
          </w:p>
        </w:tc>
        <w:tc>
          <w:tcPr>
            <w:tcW w:w="305"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Перес</w:t>
            </w:r>
            <w:r w:rsidRPr="0096509E">
              <w:rPr>
                <w:rFonts w:ascii="Times New Roman" w:eastAsia="Calibri" w:hAnsi="Times New Roman" w:cs="Times New Roman"/>
                <w:sz w:val="24"/>
                <w:szCs w:val="24"/>
                <w:lang w:val="en-US"/>
              </w:rPr>
              <w:t>-</w:t>
            </w:r>
            <w:r w:rsidRPr="0096509E">
              <w:rPr>
                <w:rFonts w:ascii="Times New Roman" w:eastAsia="Calibri" w:hAnsi="Times New Roman" w:cs="Times New Roman"/>
                <w:sz w:val="24"/>
                <w:szCs w:val="24"/>
              </w:rPr>
              <w:t>сказ</w:t>
            </w:r>
          </w:p>
        </w:tc>
        <w:tc>
          <w:tcPr>
            <w:tcW w:w="334"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Жанры </w:t>
            </w:r>
          </w:p>
        </w:tc>
        <w:tc>
          <w:tcPr>
            <w:tcW w:w="335"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Рисова-ние</w:t>
            </w:r>
          </w:p>
        </w:tc>
        <w:tc>
          <w:tcPr>
            <w:tcW w:w="334"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Лепка </w:t>
            </w:r>
          </w:p>
        </w:tc>
        <w:tc>
          <w:tcPr>
            <w:tcW w:w="335"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Апплика-ция</w:t>
            </w:r>
          </w:p>
        </w:tc>
        <w:tc>
          <w:tcPr>
            <w:tcW w:w="329"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Жанры </w:t>
            </w:r>
          </w:p>
        </w:tc>
        <w:tc>
          <w:tcPr>
            <w:tcW w:w="329"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Пение</w:t>
            </w:r>
          </w:p>
        </w:tc>
        <w:tc>
          <w:tcPr>
            <w:tcW w:w="288"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Танец </w:t>
            </w:r>
          </w:p>
        </w:tc>
        <w:tc>
          <w:tcPr>
            <w:tcW w:w="309"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Игра на </w:t>
            </w:r>
          </w:p>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муз.инстр.</w:t>
            </w:r>
          </w:p>
        </w:tc>
        <w:tc>
          <w:tcPr>
            <w:tcW w:w="247" w:type="pct"/>
            <w:gridSpan w:val="2"/>
            <w:vMerge/>
          </w:tcPr>
          <w:p w:rsidR="006E33CA" w:rsidRPr="0096509E" w:rsidRDefault="006E33CA" w:rsidP="00A06DF7">
            <w:pPr>
              <w:jc w:val="center"/>
              <w:rPr>
                <w:rFonts w:ascii="Times New Roman" w:eastAsia="Calibri" w:hAnsi="Times New Roman" w:cs="Times New Roman"/>
                <w:sz w:val="24"/>
                <w:szCs w:val="24"/>
              </w:rPr>
            </w:pPr>
          </w:p>
        </w:tc>
      </w:tr>
      <w:tr w:rsidR="006E33CA" w:rsidRPr="0096509E" w:rsidTr="00A06DF7">
        <w:trPr>
          <w:trHeight w:val="234"/>
        </w:trPr>
        <w:tc>
          <w:tcPr>
            <w:tcW w:w="289" w:type="pct"/>
          </w:tcPr>
          <w:p w:rsidR="006E33CA" w:rsidRPr="0096509E" w:rsidRDefault="006E33CA" w:rsidP="00A06DF7">
            <w:pPr>
              <w:jc w:val="center"/>
              <w:rPr>
                <w:rFonts w:ascii="Times New Roman" w:eastAsia="Calibri" w:hAnsi="Times New Roman" w:cs="Times New Roman"/>
                <w:sz w:val="24"/>
                <w:szCs w:val="24"/>
              </w:rPr>
            </w:pPr>
          </w:p>
        </w:tc>
        <w:tc>
          <w:tcPr>
            <w:tcW w:w="347" w:type="pct"/>
          </w:tcPr>
          <w:p w:rsidR="006E33CA" w:rsidRPr="0096509E" w:rsidRDefault="006E33CA" w:rsidP="00A06DF7">
            <w:pPr>
              <w:jc w:val="center"/>
              <w:rPr>
                <w:rFonts w:ascii="Times New Roman" w:eastAsia="Calibri" w:hAnsi="Times New Roman" w:cs="Times New Roman"/>
                <w:sz w:val="24"/>
                <w:szCs w:val="24"/>
              </w:rPr>
            </w:pPr>
          </w:p>
        </w:tc>
        <w:tc>
          <w:tcPr>
            <w:tcW w:w="136"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69"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42"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63"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47"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57"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42"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63"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36"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69"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53"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82"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64"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71"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47"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87"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58"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77"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53"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76"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42"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87"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44"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44"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54"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55"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23"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124"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r>
    </w:tbl>
    <w:p w:rsidR="006E33CA" w:rsidRPr="0096509E" w:rsidRDefault="006E33CA" w:rsidP="00004F55">
      <w:pPr>
        <w:spacing w:after="0" w:line="360" w:lineRule="auto"/>
        <w:ind w:firstLine="709"/>
        <w:jc w:val="center"/>
        <w:rPr>
          <w:rFonts w:ascii="Times New Roman" w:hAnsi="Times New Roman" w:cs="Times New Roman"/>
          <w:sz w:val="24"/>
          <w:szCs w:val="24"/>
        </w:rPr>
      </w:pPr>
    </w:p>
    <w:p w:rsidR="006E33CA" w:rsidRPr="0096509E" w:rsidRDefault="006E33CA" w:rsidP="00004F55">
      <w:pPr>
        <w:spacing w:after="0" w:line="360" w:lineRule="auto"/>
        <w:ind w:firstLine="709"/>
        <w:jc w:val="center"/>
        <w:rPr>
          <w:rFonts w:ascii="Times New Roman" w:hAnsi="Times New Roman" w:cs="Times New Roman"/>
          <w:sz w:val="28"/>
          <w:szCs w:val="28"/>
        </w:rPr>
      </w:pPr>
      <w:r w:rsidRPr="0096509E">
        <w:rPr>
          <w:rFonts w:ascii="Times New Roman" w:hAnsi="Times New Roman" w:cs="Times New Roman"/>
          <w:sz w:val="28"/>
          <w:szCs w:val="28"/>
        </w:rPr>
        <w:t>Мониторинг образовательная область «Физическое развитие»</w:t>
      </w:r>
    </w:p>
    <w:p w:rsidR="006E33CA" w:rsidRPr="0096509E" w:rsidRDefault="00657AA5" w:rsidP="00004F5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2021-2022</w:t>
      </w:r>
      <w:r w:rsidR="0096509E">
        <w:rPr>
          <w:rFonts w:ascii="Times New Roman" w:hAnsi="Times New Roman" w:cs="Times New Roman"/>
          <w:sz w:val="28"/>
          <w:szCs w:val="28"/>
        </w:rPr>
        <w:t xml:space="preserve"> </w:t>
      </w:r>
      <w:r w:rsidR="006E33CA" w:rsidRPr="0096509E">
        <w:rPr>
          <w:rFonts w:ascii="Times New Roman" w:hAnsi="Times New Roman" w:cs="Times New Roman"/>
          <w:sz w:val="28"/>
          <w:szCs w:val="28"/>
        </w:rPr>
        <w:t>уч. год</w:t>
      </w:r>
    </w:p>
    <w:tbl>
      <w:tblPr>
        <w:tblStyle w:val="41"/>
        <w:tblW w:w="5000" w:type="pct"/>
        <w:tblLook w:val="04A0"/>
      </w:tblPr>
      <w:tblGrid>
        <w:gridCol w:w="462"/>
        <w:gridCol w:w="959"/>
        <w:gridCol w:w="657"/>
        <w:gridCol w:w="657"/>
        <w:gridCol w:w="429"/>
        <w:gridCol w:w="541"/>
        <w:gridCol w:w="656"/>
        <w:gridCol w:w="724"/>
        <w:gridCol w:w="457"/>
        <w:gridCol w:w="527"/>
        <w:gridCol w:w="447"/>
        <w:gridCol w:w="584"/>
        <w:gridCol w:w="514"/>
        <w:gridCol w:w="544"/>
        <w:gridCol w:w="417"/>
        <w:gridCol w:w="568"/>
        <w:gridCol w:w="316"/>
        <w:gridCol w:w="394"/>
      </w:tblGrid>
      <w:tr w:rsidR="006E33CA" w:rsidRPr="0096509E" w:rsidTr="00A06DF7">
        <w:trPr>
          <w:trHeight w:val="212"/>
        </w:trPr>
        <w:tc>
          <w:tcPr>
            <w:tcW w:w="200" w:type="pct"/>
            <w:vMerge w:val="restart"/>
          </w:tcPr>
          <w:p w:rsidR="006E33CA" w:rsidRPr="0096509E" w:rsidRDefault="006E33CA" w:rsidP="00A06DF7">
            <w:pPr>
              <w:jc w:val="center"/>
              <w:rPr>
                <w:rFonts w:ascii="Times New Roman" w:eastAsia="Calibri" w:hAnsi="Times New Roman" w:cs="Times New Roman"/>
                <w:sz w:val="28"/>
                <w:szCs w:val="28"/>
              </w:rPr>
            </w:pPr>
            <w:r w:rsidRPr="0096509E">
              <w:rPr>
                <w:rFonts w:ascii="Times New Roman" w:eastAsia="Calibri" w:hAnsi="Times New Roman" w:cs="Times New Roman"/>
                <w:sz w:val="28"/>
                <w:szCs w:val="28"/>
              </w:rPr>
              <w:t>№</w:t>
            </w:r>
          </w:p>
        </w:tc>
        <w:tc>
          <w:tcPr>
            <w:tcW w:w="449" w:type="pct"/>
            <w:vMerge w:val="restar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ФИ ребёнка</w:t>
            </w:r>
          </w:p>
        </w:tc>
        <w:tc>
          <w:tcPr>
            <w:tcW w:w="1337" w:type="pct"/>
            <w:gridSpan w:val="4"/>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Здоровье </w:t>
            </w:r>
          </w:p>
        </w:tc>
        <w:tc>
          <w:tcPr>
            <w:tcW w:w="2628" w:type="pct"/>
            <w:gridSpan w:val="10"/>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Двигательная деятельность</w:t>
            </w:r>
          </w:p>
        </w:tc>
        <w:tc>
          <w:tcPr>
            <w:tcW w:w="385" w:type="pct"/>
            <w:gridSpan w:val="2"/>
            <w:vMerge w:val="restar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Итог </w:t>
            </w:r>
          </w:p>
        </w:tc>
      </w:tr>
      <w:tr w:rsidR="006E33CA" w:rsidRPr="0096509E" w:rsidTr="00A06DF7">
        <w:trPr>
          <w:trHeight w:val="156"/>
        </w:trPr>
        <w:tc>
          <w:tcPr>
            <w:tcW w:w="200" w:type="pct"/>
            <w:vMerge/>
          </w:tcPr>
          <w:p w:rsidR="006E33CA" w:rsidRPr="0096509E" w:rsidRDefault="006E33CA" w:rsidP="00A06DF7">
            <w:pPr>
              <w:jc w:val="center"/>
              <w:rPr>
                <w:rFonts w:ascii="Times New Roman" w:eastAsia="Calibri" w:hAnsi="Times New Roman" w:cs="Times New Roman"/>
                <w:sz w:val="28"/>
                <w:szCs w:val="28"/>
              </w:rPr>
            </w:pPr>
          </w:p>
        </w:tc>
        <w:tc>
          <w:tcPr>
            <w:tcW w:w="449" w:type="pct"/>
            <w:vMerge/>
          </w:tcPr>
          <w:p w:rsidR="006E33CA" w:rsidRPr="0096509E" w:rsidRDefault="006E33CA" w:rsidP="00A06DF7">
            <w:pPr>
              <w:jc w:val="center"/>
              <w:rPr>
                <w:rFonts w:ascii="Times New Roman" w:eastAsia="Calibri" w:hAnsi="Times New Roman" w:cs="Times New Roman"/>
                <w:sz w:val="24"/>
                <w:szCs w:val="24"/>
              </w:rPr>
            </w:pPr>
          </w:p>
        </w:tc>
        <w:tc>
          <w:tcPr>
            <w:tcW w:w="668"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Навыки личной гигиены, опрятности </w:t>
            </w:r>
          </w:p>
        </w:tc>
        <w:tc>
          <w:tcPr>
            <w:tcW w:w="669"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Навыки ЗОЖ</w:t>
            </w:r>
          </w:p>
        </w:tc>
        <w:tc>
          <w:tcPr>
            <w:tcW w:w="525"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Строевые упражнения </w:t>
            </w:r>
          </w:p>
        </w:tc>
        <w:tc>
          <w:tcPr>
            <w:tcW w:w="525"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Ходьба, бег</w:t>
            </w:r>
          </w:p>
        </w:tc>
        <w:tc>
          <w:tcPr>
            <w:tcW w:w="526"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Прыжки </w:t>
            </w:r>
          </w:p>
        </w:tc>
        <w:tc>
          <w:tcPr>
            <w:tcW w:w="525"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Метание </w:t>
            </w:r>
          </w:p>
        </w:tc>
        <w:tc>
          <w:tcPr>
            <w:tcW w:w="526" w:type="pct"/>
            <w:gridSpan w:val="2"/>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 xml:space="preserve">Лазанье </w:t>
            </w:r>
          </w:p>
        </w:tc>
        <w:tc>
          <w:tcPr>
            <w:tcW w:w="385" w:type="pct"/>
            <w:gridSpan w:val="2"/>
            <w:vMerge/>
          </w:tcPr>
          <w:p w:rsidR="006E33CA" w:rsidRPr="0096509E" w:rsidRDefault="006E33CA" w:rsidP="00A06DF7">
            <w:pPr>
              <w:jc w:val="center"/>
              <w:rPr>
                <w:rFonts w:ascii="Times New Roman" w:eastAsia="Calibri" w:hAnsi="Times New Roman" w:cs="Times New Roman"/>
                <w:sz w:val="24"/>
                <w:szCs w:val="24"/>
              </w:rPr>
            </w:pPr>
          </w:p>
        </w:tc>
      </w:tr>
      <w:tr w:rsidR="006E33CA" w:rsidRPr="0096509E" w:rsidTr="00A06DF7">
        <w:trPr>
          <w:trHeight w:val="228"/>
        </w:trPr>
        <w:tc>
          <w:tcPr>
            <w:tcW w:w="200" w:type="pct"/>
          </w:tcPr>
          <w:p w:rsidR="006E33CA" w:rsidRPr="0096509E" w:rsidRDefault="006E33CA" w:rsidP="00A06DF7">
            <w:pPr>
              <w:jc w:val="center"/>
              <w:rPr>
                <w:rFonts w:ascii="Times New Roman" w:eastAsia="Calibri" w:hAnsi="Times New Roman" w:cs="Times New Roman"/>
                <w:sz w:val="28"/>
                <w:szCs w:val="28"/>
              </w:rPr>
            </w:pPr>
          </w:p>
        </w:tc>
        <w:tc>
          <w:tcPr>
            <w:tcW w:w="449" w:type="pct"/>
          </w:tcPr>
          <w:p w:rsidR="006E33CA" w:rsidRPr="0096509E" w:rsidRDefault="006E33CA" w:rsidP="00A06DF7">
            <w:pPr>
              <w:jc w:val="center"/>
              <w:rPr>
                <w:rFonts w:ascii="Times New Roman" w:eastAsia="Calibri" w:hAnsi="Times New Roman" w:cs="Times New Roman"/>
                <w:sz w:val="24"/>
                <w:szCs w:val="24"/>
              </w:rPr>
            </w:pPr>
          </w:p>
        </w:tc>
        <w:tc>
          <w:tcPr>
            <w:tcW w:w="334"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334"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294"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374"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249"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276"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243"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282"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227"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299"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255"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271"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221"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305"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c>
          <w:tcPr>
            <w:tcW w:w="164"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с</w:t>
            </w:r>
          </w:p>
        </w:tc>
        <w:tc>
          <w:tcPr>
            <w:tcW w:w="220" w:type="pct"/>
          </w:tcPr>
          <w:p w:rsidR="006E33CA" w:rsidRPr="0096509E" w:rsidRDefault="006E33CA" w:rsidP="00A06DF7">
            <w:pPr>
              <w:jc w:val="center"/>
              <w:rPr>
                <w:rFonts w:ascii="Times New Roman" w:eastAsia="Calibri" w:hAnsi="Times New Roman" w:cs="Times New Roman"/>
                <w:sz w:val="24"/>
                <w:szCs w:val="24"/>
              </w:rPr>
            </w:pPr>
            <w:r w:rsidRPr="0096509E">
              <w:rPr>
                <w:rFonts w:ascii="Times New Roman" w:eastAsia="Calibri" w:hAnsi="Times New Roman" w:cs="Times New Roman"/>
                <w:sz w:val="24"/>
                <w:szCs w:val="24"/>
              </w:rPr>
              <w:t>м</w:t>
            </w:r>
          </w:p>
        </w:tc>
      </w:tr>
    </w:tbl>
    <w:p w:rsidR="006E33CA" w:rsidRPr="0096509E" w:rsidRDefault="006E33CA" w:rsidP="00004F55">
      <w:pPr>
        <w:spacing w:after="0" w:line="360" w:lineRule="auto"/>
        <w:ind w:firstLine="709"/>
        <w:jc w:val="both"/>
        <w:rPr>
          <w:rFonts w:ascii="Times New Roman" w:hAnsi="Times New Roman" w:cs="Times New Roman"/>
          <w:sz w:val="28"/>
          <w:szCs w:val="28"/>
        </w:rPr>
      </w:pPr>
    </w:p>
    <w:p w:rsidR="006E33CA" w:rsidRPr="0096509E" w:rsidRDefault="006E33CA" w:rsidP="00004F55">
      <w:pPr>
        <w:spacing w:after="0" w:line="360" w:lineRule="auto"/>
        <w:ind w:firstLine="709"/>
        <w:jc w:val="center"/>
        <w:rPr>
          <w:rFonts w:ascii="Times New Roman" w:eastAsia="Times New Roman" w:hAnsi="Times New Roman" w:cs="Times New Roman"/>
          <w:sz w:val="28"/>
          <w:szCs w:val="28"/>
          <w:lang w:eastAsia="ru-RU"/>
        </w:rPr>
      </w:pPr>
      <w:r w:rsidRPr="0096509E">
        <w:rPr>
          <w:rFonts w:ascii="Times New Roman" w:eastAsia="Times New Roman" w:hAnsi="Times New Roman" w:cs="Times New Roman"/>
          <w:sz w:val="28"/>
          <w:szCs w:val="28"/>
          <w:lang w:eastAsia="ru-RU"/>
        </w:rPr>
        <w:t>Уровни развития интегративных качеств детей старшей группы.</w:t>
      </w:r>
    </w:p>
    <w:tbl>
      <w:tblPr>
        <w:tblpPr w:leftFromText="180" w:rightFromText="180" w:vertAnchor="text" w:horzAnchor="margin" w:tblpXSpec="center" w:tblpY="5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
        <w:gridCol w:w="524"/>
        <w:gridCol w:w="493"/>
        <w:gridCol w:w="494"/>
        <w:gridCol w:w="524"/>
        <w:gridCol w:w="523"/>
        <w:gridCol w:w="479"/>
        <w:gridCol w:w="479"/>
        <w:gridCol w:w="486"/>
        <w:gridCol w:w="486"/>
        <w:gridCol w:w="475"/>
        <w:gridCol w:w="475"/>
        <w:gridCol w:w="534"/>
        <w:gridCol w:w="534"/>
        <w:gridCol w:w="467"/>
        <w:gridCol w:w="454"/>
        <w:gridCol w:w="216"/>
        <w:gridCol w:w="430"/>
        <w:gridCol w:w="496"/>
        <w:gridCol w:w="472"/>
        <w:gridCol w:w="472"/>
      </w:tblGrid>
      <w:tr w:rsidR="006E33CA" w:rsidRPr="0096509E" w:rsidTr="00A06DF7">
        <w:trPr>
          <w:trHeight w:val="196"/>
        </w:trPr>
        <w:tc>
          <w:tcPr>
            <w:tcW w:w="253" w:type="pct"/>
            <w:vMerge w:val="restart"/>
          </w:tcPr>
          <w:p w:rsidR="006E33CA" w:rsidRPr="0096509E" w:rsidRDefault="006E33CA" w:rsidP="00A06DF7">
            <w:pPr>
              <w:spacing w:after="0" w:line="240" w:lineRule="auto"/>
              <w:jc w:val="center"/>
              <w:rPr>
                <w:rFonts w:ascii="Times New Roman" w:eastAsia="Times New Roman" w:hAnsi="Times New Roman" w:cs="Times New Roman"/>
                <w:sz w:val="24"/>
                <w:szCs w:val="24"/>
                <w:lang w:eastAsia="ru-RU"/>
              </w:rPr>
            </w:pPr>
            <w:r w:rsidRPr="0096509E">
              <w:rPr>
                <w:rFonts w:ascii="Times New Roman" w:eastAsia="Times New Roman" w:hAnsi="Times New Roman" w:cs="Times New Roman"/>
                <w:sz w:val="24"/>
                <w:szCs w:val="24"/>
                <w:lang w:eastAsia="ru-RU"/>
              </w:rPr>
              <w:t>№</w:t>
            </w:r>
          </w:p>
          <w:p w:rsidR="006E33CA" w:rsidRPr="0096509E" w:rsidRDefault="006E33CA" w:rsidP="00A06DF7">
            <w:pPr>
              <w:spacing w:after="0" w:line="240" w:lineRule="auto"/>
              <w:jc w:val="center"/>
              <w:rPr>
                <w:rFonts w:ascii="Times New Roman" w:eastAsia="Times New Roman" w:hAnsi="Times New Roman" w:cs="Times New Roman"/>
                <w:sz w:val="24"/>
                <w:szCs w:val="24"/>
                <w:lang w:eastAsia="ru-RU"/>
              </w:rPr>
            </w:pPr>
            <w:r w:rsidRPr="0096509E">
              <w:rPr>
                <w:rFonts w:ascii="Times New Roman" w:eastAsia="Times New Roman" w:hAnsi="Times New Roman" w:cs="Times New Roman"/>
                <w:sz w:val="24"/>
                <w:szCs w:val="24"/>
                <w:lang w:eastAsia="ru-RU"/>
              </w:rPr>
              <w:t>п/п</w:t>
            </w:r>
          </w:p>
        </w:tc>
        <w:tc>
          <w:tcPr>
            <w:tcW w:w="379" w:type="pct"/>
            <w:vMerge w:val="restart"/>
          </w:tcPr>
          <w:p w:rsidR="006E33CA" w:rsidRPr="0096509E" w:rsidRDefault="006E33CA" w:rsidP="00A06DF7">
            <w:pPr>
              <w:spacing w:after="0" w:line="240" w:lineRule="auto"/>
              <w:jc w:val="center"/>
              <w:rPr>
                <w:rFonts w:ascii="Times New Roman" w:eastAsia="Times New Roman" w:hAnsi="Times New Roman" w:cs="Times New Roman"/>
                <w:sz w:val="24"/>
                <w:szCs w:val="24"/>
                <w:lang w:eastAsia="ru-RU"/>
              </w:rPr>
            </w:pPr>
            <w:r w:rsidRPr="0096509E">
              <w:rPr>
                <w:rFonts w:ascii="Times New Roman" w:eastAsia="Times New Roman" w:hAnsi="Times New Roman" w:cs="Times New Roman"/>
                <w:sz w:val="24"/>
                <w:szCs w:val="24"/>
                <w:lang w:eastAsia="ru-RU"/>
              </w:rPr>
              <w:t>Ф.И. ребенка</w:t>
            </w:r>
          </w:p>
        </w:tc>
        <w:tc>
          <w:tcPr>
            <w:tcW w:w="4368" w:type="pct"/>
            <w:gridSpan w:val="19"/>
            <w:tcBorders>
              <w:right w:val="single" w:sz="4" w:space="0" w:color="auto"/>
            </w:tcBorders>
          </w:tcPr>
          <w:p w:rsidR="006E33CA" w:rsidRPr="0096509E" w:rsidRDefault="006E33CA" w:rsidP="00A06DF7">
            <w:pPr>
              <w:spacing w:after="0" w:line="240" w:lineRule="auto"/>
              <w:jc w:val="center"/>
              <w:rPr>
                <w:rFonts w:ascii="Times New Roman" w:eastAsia="Times New Roman" w:hAnsi="Times New Roman" w:cs="Times New Roman"/>
                <w:sz w:val="24"/>
                <w:szCs w:val="24"/>
                <w:lang w:eastAsia="ru-RU"/>
              </w:rPr>
            </w:pPr>
            <w:r w:rsidRPr="0096509E">
              <w:rPr>
                <w:rFonts w:ascii="Times New Roman" w:eastAsia="Times New Roman" w:hAnsi="Times New Roman" w:cs="Times New Roman"/>
                <w:sz w:val="24"/>
                <w:szCs w:val="24"/>
                <w:lang w:eastAsia="ru-RU"/>
              </w:rPr>
              <w:t>Интегративные качества</w:t>
            </w:r>
          </w:p>
        </w:tc>
      </w:tr>
      <w:tr w:rsidR="006E33CA" w:rsidRPr="0096509E" w:rsidTr="00A06DF7">
        <w:trPr>
          <w:trHeight w:val="148"/>
        </w:trPr>
        <w:tc>
          <w:tcPr>
            <w:tcW w:w="253" w:type="pct"/>
            <w:vMerge/>
          </w:tcPr>
          <w:p w:rsidR="006E33CA" w:rsidRPr="0096509E" w:rsidRDefault="006E33CA" w:rsidP="00A06DF7">
            <w:pPr>
              <w:spacing w:after="0" w:line="240" w:lineRule="auto"/>
              <w:jc w:val="center"/>
              <w:rPr>
                <w:rFonts w:ascii="Times New Roman" w:eastAsia="Times New Roman" w:hAnsi="Times New Roman" w:cs="Times New Roman"/>
                <w:sz w:val="24"/>
                <w:szCs w:val="24"/>
                <w:lang w:eastAsia="ru-RU"/>
              </w:rPr>
            </w:pPr>
          </w:p>
        </w:tc>
        <w:tc>
          <w:tcPr>
            <w:tcW w:w="379" w:type="pct"/>
            <w:vMerge/>
          </w:tcPr>
          <w:p w:rsidR="006E33CA" w:rsidRPr="0096509E" w:rsidRDefault="006E33CA" w:rsidP="00A06DF7">
            <w:pPr>
              <w:spacing w:after="0" w:line="240" w:lineRule="auto"/>
              <w:jc w:val="center"/>
              <w:rPr>
                <w:rFonts w:ascii="Times New Roman" w:eastAsia="Times New Roman" w:hAnsi="Times New Roman" w:cs="Times New Roman"/>
                <w:sz w:val="24"/>
                <w:szCs w:val="24"/>
                <w:lang w:eastAsia="ru-RU"/>
              </w:rPr>
            </w:pPr>
          </w:p>
        </w:tc>
        <w:tc>
          <w:tcPr>
            <w:tcW w:w="507" w:type="pct"/>
            <w:gridSpan w:val="2"/>
          </w:tcPr>
          <w:p w:rsidR="006E33CA" w:rsidRPr="0096509E" w:rsidRDefault="006E33CA" w:rsidP="00A06DF7">
            <w:pPr>
              <w:spacing w:after="0" w:line="240" w:lineRule="auto"/>
              <w:jc w:val="center"/>
              <w:rPr>
                <w:rFonts w:ascii="Times New Roman" w:eastAsia="Times New Roman" w:hAnsi="Times New Roman" w:cs="Times New Roman"/>
                <w:sz w:val="24"/>
                <w:szCs w:val="24"/>
                <w:lang w:eastAsia="ru-RU"/>
              </w:rPr>
            </w:pPr>
            <w:r w:rsidRPr="0096509E">
              <w:rPr>
                <w:rFonts w:ascii="Times New Roman" w:eastAsia="Times New Roman" w:hAnsi="Times New Roman" w:cs="Times New Roman"/>
                <w:sz w:val="24"/>
                <w:szCs w:val="24"/>
                <w:lang w:eastAsia="ru-RU"/>
              </w:rPr>
              <w:t>Физически развитый, овладевший основными культурно-гигиеническими навыками</w:t>
            </w:r>
          </w:p>
        </w:tc>
        <w:tc>
          <w:tcPr>
            <w:tcW w:w="380" w:type="pct"/>
            <w:gridSpan w:val="2"/>
            <w:tcBorders>
              <w:right w:val="single" w:sz="4" w:space="0" w:color="auto"/>
            </w:tcBorders>
          </w:tcPr>
          <w:p w:rsidR="006E33CA" w:rsidRPr="0096509E" w:rsidRDefault="006E33CA" w:rsidP="00A06DF7">
            <w:pPr>
              <w:spacing w:after="0" w:line="240" w:lineRule="auto"/>
              <w:jc w:val="center"/>
              <w:rPr>
                <w:rFonts w:ascii="Times New Roman" w:eastAsia="Times New Roman" w:hAnsi="Times New Roman" w:cs="Times New Roman"/>
                <w:sz w:val="24"/>
                <w:szCs w:val="24"/>
                <w:lang w:eastAsia="ru-RU"/>
              </w:rPr>
            </w:pPr>
            <w:r w:rsidRPr="0096509E">
              <w:rPr>
                <w:rFonts w:ascii="Times New Roman" w:eastAsia="Times New Roman" w:hAnsi="Times New Roman" w:cs="Times New Roman"/>
                <w:sz w:val="24"/>
                <w:szCs w:val="24"/>
                <w:lang w:eastAsia="ru-RU"/>
              </w:rPr>
              <w:t>Любознательный, активный</w:t>
            </w:r>
          </w:p>
        </w:tc>
        <w:tc>
          <w:tcPr>
            <w:tcW w:w="443" w:type="pct"/>
            <w:gridSpan w:val="2"/>
          </w:tcPr>
          <w:p w:rsidR="006E33CA" w:rsidRPr="0096509E" w:rsidRDefault="006E33CA" w:rsidP="00A06DF7">
            <w:pPr>
              <w:spacing w:after="0" w:line="240" w:lineRule="auto"/>
              <w:jc w:val="center"/>
              <w:rPr>
                <w:rFonts w:ascii="Times New Roman" w:eastAsia="Times New Roman" w:hAnsi="Times New Roman" w:cs="Times New Roman"/>
                <w:sz w:val="24"/>
                <w:szCs w:val="24"/>
                <w:lang w:eastAsia="ru-RU"/>
              </w:rPr>
            </w:pPr>
            <w:r w:rsidRPr="0096509E">
              <w:rPr>
                <w:rFonts w:ascii="Times New Roman" w:eastAsia="Times New Roman" w:hAnsi="Times New Roman" w:cs="Times New Roman"/>
                <w:sz w:val="24"/>
                <w:szCs w:val="24"/>
                <w:lang w:eastAsia="ru-RU"/>
              </w:rPr>
              <w:t>Эмоционально-отзывчивый</w:t>
            </w:r>
          </w:p>
        </w:tc>
        <w:tc>
          <w:tcPr>
            <w:tcW w:w="507" w:type="pct"/>
            <w:gridSpan w:val="2"/>
          </w:tcPr>
          <w:p w:rsidR="006E33CA" w:rsidRPr="0096509E" w:rsidRDefault="006E33CA" w:rsidP="00A06DF7">
            <w:pPr>
              <w:spacing w:after="0" w:line="240" w:lineRule="auto"/>
              <w:jc w:val="center"/>
              <w:rPr>
                <w:rFonts w:ascii="Times New Roman" w:eastAsia="Times New Roman" w:hAnsi="Times New Roman" w:cs="Times New Roman"/>
                <w:sz w:val="24"/>
                <w:szCs w:val="24"/>
                <w:lang w:eastAsia="ru-RU"/>
              </w:rPr>
            </w:pPr>
            <w:r w:rsidRPr="0096509E">
              <w:rPr>
                <w:rFonts w:ascii="Times New Roman" w:eastAsia="Times New Roman" w:hAnsi="Times New Roman" w:cs="Times New Roman"/>
                <w:sz w:val="24"/>
                <w:szCs w:val="24"/>
                <w:lang w:eastAsia="ru-RU"/>
              </w:rPr>
              <w:t>Овладевший средствами общения и способами взаимодействия со взрослыми и сверстниками</w:t>
            </w:r>
          </w:p>
        </w:tc>
        <w:tc>
          <w:tcPr>
            <w:tcW w:w="696" w:type="pct"/>
            <w:gridSpan w:val="2"/>
          </w:tcPr>
          <w:p w:rsidR="006E33CA" w:rsidRPr="0096509E" w:rsidRDefault="006E33CA" w:rsidP="00A06DF7">
            <w:pPr>
              <w:spacing w:after="0" w:line="240" w:lineRule="auto"/>
              <w:jc w:val="center"/>
              <w:rPr>
                <w:rFonts w:ascii="Times New Roman" w:eastAsia="Times New Roman" w:hAnsi="Times New Roman" w:cs="Times New Roman"/>
                <w:sz w:val="24"/>
                <w:szCs w:val="24"/>
                <w:lang w:eastAsia="ru-RU"/>
              </w:rPr>
            </w:pPr>
            <w:r w:rsidRPr="0096509E">
              <w:rPr>
                <w:rFonts w:ascii="Times New Roman" w:eastAsia="Times New Roman" w:hAnsi="Times New Roman" w:cs="Times New Roman"/>
                <w:sz w:val="24"/>
                <w:szCs w:val="24"/>
                <w:lang w:eastAsia="ru-RU"/>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p>
        </w:tc>
        <w:tc>
          <w:tcPr>
            <w:tcW w:w="443" w:type="pct"/>
            <w:gridSpan w:val="2"/>
          </w:tcPr>
          <w:p w:rsidR="006E33CA" w:rsidRPr="0096509E" w:rsidRDefault="006E33CA" w:rsidP="00A06DF7">
            <w:pPr>
              <w:spacing w:after="0" w:line="240" w:lineRule="auto"/>
              <w:jc w:val="center"/>
              <w:rPr>
                <w:rFonts w:ascii="Times New Roman" w:eastAsia="Times New Roman" w:hAnsi="Times New Roman" w:cs="Times New Roman"/>
                <w:sz w:val="24"/>
                <w:szCs w:val="24"/>
                <w:lang w:eastAsia="ru-RU"/>
              </w:rPr>
            </w:pPr>
            <w:r w:rsidRPr="0096509E">
              <w:rPr>
                <w:rFonts w:ascii="Times New Roman" w:eastAsia="Times New Roman" w:hAnsi="Times New Roman" w:cs="Times New Roman"/>
                <w:sz w:val="24"/>
                <w:szCs w:val="24"/>
                <w:lang w:eastAsia="ru-RU"/>
              </w:rPr>
              <w:t xml:space="preserve">Способный решать интеллектуальные и личностные задачи (проблемы), адекватные возрасту </w:t>
            </w:r>
          </w:p>
        </w:tc>
        <w:tc>
          <w:tcPr>
            <w:tcW w:w="506" w:type="pct"/>
            <w:gridSpan w:val="2"/>
            <w:tcBorders>
              <w:right w:val="single" w:sz="4" w:space="0" w:color="auto"/>
            </w:tcBorders>
          </w:tcPr>
          <w:p w:rsidR="006E33CA" w:rsidRPr="0096509E" w:rsidRDefault="006E33CA" w:rsidP="00A06DF7">
            <w:pPr>
              <w:spacing w:after="0" w:line="240" w:lineRule="auto"/>
              <w:jc w:val="center"/>
              <w:rPr>
                <w:rFonts w:ascii="Times New Roman" w:eastAsia="Times New Roman" w:hAnsi="Times New Roman" w:cs="Times New Roman"/>
                <w:sz w:val="24"/>
                <w:szCs w:val="24"/>
                <w:lang w:eastAsia="ru-RU"/>
              </w:rPr>
            </w:pPr>
            <w:r w:rsidRPr="0096509E">
              <w:rPr>
                <w:rFonts w:ascii="Times New Roman" w:eastAsia="Times New Roman" w:hAnsi="Times New Roman" w:cs="Times New Roman"/>
                <w:sz w:val="24"/>
                <w:szCs w:val="24"/>
                <w:lang w:eastAsia="ru-RU"/>
              </w:rPr>
              <w:t>Имеющий первичные представления о себе, семье, обществе, государстве, мире и природе</w:t>
            </w:r>
          </w:p>
        </w:tc>
        <w:tc>
          <w:tcPr>
            <w:tcW w:w="443" w:type="pct"/>
            <w:gridSpan w:val="3"/>
            <w:tcBorders>
              <w:left w:val="single" w:sz="4" w:space="0" w:color="auto"/>
            </w:tcBorders>
          </w:tcPr>
          <w:p w:rsidR="006E33CA" w:rsidRPr="0096509E" w:rsidRDefault="006E33CA" w:rsidP="00A06DF7">
            <w:pPr>
              <w:spacing w:after="0" w:line="240" w:lineRule="auto"/>
              <w:jc w:val="center"/>
              <w:rPr>
                <w:rFonts w:ascii="Times New Roman" w:eastAsia="Times New Roman" w:hAnsi="Times New Roman" w:cs="Times New Roman"/>
                <w:sz w:val="24"/>
                <w:szCs w:val="24"/>
                <w:lang w:eastAsia="ru-RU"/>
              </w:rPr>
            </w:pPr>
            <w:r w:rsidRPr="0096509E">
              <w:rPr>
                <w:rFonts w:ascii="Times New Roman" w:eastAsia="Times New Roman" w:hAnsi="Times New Roman" w:cs="Times New Roman"/>
                <w:sz w:val="24"/>
                <w:szCs w:val="24"/>
                <w:lang w:eastAsia="ru-RU"/>
              </w:rPr>
              <w:t xml:space="preserve">Овладевший универсальными предпосылками учебной деятельности </w:t>
            </w:r>
          </w:p>
        </w:tc>
        <w:tc>
          <w:tcPr>
            <w:tcW w:w="443" w:type="pct"/>
            <w:gridSpan w:val="2"/>
            <w:tcBorders>
              <w:right w:val="single" w:sz="4" w:space="0" w:color="auto"/>
            </w:tcBorders>
          </w:tcPr>
          <w:p w:rsidR="006E33CA" w:rsidRPr="0096509E" w:rsidRDefault="006E33CA" w:rsidP="00A06DF7">
            <w:pPr>
              <w:spacing w:after="0" w:line="240" w:lineRule="auto"/>
              <w:jc w:val="center"/>
              <w:rPr>
                <w:rFonts w:ascii="Times New Roman" w:eastAsia="Times New Roman" w:hAnsi="Times New Roman" w:cs="Times New Roman"/>
                <w:sz w:val="24"/>
                <w:szCs w:val="24"/>
                <w:lang w:eastAsia="ru-RU"/>
              </w:rPr>
            </w:pPr>
            <w:r w:rsidRPr="0096509E">
              <w:rPr>
                <w:rFonts w:ascii="Times New Roman" w:eastAsia="Times New Roman" w:hAnsi="Times New Roman" w:cs="Times New Roman"/>
                <w:sz w:val="24"/>
                <w:szCs w:val="24"/>
                <w:lang w:eastAsia="ru-RU"/>
              </w:rPr>
              <w:t>Овладевший необходимыми умениями и навыками</w:t>
            </w:r>
          </w:p>
        </w:tc>
      </w:tr>
      <w:tr w:rsidR="006E33CA" w:rsidRPr="0096509E" w:rsidTr="00A06DF7">
        <w:trPr>
          <w:trHeight w:val="148"/>
        </w:trPr>
        <w:tc>
          <w:tcPr>
            <w:tcW w:w="253" w:type="pct"/>
            <w:vMerge/>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p>
        </w:tc>
        <w:tc>
          <w:tcPr>
            <w:tcW w:w="379" w:type="pct"/>
            <w:vMerge/>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p>
        </w:tc>
        <w:tc>
          <w:tcPr>
            <w:tcW w:w="253"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r w:rsidRPr="0096509E">
              <w:rPr>
                <w:rFonts w:ascii="Times New Roman" w:eastAsia="Times New Roman" w:hAnsi="Times New Roman" w:cs="Times New Roman"/>
                <w:b/>
                <w:sz w:val="24"/>
                <w:szCs w:val="24"/>
                <w:lang w:eastAsia="ru-RU"/>
              </w:rPr>
              <w:t>С</w:t>
            </w:r>
          </w:p>
        </w:tc>
        <w:tc>
          <w:tcPr>
            <w:tcW w:w="253"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r w:rsidRPr="0096509E">
              <w:rPr>
                <w:rFonts w:ascii="Times New Roman" w:eastAsia="Times New Roman" w:hAnsi="Times New Roman" w:cs="Times New Roman"/>
                <w:b/>
                <w:sz w:val="24"/>
                <w:szCs w:val="24"/>
                <w:lang w:eastAsia="ru-RU"/>
              </w:rPr>
              <w:t>М</w:t>
            </w:r>
          </w:p>
        </w:tc>
        <w:tc>
          <w:tcPr>
            <w:tcW w:w="190"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r w:rsidRPr="0096509E">
              <w:rPr>
                <w:rFonts w:ascii="Times New Roman" w:eastAsia="Times New Roman" w:hAnsi="Times New Roman" w:cs="Times New Roman"/>
                <w:b/>
                <w:sz w:val="24"/>
                <w:szCs w:val="24"/>
                <w:lang w:eastAsia="ru-RU"/>
              </w:rPr>
              <w:t>С</w:t>
            </w:r>
          </w:p>
        </w:tc>
        <w:tc>
          <w:tcPr>
            <w:tcW w:w="190"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r w:rsidRPr="0096509E">
              <w:rPr>
                <w:rFonts w:ascii="Times New Roman" w:eastAsia="Times New Roman" w:hAnsi="Times New Roman" w:cs="Times New Roman"/>
                <w:b/>
                <w:sz w:val="24"/>
                <w:szCs w:val="24"/>
                <w:lang w:eastAsia="ru-RU"/>
              </w:rPr>
              <w:t>М</w:t>
            </w:r>
          </w:p>
        </w:tc>
        <w:tc>
          <w:tcPr>
            <w:tcW w:w="222"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r w:rsidRPr="0096509E">
              <w:rPr>
                <w:rFonts w:ascii="Times New Roman" w:eastAsia="Times New Roman" w:hAnsi="Times New Roman" w:cs="Times New Roman"/>
                <w:b/>
                <w:sz w:val="24"/>
                <w:szCs w:val="24"/>
                <w:lang w:eastAsia="ru-RU"/>
              </w:rPr>
              <w:t>С</w:t>
            </w:r>
          </w:p>
        </w:tc>
        <w:tc>
          <w:tcPr>
            <w:tcW w:w="222"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r w:rsidRPr="0096509E">
              <w:rPr>
                <w:rFonts w:ascii="Times New Roman" w:eastAsia="Times New Roman" w:hAnsi="Times New Roman" w:cs="Times New Roman"/>
                <w:b/>
                <w:sz w:val="24"/>
                <w:szCs w:val="24"/>
                <w:lang w:eastAsia="ru-RU"/>
              </w:rPr>
              <w:t>М</w:t>
            </w:r>
          </w:p>
        </w:tc>
        <w:tc>
          <w:tcPr>
            <w:tcW w:w="253"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r w:rsidRPr="0096509E">
              <w:rPr>
                <w:rFonts w:ascii="Times New Roman" w:eastAsia="Times New Roman" w:hAnsi="Times New Roman" w:cs="Times New Roman"/>
                <w:b/>
                <w:sz w:val="24"/>
                <w:szCs w:val="24"/>
                <w:lang w:eastAsia="ru-RU"/>
              </w:rPr>
              <w:t>С</w:t>
            </w:r>
          </w:p>
        </w:tc>
        <w:tc>
          <w:tcPr>
            <w:tcW w:w="253"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r w:rsidRPr="0096509E">
              <w:rPr>
                <w:rFonts w:ascii="Times New Roman" w:eastAsia="Times New Roman" w:hAnsi="Times New Roman" w:cs="Times New Roman"/>
                <w:b/>
                <w:sz w:val="24"/>
                <w:szCs w:val="24"/>
                <w:lang w:eastAsia="ru-RU"/>
              </w:rPr>
              <w:t>М</w:t>
            </w:r>
          </w:p>
        </w:tc>
        <w:tc>
          <w:tcPr>
            <w:tcW w:w="348"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r w:rsidRPr="0096509E">
              <w:rPr>
                <w:rFonts w:ascii="Times New Roman" w:eastAsia="Times New Roman" w:hAnsi="Times New Roman" w:cs="Times New Roman"/>
                <w:b/>
                <w:sz w:val="24"/>
                <w:szCs w:val="24"/>
                <w:lang w:eastAsia="ru-RU"/>
              </w:rPr>
              <w:t>С</w:t>
            </w:r>
          </w:p>
        </w:tc>
        <w:tc>
          <w:tcPr>
            <w:tcW w:w="348"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r w:rsidRPr="0096509E">
              <w:rPr>
                <w:rFonts w:ascii="Times New Roman" w:eastAsia="Times New Roman" w:hAnsi="Times New Roman" w:cs="Times New Roman"/>
                <w:b/>
                <w:sz w:val="24"/>
                <w:szCs w:val="24"/>
                <w:lang w:eastAsia="ru-RU"/>
              </w:rPr>
              <w:t>М</w:t>
            </w:r>
          </w:p>
        </w:tc>
        <w:tc>
          <w:tcPr>
            <w:tcW w:w="222"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r w:rsidRPr="0096509E">
              <w:rPr>
                <w:rFonts w:ascii="Times New Roman" w:eastAsia="Times New Roman" w:hAnsi="Times New Roman" w:cs="Times New Roman"/>
                <w:b/>
                <w:sz w:val="24"/>
                <w:szCs w:val="24"/>
                <w:lang w:eastAsia="ru-RU"/>
              </w:rPr>
              <w:t>С</w:t>
            </w:r>
          </w:p>
        </w:tc>
        <w:tc>
          <w:tcPr>
            <w:tcW w:w="222"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r w:rsidRPr="0096509E">
              <w:rPr>
                <w:rFonts w:ascii="Times New Roman" w:eastAsia="Times New Roman" w:hAnsi="Times New Roman" w:cs="Times New Roman"/>
                <w:b/>
                <w:sz w:val="24"/>
                <w:szCs w:val="24"/>
                <w:lang w:eastAsia="ru-RU"/>
              </w:rPr>
              <w:t>М</w:t>
            </w:r>
          </w:p>
        </w:tc>
        <w:tc>
          <w:tcPr>
            <w:tcW w:w="258"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r w:rsidRPr="0096509E">
              <w:rPr>
                <w:rFonts w:ascii="Times New Roman" w:eastAsia="Times New Roman" w:hAnsi="Times New Roman" w:cs="Times New Roman"/>
                <w:b/>
                <w:sz w:val="24"/>
                <w:szCs w:val="24"/>
                <w:lang w:eastAsia="ru-RU"/>
              </w:rPr>
              <w:t>С</w:t>
            </w:r>
          </w:p>
        </w:tc>
        <w:tc>
          <w:tcPr>
            <w:tcW w:w="258" w:type="pct"/>
            <w:gridSpan w:val="2"/>
            <w:tcBorders>
              <w:right w:val="single" w:sz="4" w:space="0" w:color="auto"/>
            </w:tcBorders>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r w:rsidRPr="0096509E">
              <w:rPr>
                <w:rFonts w:ascii="Times New Roman" w:eastAsia="Times New Roman" w:hAnsi="Times New Roman" w:cs="Times New Roman"/>
                <w:b/>
                <w:sz w:val="24"/>
                <w:szCs w:val="24"/>
                <w:lang w:eastAsia="ru-RU"/>
              </w:rPr>
              <w:t>М</w:t>
            </w:r>
          </w:p>
        </w:tc>
        <w:tc>
          <w:tcPr>
            <w:tcW w:w="216" w:type="pct"/>
            <w:tcBorders>
              <w:left w:val="single" w:sz="4" w:space="0" w:color="auto"/>
              <w:right w:val="single" w:sz="4" w:space="0" w:color="auto"/>
            </w:tcBorders>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r w:rsidRPr="0096509E">
              <w:rPr>
                <w:rFonts w:ascii="Times New Roman" w:eastAsia="Times New Roman" w:hAnsi="Times New Roman" w:cs="Times New Roman"/>
                <w:b/>
                <w:sz w:val="24"/>
                <w:szCs w:val="24"/>
                <w:lang w:eastAsia="ru-RU"/>
              </w:rPr>
              <w:t>С</w:t>
            </w:r>
          </w:p>
        </w:tc>
        <w:tc>
          <w:tcPr>
            <w:tcW w:w="217" w:type="pct"/>
            <w:tcBorders>
              <w:left w:val="single" w:sz="4" w:space="0" w:color="auto"/>
            </w:tcBorders>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r w:rsidRPr="0096509E">
              <w:rPr>
                <w:rFonts w:ascii="Times New Roman" w:eastAsia="Times New Roman" w:hAnsi="Times New Roman" w:cs="Times New Roman"/>
                <w:b/>
                <w:sz w:val="24"/>
                <w:szCs w:val="24"/>
                <w:lang w:eastAsia="ru-RU"/>
              </w:rPr>
              <w:t>М</w:t>
            </w:r>
          </w:p>
        </w:tc>
        <w:tc>
          <w:tcPr>
            <w:tcW w:w="222"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r w:rsidRPr="0096509E">
              <w:rPr>
                <w:rFonts w:ascii="Times New Roman" w:eastAsia="Times New Roman" w:hAnsi="Times New Roman" w:cs="Times New Roman"/>
                <w:b/>
                <w:sz w:val="24"/>
                <w:szCs w:val="24"/>
                <w:lang w:eastAsia="ru-RU"/>
              </w:rPr>
              <w:t>С</w:t>
            </w:r>
          </w:p>
        </w:tc>
        <w:tc>
          <w:tcPr>
            <w:tcW w:w="222"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r w:rsidRPr="0096509E">
              <w:rPr>
                <w:rFonts w:ascii="Times New Roman" w:eastAsia="Times New Roman" w:hAnsi="Times New Roman" w:cs="Times New Roman"/>
                <w:b/>
                <w:sz w:val="24"/>
                <w:szCs w:val="24"/>
                <w:lang w:eastAsia="ru-RU"/>
              </w:rPr>
              <w:t>М</w:t>
            </w:r>
          </w:p>
        </w:tc>
      </w:tr>
      <w:tr w:rsidR="006E33CA" w:rsidRPr="0096509E" w:rsidTr="00A06DF7">
        <w:trPr>
          <w:trHeight w:val="283"/>
        </w:trPr>
        <w:tc>
          <w:tcPr>
            <w:tcW w:w="253" w:type="pct"/>
          </w:tcPr>
          <w:p w:rsidR="006E33CA" w:rsidRPr="0096509E" w:rsidRDefault="006E33CA" w:rsidP="00A06DF7">
            <w:pPr>
              <w:spacing w:after="0" w:line="240" w:lineRule="auto"/>
              <w:jc w:val="center"/>
              <w:rPr>
                <w:rFonts w:ascii="Times New Roman" w:eastAsia="Times New Roman" w:hAnsi="Times New Roman" w:cs="Times New Roman"/>
                <w:sz w:val="24"/>
                <w:szCs w:val="24"/>
                <w:lang w:eastAsia="ru-RU"/>
              </w:rPr>
            </w:pPr>
            <w:r w:rsidRPr="0096509E">
              <w:rPr>
                <w:rFonts w:ascii="Times New Roman" w:eastAsia="Times New Roman" w:hAnsi="Times New Roman" w:cs="Times New Roman"/>
                <w:sz w:val="24"/>
                <w:szCs w:val="24"/>
                <w:lang w:eastAsia="ru-RU"/>
              </w:rPr>
              <w:t>1</w:t>
            </w:r>
          </w:p>
        </w:tc>
        <w:tc>
          <w:tcPr>
            <w:tcW w:w="379"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p>
        </w:tc>
        <w:tc>
          <w:tcPr>
            <w:tcW w:w="253"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p>
        </w:tc>
        <w:tc>
          <w:tcPr>
            <w:tcW w:w="253"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p>
        </w:tc>
        <w:tc>
          <w:tcPr>
            <w:tcW w:w="190"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p>
        </w:tc>
        <w:tc>
          <w:tcPr>
            <w:tcW w:w="190"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p>
        </w:tc>
        <w:tc>
          <w:tcPr>
            <w:tcW w:w="222"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p>
        </w:tc>
        <w:tc>
          <w:tcPr>
            <w:tcW w:w="222"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p>
        </w:tc>
        <w:tc>
          <w:tcPr>
            <w:tcW w:w="253"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p>
        </w:tc>
        <w:tc>
          <w:tcPr>
            <w:tcW w:w="253"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p>
        </w:tc>
        <w:tc>
          <w:tcPr>
            <w:tcW w:w="348"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p>
        </w:tc>
        <w:tc>
          <w:tcPr>
            <w:tcW w:w="348"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p>
        </w:tc>
        <w:tc>
          <w:tcPr>
            <w:tcW w:w="222"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p>
        </w:tc>
        <w:tc>
          <w:tcPr>
            <w:tcW w:w="222"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p>
        </w:tc>
        <w:tc>
          <w:tcPr>
            <w:tcW w:w="258"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p>
        </w:tc>
        <w:tc>
          <w:tcPr>
            <w:tcW w:w="258" w:type="pct"/>
            <w:gridSpan w:val="2"/>
            <w:tcBorders>
              <w:right w:val="single" w:sz="4" w:space="0" w:color="auto"/>
            </w:tcBorders>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p>
        </w:tc>
        <w:tc>
          <w:tcPr>
            <w:tcW w:w="216" w:type="pct"/>
            <w:tcBorders>
              <w:left w:val="single" w:sz="4" w:space="0" w:color="auto"/>
              <w:right w:val="single" w:sz="4" w:space="0" w:color="auto"/>
            </w:tcBorders>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p>
        </w:tc>
        <w:tc>
          <w:tcPr>
            <w:tcW w:w="217" w:type="pct"/>
            <w:tcBorders>
              <w:left w:val="single" w:sz="4" w:space="0" w:color="auto"/>
            </w:tcBorders>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p>
        </w:tc>
        <w:tc>
          <w:tcPr>
            <w:tcW w:w="222"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p>
        </w:tc>
        <w:tc>
          <w:tcPr>
            <w:tcW w:w="222" w:type="pct"/>
          </w:tcPr>
          <w:p w:rsidR="006E33CA" w:rsidRPr="0096509E" w:rsidRDefault="006E33CA" w:rsidP="00A06DF7">
            <w:pPr>
              <w:spacing w:after="0" w:line="240" w:lineRule="auto"/>
              <w:jc w:val="center"/>
              <w:rPr>
                <w:rFonts w:ascii="Times New Roman" w:eastAsia="Times New Roman" w:hAnsi="Times New Roman" w:cs="Times New Roman"/>
                <w:b/>
                <w:sz w:val="24"/>
                <w:szCs w:val="24"/>
                <w:lang w:eastAsia="ru-RU"/>
              </w:rPr>
            </w:pPr>
          </w:p>
        </w:tc>
      </w:tr>
    </w:tbl>
    <w:p w:rsidR="006E33CA" w:rsidRPr="0096509E" w:rsidRDefault="006E33CA" w:rsidP="00004F55">
      <w:pPr>
        <w:spacing w:after="0" w:line="360" w:lineRule="auto"/>
        <w:ind w:firstLine="709"/>
        <w:jc w:val="center"/>
        <w:rPr>
          <w:rFonts w:ascii="Times New Roman" w:hAnsi="Times New Roman" w:cs="Times New Roman"/>
          <w:sz w:val="24"/>
          <w:szCs w:val="24"/>
        </w:rPr>
      </w:pP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Оценка уровня развития:</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3 балла – не сформировано;</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4 балла – частично сформировано;</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5 балла – сформировано.</w:t>
      </w:r>
    </w:p>
    <w:p w:rsidR="00E76D70" w:rsidRDefault="00E76D70">
      <w:pPr>
        <w:rPr>
          <w:rFonts w:ascii="Times New Roman" w:hAnsi="Times New Roman" w:cs="Times New Roman"/>
          <w:b/>
          <w:sz w:val="26"/>
          <w:szCs w:val="26"/>
        </w:rPr>
      </w:pPr>
      <w:r>
        <w:rPr>
          <w:rFonts w:ascii="Times New Roman" w:hAnsi="Times New Roman" w:cs="Times New Roman"/>
          <w:b/>
          <w:sz w:val="26"/>
          <w:szCs w:val="26"/>
        </w:rPr>
        <w:br w:type="page"/>
      </w:r>
    </w:p>
    <w:p w:rsidR="006E33CA" w:rsidRPr="00D53391" w:rsidRDefault="006E33CA" w:rsidP="00004F55">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rPr>
        <w:lastRenderedPageBreak/>
        <w:t>II. Содержательный раздел</w:t>
      </w:r>
    </w:p>
    <w:p w:rsidR="006E33CA" w:rsidRPr="00D53391" w:rsidRDefault="006E33CA" w:rsidP="00004F55">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rPr>
        <w:t>2.1. Особенности организации образовательного процесса в группе.</w:t>
      </w:r>
    </w:p>
    <w:p w:rsidR="006E33CA" w:rsidRPr="00D53391" w:rsidRDefault="006E33CA"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Организационные:</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Образовательный процесс в МБДОУ № 8 «Сказка» предусматривает решение программных образовательных задач в следующих формах организации деятельности: </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lang w:val="en-US"/>
        </w:rPr>
        <w:t>I</w:t>
      </w:r>
      <w:r w:rsidRPr="00D53391">
        <w:rPr>
          <w:rFonts w:ascii="Times New Roman" w:hAnsi="Times New Roman" w:cs="Times New Roman"/>
          <w:b/>
          <w:sz w:val="26"/>
          <w:szCs w:val="26"/>
        </w:rPr>
        <w:t>. совместная образовательная деятельность взрослых и детей</w:t>
      </w:r>
      <w:r w:rsidRPr="00D53391">
        <w:rPr>
          <w:rFonts w:ascii="Times New Roman" w:hAnsi="Times New Roman" w:cs="Times New Roman"/>
          <w:sz w:val="26"/>
          <w:szCs w:val="26"/>
        </w:rPr>
        <w:t>;</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lang w:val="en-US"/>
        </w:rPr>
        <w:t>II</w:t>
      </w:r>
      <w:r w:rsidRPr="00D53391">
        <w:rPr>
          <w:rFonts w:ascii="Times New Roman" w:hAnsi="Times New Roman" w:cs="Times New Roman"/>
          <w:b/>
          <w:sz w:val="26"/>
          <w:szCs w:val="26"/>
        </w:rPr>
        <w:t>. свободная самостоятельная деятельность детей</w:t>
      </w:r>
      <w:r w:rsidRPr="00D53391">
        <w:rPr>
          <w:rFonts w:ascii="Times New Roman" w:hAnsi="Times New Roman" w:cs="Times New Roman"/>
          <w:sz w:val="26"/>
          <w:szCs w:val="26"/>
        </w:rPr>
        <w:t>.</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Совместная образовательная деятельность детей и взрослых осуществляется как в ходе </w:t>
      </w:r>
      <w:r w:rsidRPr="00D53391">
        <w:rPr>
          <w:rFonts w:ascii="Times New Roman" w:hAnsi="Times New Roman" w:cs="Times New Roman"/>
          <w:b/>
          <w:sz w:val="26"/>
          <w:szCs w:val="26"/>
        </w:rPr>
        <w:t>непрерывной образовательной деятельности</w:t>
      </w:r>
      <w:r w:rsidRPr="00D53391">
        <w:rPr>
          <w:rFonts w:ascii="Times New Roman" w:hAnsi="Times New Roman" w:cs="Times New Roman"/>
          <w:sz w:val="26"/>
          <w:szCs w:val="26"/>
        </w:rPr>
        <w:t xml:space="preserve">, так и </w:t>
      </w:r>
      <w:r w:rsidRPr="00D53391">
        <w:rPr>
          <w:rFonts w:ascii="Times New Roman" w:hAnsi="Times New Roman" w:cs="Times New Roman"/>
          <w:b/>
          <w:sz w:val="26"/>
          <w:szCs w:val="26"/>
        </w:rPr>
        <w:t>в ходе осуществления режимных моментов</w:t>
      </w:r>
      <w:r w:rsidRPr="00D53391">
        <w:rPr>
          <w:rFonts w:ascii="Times New Roman" w:hAnsi="Times New Roman" w:cs="Times New Roman"/>
          <w:sz w:val="26"/>
          <w:szCs w:val="26"/>
        </w:rPr>
        <w:t xml:space="preserve">. </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Совместная деятельность предполагает </w:t>
      </w:r>
      <w:r w:rsidRPr="00D53391">
        <w:rPr>
          <w:rFonts w:ascii="Times New Roman" w:hAnsi="Times New Roman" w:cs="Times New Roman"/>
          <w:b/>
          <w:bCs/>
          <w:sz w:val="26"/>
          <w:szCs w:val="26"/>
        </w:rPr>
        <w:t xml:space="preserve">индивидуальную, подгрупповую и групповую </w:t>
      </w:r>
      <w:r w:rsidRPr="00D53391">
        <w:rPr>
          <w:rFonts w:ascii="Times New Roman" w:hAnsi="Times New Roman" w:cs="Times New Roman"/>
          <w:sz w:val="26"/>
          <w:szCs w:val="26"/>
        </w:rPr>
        <w:t xml:space="preserve">формы организации образовательной работы с воспитанниками. Она строится на: </w:t>
      </w:r>
    </w:p>
    <w:p w:rsidR="006E33CA" w:rsidRPr="00D53391" w:rsidRDefault="006E33CA" w:rsidP="00004F55">
      <w:pPr>
        <w:numPr>
          <w:ilvl w:val="0"/>
          <w:numId w:val="9"/>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субъект-субъектной (партнерской, равноправной) позиции взрослого и ребенка;</w:t>
      </w:r>
    </w:p>
    <w:p w:rsidR="006E33CA" w:rsidRPr="00D53391" w:rsidRDefault="006E33CA" w:rsidP="00004F55">
      <w:pPr>
        <w:numPr>
          <w:ilvl w:val="0"/>
          <w:numId w:val="9"/>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диалогическом (а не монологическом) общение взрослого с детьми;</w:t>
      </w:r>
    </w:p>
    <w:p w:rsidR="006E33CA" w:rsidRPr="00D53391" w:rsidRDefault="006E33CA" w:rsidP="00004F55">
      <w:pPr>
        <w:numPr>
          <w:ilvl w:val="0"/>
          <w:numId w:val="9"/>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продуктивном взаимодействии ребенка со взрослым и сверстниками;</w:t>
      </w:r>
    </w:p>
    <w:p w:rsidR="006E33CA" w:rsidRPr="00D53391" w:rsidRDefault="006E33CA" w:rsidP="00004F55">
      <w:pPr>
        <w:numPr>
          <w:ilvl w:val="0"/>
          <w:numId w:val="9"/>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партнерской формой организации образовательной деятельности (возможностью свободного размещения, перемещения, общения детей и др.)</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 xml:space="preserve">Вся работа по реализации Программы строится при тесном взаимодействии с семьями детей. </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 xml:space="preserve">Непрерывная образовательная деятельность, </w:t>
      </w:r>
      <w:r w:rsidRPr="00D53391">
        <w:rPr>
          <w:rFonts w:ascii="Times New Roman" w:hAnsi="Times New Roman" w:cs="Times New Roman"/>
          <w:sz w:val="26"/>
          <w:szCs w:val="26"/>
        </w:rPr>
        <w:t>регламентированная данной Программой, организуется как</w:t>
      </w:r>
      <w:r w:rsidRPr="00D53391">
        <w:rPr>
          <w:rFonts w:ascii="Times New Roman" w:hAnsi="Times New Roman" w:cs="Times New Roman"/>
          <w:bCs/>
          <w:sz w:val="26"/>
          <w:szCs w:val="26"/>
        </w:rPr>
        <w:t xml:space="preserve"> совместная интегративная деятельность педагогов с детьми,</w:t>
      </w:r>
      <w:r w:rsidRPr="00D53391">
        <w:rPr>
          <w:rFonts w:ascii="Times New Roman" w:hAnsi="Times New Roman" w:cs="Times New Roman"/>
          <w:sz w:val="26"/>
          <w:szCs w:val="26"/>
        </w:rPr>
        <w:t xml:space="preserve"> которая включает </w:t>
      </w:r>
      <w:r w:rsidRPr="00D53391">
        <w:rPr>
          <w:rFonts w:ascii="Times New Roman" w:hAnsi="Times New Roman" w:cs="Times New Roman"/>
          <w:bCs/>
          <w:sz w:val="26"/>
          <w:szCs w:val="26"/>
        </w:rPr>
        <w:t>различные виды детской деятельности:</w:t>
      </w:r>
      <w:r w:rsidRPr="00D53391">
        <w:rPr>
          <w:rFonts w:ascii="Times New Roman" w:hAnsi="Times New Roman" w:cs="Times New Roman"/>
          <w:sz w:val="26"/>
          <w:szCs w:val="26"/>
        </w:rPr>
        <w:t xml:space="preserve">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Образовательный процесс в МБДОУ строится на использовании современных </w:t>
      </w:r>
      <w:r w:rsidRPr="00D53391">
        <w:rPr>
          <w:rFonts w:ascii="Times New Roman" w:hAnsi="Times New Roman" w:cs="Times New Roman"/>
          <w:bCs/>
          <w:sz w:val="26"/>
          <w:szCs w:val="26"/>
        </w:rPr>
        <w:t xml:space="preserve">личностно-ориентированных </w:t>
      </w:r>
      <w:r w:rsidRPr="00D53391">
        <w:rPr>
          <w:rFonts w:ascii="Times New Roman" w:hAnsi="Times New Roman" w:cs="Times New Roman"/>
          <w:sz w:val="26"/>
          <w:szCs w:val="26"/>
        </w:rPr>
        <w:t>технологий, направленных на партнерство, сотрудничество и сотворчество педагога и ребенка.</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lastRenderedPageBreak/>
        <w:t xml:space="preserve">Самостоятельная деятельность предполагает </w:t>
      </w:r>
      <w:r w:rsidRPr="00D53391">
        <w:rPr>
          <w:rFonts w:ascii="Times New Roman" w:hAnsi="Times New Roman" w:cs="Times New Roman"/>
          <w:b/>
          <w:bCs/>
          <w:sz w:val="26"/>
          <w:szCs w:val="26"/>
        </w:rPr>
        <w:t>свободную деятельность воспитанников в условиях созданной педагогами</w:t>
      </w:r>
      <w:r w:rsidRPr="00D53391">
        <w:rPr>
          <w:rFonts w:ascii="Times New Roman" w:hAnsi="Times New Roman" w:cs="Times New Roman"/>
          <w:sz w:val="26"/>
          <w:szCs w:val="26"/>
        </w:rPr>
        <w:t xml:space="preserve"> (в том числе совместно с детьми) </w:t>
      </w:r>
      <w:r w:rsidRPr="00D53391">
        <w:rPr>
          <w:rFonts w:ascii="Times New Roman" w:hAnsi="Times New Roman" w:cs="Times New Roman"/>
          <w:b/>
          <w:sz w:val="26"/>
          <w:szCs w:val="26"/>
        </w:rPr>
        <w:t>развивающей</w:t>
      </w:r>
      <w:r w:rsidRPr="00D53391">
        <w:rPr>
          <w:rFonts w:ascii="Times New Roman" w:hAnsi="Times New Roman" w:cs="Times New Roman"/>
          <w:sz w:val="26"/>
          <w:szCs w:val="26"/>
        </w:rPr>
        <w:t xml:space="preserve"> </w:t>
      </w:r>
      <w:r w:rsidRPr="00D53391">
        <w:rPr>
          <w:rFonts w:ascii="Times New Roman" w:hAnsi="Times New Roman" w:cs="Times New Roman"/>
          <w:b/>
          <w:bCs/>
          <w:sz w:val="26"/>
          <w:szCs w:val="26"/>
        </w:rPr>
        <w:t xml:space="preserve">предметно-пространственной среды. </w:t>
      </w:r>
      <w:r w:rsidRPr="00D53391">
        <w:rPr>
          <w:rFonts w:ascii="Times New Roman" w:hAnsi="Times New Roman" w:cs="Times New Roman"/>
          <w:bCs/>
          <w:sz w:val="26"/>
          <w:szCs w:val="26"/>
        </w:rPr>
        <w:t>Самостоятельная деятельность:</w:t>
      </w:r>
    </w:p>
    <w:p w:rsidR="006E33CA" w:rsidRPr="00D53391" w:rsidRDefault="006E33CA" w:rsidP="00004F55">
      <w:pPr>
        <w:numPr>
          <w:ilvl w:val="0"/>
          <w:numId w:val="10"/>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обеспечивает каждому ребенку возможность выбора деятельности по интересам;</w:t>
      </w:r>
    </w:p>
    <w:p w:rsidR="006E33CA" w:rsidRPr="00D53391" w:rsidRDefault="006E33CA" w:rsidP="00004F55">
      <w:pPr>
        <w:numPr>
          <w:ilvl w:val="0"/>
          <w:numId w:val="10"/>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позволяет ему взаимодействовать со сверстниками или действовать индивидуально;</w:t>
      </w:r>
    </w:p>
    <w:p w:rsidR="006E33CA" w:rsidRPr="00D53391" w:rsidRDefault="006E33CA" w:rsidP="00004F55">
      <w:pPr>
        <w:numPr>
          <w:ilvl w:val="0"/>
          <w:numId w:val="10"/>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содержит в себе проблемные ситуации и направлена на самостоятельное решение ребенком разнообразных задач;</w:t>
      </w:r>
    </w:p>
    <w:p w:rsidR="006E33CA" w:rsidRPr="00D53391" w:rsidRDefault="006E33CA" w:rsidP="00004F55">
      <w:pPr>
        <w:numPr>
          <w:ilvl w:val="0"/>
          <w:numId w:val="10"/>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позволяет на уровне самостоятельности освоить (закрепить, апробировать) материал, изучаемый в совместной деятельности со взрослым.</w:t>
      </w:r>
    </w:p>
    <w:p w:rsidR="006E33CA" w:rsidRPr="00D53391" w:rsidRDefault="006E33CA"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Национально-культурные:</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Содержание дошкольного образования в МБДОУ включает в себя вопросы истории и культуры родного посёлка, природного, социального и рукотворного мира, который с детства окружает маленького смоляниновца.</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Поликультурное воспитание дошкольников строится на основе изучения национальных традиций семей воспитанников МБДОУ.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Традиции МБДОУ:</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w:t>
      </w:r>
      <w:r w:rsidRPr="00D53391">
        <w:rPr>
          <w:rFonts w:ascii="Times New Roman" w:hAnsi="Times New Roman" w:cs="Times New Roman"/>
          <w:sz w:val="26"/>
          <w:szCs w:val="26"/>
        </w:rPr>
        <w:tab/>
        <w:t>знакомство с народными играми, национальными куклами;</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lastRenderedPageBreak/>
        <w:t>•</w:t>
      </w:r>
      <w:r w:rsidRPr="00D53391">
        <w:rPr>
          <w:rFonts w:ascii="Times New Roman" w:hAnsi="Times New Roman" w:cs="Times New Roman"/>
          <w:sz w:val="26"/>
          <w:szCs w:val="26"/>
        </w:rPr>
        <w:tab/>
        <w:t>приобщение к музыке, устному народному творчеству, художественной литературе, декоративно-прикладному искусству и живописи разных народов;</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w:t>
      </w:r>
      <w:r w:rsidRPr="00D53391">
        <w:rPr>
          <w:rFonts w:ascii="Times New Roman" w:hAnsi="Times New Roman" w:cs="Times New Roman"/>
          <w:sz w:val="26"/>
          <w:szCs w:val="26"/>
        </w:rPr>
        <w:tab/>
        <w:t>приобщение к истокам русской народной культуры;</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w:t>
      </w:r>
      <w:r w:rsidRPr="00D53391">
        <w:rPr>
          <w:rFonts w:ascii="Times New Roman" w:hAnsi="Times New Roman" w:cs="Times New Roman"/>
          <w:sz w:val="26"/>
          <w:szCs w:val="26"/>
        </w:rPr>
        <w:tab/>
        <w:t>знакомство с историей, традициями, достопримечательностями родного посёлка и его окрестностей.</w:t>
      </w:r>
    </w:p>
    <w:p w:rsidR="006E33CA" w:rsidRPr="00D53391" w:rsidRDefault="006E33CA" w:rsidP="00004F55">
      <w:pPr>
        <w:spacing w:after="0" w:line="360" w:lineRule="auto"/>
        <w:ind w:firstLine="709"/>
        <w:jc w:val="both"/>
        <w:rPr>
          <w:rFonts w:ascii="Times New Roman" w:hAnsi="Times New Roman" w:cs="Times New Roman"/>
          <w:b/>
          <w:sz w:val="26"/>
          <w:szCs w:val="26"/>
        </w:rPr>
      </w:pPr>
    </w:p>
    <w:p w:rsidR="006E33CA" w:rsidRPr="00D53391" w:rsidRDefault="006E33CA"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Демографические особенности:</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В МБДОУ № 8 «Сказка» в старшей группе воспитывается</w:t>
      </w:r>
      <w:r w:rsidR="00E81228" w:rsidRPr="00D53391">
        <w:rPr>
          <w:rFonts w:ascii="Times New Roman" w:hAnsi="Times New Roman" w:cs="Times New Roman"/>
          <w:sz w:val="26"/>
          <w:szCs w:val="26"/>
        </w:rPr>
        <w:t xml:space="preserve">   21</w:t>
      </w:r>
      <w:r w:rsidR="00F10A9F" w:rsidRPr="00D53391">
        <w:rPr>
          <w:rFonts w:ascii="Times New Roman" w:hAnsi="Times New Roman" w:cs="Times New Roman"/>
          <w:sz w:val="26"/>
          <w:szCs w:val="26"/>
        </w:rPr>
        <w:t xml:space="preserve"> </w:t>
      </w:r>
      <w:r w:rsidR="00001BE6" w:rsidRPr="00D53391">
        <w:rPr>
          <w:rFonts w:ascii="Times New Roman" w:hAnsi="Times New Roman" w:cs="Times New Roman"/>
          <w:sz w:val="26"/>
          <w:szCs w:val="26"/>
        </w:rPr>
        <w:t>детей ,</w:t>
      </w:r>
      <w:r w:rsidR="007D54ED" w:rsidRPr="00D53391">
        <w:rPr>
          <w:rFonts w:ascii="Times New Roman" w:hAnsi="Times New Roman" w:cs="Times New Roman"/>
          <w:sz w:val="26"/>
          <w:szCs w:val="26"/>
        </w:rPr>
        <w:t xml:space="preserve"> из них  девочек 10, мальчиков 11</w:t>
      </w:r>
      <w:r w:rsidRPr="00D53391">
        <w:rPr>
          <w:rFonts w:ascii="Times New Roman" w:hAnsi="Times New Roman" w:cs="Times New Roman"/>
          <w:sz w:val="26"/>
          <w:szCs w:val="26"/>
        </w:rPr>
        <w:t>.</w:t>
      </w:r>
    </w:p>
    <w:p w:rsidR="006E33CA" w:rsidRPr="00150E25" w:rsidRDefault="006E33CA" w:rsidP="00004F55">
      <w:pPr>
        <w:spacing w:after="0" w:line="360" w:lineRule="auto"/>
        <w:ind w:firstLine="709"/>
        <w:jc w:val="center"/>
        <w:rPr>
          <w:rFonts w:ascii="Times New Roman" w:hAnsi="Times New Roman" w:cs="Times New Roman"/>
          <w:b/>
          <w:sz w:val="28"/>
          <w:szCs w:val="28"/>
        </w:rPr>
      </w:pPr>
      <w:r w:rsidRPr="00F10A9F">
        <w:rPr>
          <w:rFonts w:ascii="Times New Roman" w:hAnsi="Times New Roman" w:cs="Times New Roman"/>
          <w:b/>
          <w:sz w:val="28"/>
          <w:szCs w:val="28"/>
        </w:rPr>
        <w:t>Сведения о семьях</w:t>
      </w:r>
      <w:r w:rsidRPr="00150E25">
        <w:rPr>
          <w:rFonts w:ascii="Times New Roman" w:hAnsi="Times New Roman" w:cs="Times New Roman"/>
          <w:b/>
          <w:sz w:val="28"/>
          <w:szCs w:val="28"/>
        </w:rPr>
        <w:t xml:space="preserve"> воспитанников.</w:t>
      </w:r>
    </w:p>
    <w:tbl>
      <w:tblPr>
        <w:tblStyle w:val="51"/>
        <w:tblW w:w="0" w:type="auto"/>
        <w:tblLook w:val="04A0"/>
      </w:tblPr>
      <w:tblGrid>
        <w:gridCol w:w="2943"/>
        <w:gridCol w:w="4111"/>
        <w:gridCol w:w="2516"/>
      </w:tblGrid>
      <w:tr w:rsidR="006E33CA" w:rsidRPr="00D4588A" w:rsidTr="006E33CA">
        <w:tc>
          <w:tcPr>
            <w:tcW w:w="2943" w:type="dxa"/>
          </w:tcPr>
          <w:p w:rsidR="006E33CA" w:rsidRPr="00D4588A" w:rsidRDefault="006E33CA" w:rsidP="00D4588A">
            <w:pPr>
              <w:jc w:val="center"/>
              <w:rPr>
                <w:rFonts w:cs="Times New Roman"/>
                <w:b/>
                <w:sz w:val="22"/>
              </w:rPr>
            </w:pPr>
            <w:r w:rsidRPr="00D4588A">
              <w:rPr>
                <w:rFonts w:cs="Times New Roman"/>
                <w:b/>
                <w:sz w:val="22"/>
              </w:rPr>
              <w:t>Критерии сравнения</w:t>
            </w:r>
          </w:p>
        </w:tc>
        <w:tc>
          <w:tcPr>
            <w:tcW w:w="4111" w:type="dxa"/>
          </w:tcPr>
          <w:p w:rsidR="006E33CA" w:rsidRPr="00D4588A" w:rsidRDefault="006E33CA" w:rsidP="00D4588A">
            <w:pPr>
              <w:jc w:val="center"/>
              <w:rPr>
                <w:rFonts w:cs="Times New Roman"/>
                <w:b/>
                <w:sz w:val="22"/>
              </w:rPr>
            </w:pPr>
            <w:r w:rsidRPr="00D4588A">
              <w:rPr>
                <w:rFonts w:cs="Times New Roman"/>
                <w:b/>
                <w:sz w:val="22"/>
              </w:rPr>
              <w:t>Параметры</w:t>
            </w:r>
          </w:p>
        </w:tc>
        <w:tc>
          <w:tcPr>
            <w:tcW w:w="2516" w:type="dxa"/>
          </w:tcPr>
          <w:p w:rsidR="006E33CA" w:rsidRPr="00D4588A" w:rsidRDefault="006E33CA" w:rsidP="00D4588A">
            <w:pPr>
              <w:jc w:val="center"/>
              <w:rPr>
                <w:rFonts w:cs="Times New Roman"/>
                <w:b/>
                <w:sz w:val="22"/>
              </w:rPr>
            </w:pPr>
            <w:r w:rsidRPr="00D4588A">
              <w:rPr>
                <w:rFonts w:cs="Times New Roman"/>
                <w:b/>
                <w:sz w:val="22"/>
              </w:rPr>
              <w:t>Количество</w:t>
            </w:r>
          </w:p>
        </w:tc>
      </w:tr>
      <w:tr w:rsidR="006E33CA" w:rsidRPr="00D4588A" w:rsidTr="006E33CA">
        <w:tc>
          <w:tcPr>
            <w:tcW w:w="2943" w:type="dxa"/>
          </w:tcPr>
          <w:p w:rsidR="006E33CA" w:rsidRPr="00D4588A" w:rsidRDefault="006E33CA" w:rsidP="00D4588A">
            <w:pPr>
              <w:jc w:val="center"/>
              <w:rPr>
                <w:rFonts w:cs="Times New Roman"/>
                <w:b/>
                <w:sz w:val="22"/>
              </w:rPr>
            </w:pPr>
            <w:r w:rsidRPr="00D4588A">
              <w:rPr>
                <w:rFonts w:cs="Times New Roman"/>
                <w:b/>
                <w:sz w:val="22"/>
              </w:rPr>
              <w:t>Особенности семьи</w:t>
            </w:r>
          </w:p>
        </w:tc>
        <w:tc>
          <w:tcPr>
            <w:tcW w:w="4111" w:type="dxa"/>
          </w:tcPr>
          <w:p w:rsidR="006E33CA" w:rsidRPr="00D4588A" w:rsidRDefault="006E33CA" w:rsidP="00D4588A">
            <w:pPr>
              <w:jc w:val="center"/>
              <w:rPr>
                <w:rFonts w:cs="Times New Roman"/>
                <w:sz w:val="22"/>
              </w:rPr>
            </w:pPr>
            <w:r w:rsidRPr="00D4588A">
              <w:rPr>
                <w:rFonts w:cs="Times New Roman"/>
                <w:sz w:val="22"/>
              </w:rPr>
              <w:t>Полные</w:t>
            </w:r>
          </w:p>
          <w:p w:rsidR="006E33CA" w:rsidRPr="00D4588A" w:rsidRDefault="006E33CA" w:rsidP="00D4588A">
            <w:pPr>
              <w:jc w:val="center"/>
              <w:rPr>
                <w:rFonts w:cs="Times New Roman"/>
                <w:sz w:val="22"/>
              </w:rPr>
            </w:pPr>
            <w:r w:rsidRPr="00D4588A">
              <w:rPr>
                <w:rFonts w:cs="Times New Roman"/>
                <w:sz w:val="22"/>
              </w:rPr>
              <w:t>Одинокие</w:t>
            </w:r>
          </w:p>
          <w:p w:rsidR="006E33CA" w:rsidRPr="00D4588A" w:rsidRDefault="006E33CA" w:rsidP="00D4588A">
            <w:pPr>
              <w:jc w:val="center"/>
              <w:rPr>
                <w:rFonts w:cs="Times New Roman"/>
                <w:sz w:val="22"/>
              </w:rPr>
            </w:pPr>
            <w:r w:rsidRPr="00D4588A">
              <w:rPr>
                <w:rFonts w:cs="Times New Roman"/>
                <w:sz w:val="22"/>
              </w:rPr>
              <w:t>Опекуны</w:t>
            </w:r>
          </w:p>
          <w:p w:rsidR="006E33CA" w:rsidRPr="00D4588A" w:rsidRDefault="006E33CA" w:rsidP="00D4588A">
            <w:pPr>
              <w:jc w:val="center"/>
              <w:rPr>
                <w:rFonts w:cs="Times New Roman"/>
                <w:sz w:val="22"/>
              </w:rPr>
            </w:pPr>
            <w:r w:rsidRPr="00D4588A">
              <w:rPr>
                <w:rFonts w:cs="Times New Roman"/>
                <w:sz w:val="22"/>
              </w:rPr>
              <w:t>Многодетные</w:t>
            </w:r>
          </w:p>
        </w:tc>
        <w:tc>
          <w:tcPr>
            <w:tcW w:w="2516" w:type="dxa"/>
          </w:tcPr>
          <w:p w:rsidR="006E33CA" w:rsidRPr="00D4588A" w:rsidRDefault="003C7898" w:rsidP="00D4588A">
            <w:pPr>
              <w:jc w:val="center"/>
              <w:rPr>
                <w:rFonts w:cs="Times New Roman"/>
                <w:sz w:val="22"/>
              </w:rPr>
            </w:pPr>
            <w:r w:rsidRPr="00D4588A">
              <w:rPr>
                <w:rFonts w:cs="Times New Roman"/>
                <w:sz w:val="22"/>
              </w:rPr>
              <w:t>16</w:t>
            </w:r>
          </w:p>
          <w:p w:rsidR="00001BE6" w:rsidRPr="00D4588A" w:rsidRDefault="003C7898" w:rsidP="00D4588A">
            <w:pPr>
              <w:jc w:val="center"/>
              <w:rPr>
                <w:rFonts w:cs="Times New Roman"/>
                <w:sz w:val="22"/>
              </w:rPr>
            </w:pPr>
            <w:r w:rsidRPr="00D4588A">
              <w:rPr>
                <w:rFonts w:cs="Times New Roman"/>
                <w:sz w:val="22"/>
              </w:rPr>
              <w:t>2</w:t>
            </w:r>
          </w:p>
          <w:p w:rsidR="00001BE6" w:rsidRPr="00D4588A" w:rsidRDefault="00001BE6" w:rsidP="00D4588A">
            <w:pPr>
              <w:jc w:val="center"/>
              <w:rPr>
                <w:rFonts w:cs="Times New Roman"/>
                <w:sz w:val="22"/>
              </w:rPr>
            </w:pPr>
            <w:r w:rsidRPr="00D4588A">
              <w:rPr>
                <w:rFonts w:cs="Times New Roman"/>
                <w:sz w:val="22"/>
              </w:rPr>
              <w:t>0</w:t>
            </w:r>
          </w:p>
          <w:p w:rsidR="00001BE6" w:rsidRPr="00D4588A" w:rsidRDefault="003C7898" w:rsidP="00D4588A">
            <w:pPr>
              <w:jc w:val="center"/>
              <w:rPr>
                <w:rFonts w:cs="Times New Roman"/>
                <w:sz w:val="22"/>
              </w:rPr>
            </w:pPr>
            <w:r w:rsidRPr="00D4588A">
              <w:rPr>
                <w:rFonts w:cs="Times New Roman"/>
                <w:sz w:val="22"/>
              </w:rPr>
              <w:t>3</w:t>
            </w:r>
          </w:p>
        </w:tc>
      </w:tr>
      <w:tr w:rsidR="006E33CA" w:rsidRPr="00D4588A" w:rsidTr="006E33CA">
        <w:tc>
          <w:tcPr>
            <w:tcW w:w="2943" w:type="dxa"/>
          </w:tcPr>
          <w:p w:rsidR="006E33CA" w:rsidRPr="00D4588A" w:rsidRDefault="006E33CA" w:rsidP="00D4588A">
            <w:pPr>
              <w:jc w:val="center"/>
              <w:rPr>
                <w:rFonts w:cs="Times New Roman"/>
                <w:b/>
                <w:sz w:val="22"/>
              </w:rPr>
            </w:pPr>
            <w:r w:rsidRPr="00D4588A">
              <w:rPr>
                <w:rFonts w:cs="Times New Roman"/>
                <w:b/>
                <w:sz w:val="22"/>
              </w:rPr>
              <w:t>Жилищные условия</w:t>
            </w:r>
          </w:p>
        </w:tc>
        <w:tc>
          <w:tcPr>
            <w:tcW w:w="4111" w:type="dxa"/>
          </w:tcPr>
          <w:p w:rsidR="006E33CA" w:rsidRPr="00D4588A" w:rsidRDefault="006E33CA" w:rsidP="00D4588A">
            <w:pPr>
              <w:jc w:val="center"/>
              <w:rPr>
                <w:rFonts w:cs="Times New Roman"/>
                <w:sz w:val="22"/>
              </w:rPr>
            </w:pPr>
            <w:r w:rsidRPr="00D4588A">
              <w:rPr>
                <w:rFonts w:cs="Times New Roman"/>
                <w:sz w:val="22"/>
              </w:rPr>
              <w:t>Имеют собственное жилье</w:t>
            </w:r>
          </w:p>
          <w:p w:rsidR="006E33CA" w:rsidRPr="00D4588A" w:rsidRDefault="006E33CA" w:rsidP="00D4588A">
            <w:pPr>
              <w:jc w:val="center"/>
              <w:rPr>
                <w:rFonts w:cs="Times New Roman"/>
                <w:sz w:val="22"/>
              </w:rPr>
            </w:pPr>
            <w:r w:rsidRPr="00D4588A">
              <w:rPr>
                <w:rFonts w:cs="Times New Roman"/>
                <w:sz w:val="22"/>
              </w:rPr>
              <w:t>Живут с родителями</w:t>
            </w:r>
          </w:p>
          <w:p w:rsidR="006E33CA" w:rsidRPr="00D4588A" w:rsidRDefault="006E33CA" w:rsidP="00D4588A">
            <w:pPr>
              <w:jc w:val="center"/>
              <w:rPr>
                <w:rFonts w:cs="Times New Roman"/>
                <w:sz w:val="22"/>
              </w:rPr>
            </w:pPr>
            <w:r w:rsidRPr="00D4588A">
              <w:rPr>
                <w:rFonts w:cs="Times New Roman"/>
                <w:sz w:val="22"/>
              </w:rPr>
              <w:t>Снимают</w:t>
            </w:r>
          </w:p>
        </w:tc>
        <w:tc>
          <w:tcPr>
            <w:tcW w:w="2516" w:type="dxa"/>
          </w:tcPr>
          <w:p w:rsidR="006E33CA" w:rsidRPr="00D4588A" w:rsidRDefault="00F10A9F" w:rsidP="00D4588A">
            <w:pPr>
              <w:jc w:val="center"/>
              <w:rPr>
                <w:rFonts w:cs="Times New Roman"/>
                <w:sz w:val="22"/>
              </w:rPr>
            </w:pPr>
            <w:r w:rsidRPr="00D4588A">
              <w:rPr>
                <w:rFonts w:cs="Times New Roman"/>
                <w:sz w:val="22"/>
              </w:rPr>
              <w:t>20</w:t>
            </w:r>
          </w:p>
          <w:p w:rsidR="00001BE6" w:rsidRPr="00D4588A" w:rsidRDefault="00E81228" w:rsidP="00D4588A">
            <w:pPr>
              <w:jc w:val="center"/>
              <w:rPr>
                <w:rFonts w:cs="Times New Roman"/>
                <w:sz w:val="22"/>
              </w:rPr>
            </w:pPr>
            <w:r w:rsidRPr="00D4588A">
              <w:rPr>
                <w:rFonts w:cs="Times New Roman"/>
                <w:sz w:val="22"/>
              </w:rPr>
              <w:t>0</w:t>
            </w:r>
          </w:p>
          <w:p w:rsidR="00001BE6" w:rsidRPr="00D4588A" w:rsidRDefault="00E81228" w:rsidP="00D4588A">
            <w:pPr>
              <w:jc w:val="center"/>
              <w:rPr>
                <w:rFonts w:cs="Times New Roman"/>
                <w:sz w:val="22"/>
              </w:rPr>
            </w:pPr>
            <w:r w:rsidRPr="00D4588A">
              <w:rPr>
                <w:rFonts w:cs="Times New Roman"/>
                <w:sz w:val="22"/>
              </w:rPr>
              <w:t>1</w:t>
            </w:r>
          </w:p>
        </w:tc>
      </w:tr>
      <w:tr w:rsidR="006E33CA" w:rsidRPr="00D4588A" w:rsidTr="006E33CA">
        <w:tc>
          <w:tcPr>
            <w:tcW w:w="2943" w:type="dxa"/>
          </w:tcPr>
          <w:p w:rsidR="006E33CA" w:rsidRPr="00D4588A" w:rsidRDefault="006E33CA" w:rsidP="00D4588A">
            <w:pPr>
              <w:jc w:val="center"/>
              <w:rPr>
                <w:rFonts w:cs="Times New Roman"/>
                <w:b/>
                <w:sz w:val="22"/>
              </w:rPr>
            </w:pPr>
            <w:r w:rsidRPr="00D4588A">
              <w:rPr>
                <w:rFonts w:cs="Times New Roman"/>
                <w:b/>
                <w:sz w:val="22"/>
              </w:rPr>
              <w:t>Образование</w:t>
            </w:r>
          </w:p>
        </w:tc>
        <w:tc>
          <w:tcPr>
            <w:tcW w:w="4111" w:type="dxa"/>
          </w:tcPr>
          <w:p w:rsidR="006E33CA" w:rsidRPr="00D4588A" w:rsidRDefault="006E33CA" w:rsidP="00D4588A">
            <w:pPr>
              <w:jc w:val="center"/>
              <w:rPr>
                <w:rFonts w:cs="Times New Roman"/>
                <w:sz w:val="22"/>
              </w:rPr>
            </w:pPr>
            <w:r w:rsidRPr="00D4588A">
              <w:rPr>
                <w:rFonts w:cs="Times New Roman"/>
                <w:sz w:val="22"/>
              </w:rPr>
              <w:t>Высшее</w:t>
            </w:r>
          </w:p>
          <w:p w:rsidR="006E33CA" w:rsidRPr="00D4588A" w:rsidRDefault="006E33CA" w:rsidP="00D4588A">
            <w:pPr>
              <w:jc w:val="center"/>
              <w:rPr>
                <w:rFonts w:cs="Times New Roman"/>
                <w:sz w:val="22"/>
              </w:rPr>
            </w:pPr>
            <w:r w:rsidRPr="00D4588A">
              <w:rPr>
                <w:rFonts w:cs="Times New Roman"/>
                <w:sz w:val="22"/>
              </w:rPr>
              <w:t>Неполное высшее</w:t>
            </w:r>
          </w:p>
          <w:p w:rsidR="006E33CA" w:rsidRPr="00D4588A" w:rsidRDefault="006E33CA" w:rsidP="00D4588A">
            <w:pPr>
              <w:jc w:val="center"/>
              <w:rPr>
                <w:rFonts w:cs="Times New Roman"/>
                <w:sz w:val="22"/>
              </w:rPr>
            </w:pPr>
            <w:r w:rsidRPr="00D4588A">
              <w:rPr>
                <w:rFonts w:cs="Times New Roman"/>
                <w:sz w:val="22"/>
              </w:rPr>
              <w:t>Среднее</w:t>
            </w:r>
          </w:p>
          <w:p w:rsidR="006E33CA" w:rsidRPr="00D4588A" w:rsidRDefault="006E33CA" w:rsidP="00D4588A">
            <w:pPr>
              <w:jc w:val="center"/>
              <w:rPr>
                <w:rFonts w:cs="Times New Roman"/>
                <w:sz w:val="22"/>
              </w:rPr>
            </w:pPr>
            <w:r w:rsidRPr="00D4588A">
              <w:rPr>
                <w:rFonts w:cs="Times New Roman"/>
                <w:sz w:val="22"/>
              </w:rPr>
              <w:t>Среднее специальное</w:t>
            </w:r>
          </w:p>
          <w:p w:rsidR="006E33CA" w:rsidRPr="00D4588A" w:rsidRDefault="006E33CA" w:rsidP="00D4588A">
            <w:pPr>
              <w:jc w:val="center"/>
              <w:rPr>
                <w:rFonts w:cs="Times New Roman"/>
                <w:sz w:val="22"/>
              </w:rPr>
            </w:pPr>
            <w:r w:rsidRPr="00D4588A">
              <w:rPr>
                <w:rFonts w:cs="Times New Roman"/>
                <w:sz w:val="22"/>
              </w:rPr>
              <w:t>Среднее техническое</w:t>
            </w:r>
          </w:p>
          <w:p w:rsidR="006E33CA" w:rsidRPr="00D4588A" w:rsidRDefault="006E33CA" w:rsidP="00D4588A">
            <w:pPr>
              <w:jc w:val="center"/>
              <w:rPr>
                <w:rFonts w:cs="Times New Roman"/>
                <w:sz w:val="22"/>
              </w:rPr>
            </w:pPr>
            <w:r w:rsidRPr="00D4588A">
              <w:rPr>
                <w:rFonts w:cs="Times New Roman"/>
                <w:sz w:val="22"/>
              </w:rPr>
              <w:t>Неполное среднее</w:t>
            </w:r>
          </w:p>
        </w:tc>
        <w:tc>
          <w:tcPr>
            <w:tcW w:w="2516" w:type="dxa"/>
          </w:tcPr>
          <w:p w:rsidR="006E33CA" w:rsidRPr="00D4588A" w:rsidRDefault="00001BE6" w:rsidP="00D4588A">
            <w:pPr>
              <w:jc w:val="center"/>
              <w:rPr>
                <w:rFonts w:cs="Times New Roman"/>
                <w:sz w:val="22"/>
              </w:rPr>
            </w:pPr>
            <w:r w:rsidRPr="00D4588A">
              <w:rPr>
                <w:rFonts w:cs="Times New Roman"/>
                <w:sz w:val="22"/>
              </w:rPr>
              <w:t>5</w:t>
            </w:r>
          </w:p>
          <w:p w:rsidR="00001BE6" w:rsidRPr="00D4588A" w:rsidRDefault="00001BE6" w:rsidP="00D4588A">
            <w:pPr>
              <w:jc w:val="center"/>
              <w:rPr>
                <w:rFonts w:cs="Times New Roman"/>
                <w:sz w:val="22"/>
              </w:rPr>
            </w:pPr>
            <w:r w:rsidRPr="00D4588A">
              <w:rPr>
                <w:rFonts w:cs="Times New Roman"/>
                <w:sz w:val="22"/>
              </w:rPr>
              <w:t>0</w:t>
            </w:r>
          </w:p>
          <w:p w:rsidR="00001BE6" w:rsidRPr="00D4588A" w:rsidRDefault="00001BE6" w:rsidP="00D4588A">
            <w:pPr>
              <w:jc w:val="center"/>
              <w:rPr>
                <w:rFonts w:cs="Times New Roman"/>
                <w:sz w:val="22"/>
              </w:rPr>
            </w:pPr>
            <w:r w:rsidRPr="00D4588A">
              <w:rPr>
                <w:rFonts w:cs="Times New Roman"/>
                <w:sz w:val="22"/>
              </w:rPr>
              <w:t>10</w:t>
            </w:r>
          </w:p>
          <w:p w:rsidR="00001BE6" w:rsidRPr="00D4588A" w:rsidRDefault="00E81228" w:rsidP="00D4588A">
            <w:pPr>
              <w:jc w:val="center"/>
              <w:rPr>
                <w:rFonts w:cs="Times New Roman"/>
                <w:sz w:val="22"/>
              </w:rPr>
            </w:pPr>
            <w:r w:rsidRPr="00D4588A">
              <w:rPr>
                <w:rFonts w:cs="Times New Roman"/>
                <w:sz w:val="22"/>
              </w:rPr>
              <w:t>9</w:t>
            </w:r>
          </w:p>
          <w:p w:rsidR="00001BE6" w:rsidRPr="00D4588A" w:rsidRDefault="00F10A9F" w:rsidP="00D4588A">
            <w:pPr>
              <w:jc w:val="center"/>
              <w:rPr>
                <w:rFonts w:cs="Times New Roman"/>
                <w:sz w:val="22"/>
              </w:rPr>
            </w:pPr>
            <w:r w:rsidRPr="00D4588A">
              <w:rPr>
                <w:rFonts w:cs="Times New Roman"/>
                <w:sz w:val="22"/>
              </w:rPr>
              <w:t>10</w:t>
            </w:r>
          </w:p>
          <w:p w:rsidR="00001BE6" w:rsidRPr="00D4588A" w:rsidRDefault="00E81228" w:rsidP="00D4588A">
            <w:pPr>
              <w:jc w:val="center"/>
              <w:rPr>
                <w:rFonts w:cs="Times New Roman"/>
                <w:sz w:val="22"/>
              </w:rPr>
            </w:pPr>
            <w:r w:rsidRPr="00D4588A">
              <w:rPr>
                <w:rFonts w:cs="Times New Roman"/>
                <w:sz w:val="22"/>
              </w:rPr>
              <w:t>5</w:t>
            </w:r>
          </w:p>
        </w:tc>
      </w:tr>
      <w:tr w:rsidR="006E33CA" w:rsidRPr="00D4588A" w:rsidTr="006E33CA">
        <w:trPr>
          <w:trHeight w:val="1262"/>
        </w:trPr>
        <w:tc>
          <w:tcPr>
            <w:tcW w:w="2943" w:type="dxa"/>
          </w:tcPr>
          <w:p w:rsidR="006E33CA" w:rsidRPr="00D4588A" w:rsidRDefault="006E33CA" w:rsidP="00D4588A">
            <w:pPr>
              <w:jc w:val="center"/>
              <w:rPr>
                <w:rFonts w:cs="Times New Roman"/>
                <w:b/>
                <w:sz w:val="22"/>
              </w:rPr>
            </w:pPr>
            <w:r w:rsidRPr="00D4588A">
              <w:rPr>
                <w:rFonts w:cs="Times New Roman"/>
                <w:b/>
                <w:sz w:val="22"/>
              </w:rPr>
              <w:t>Социальный состав</w:t>
            </w:r>
          </w:p>
        </w:tc>
        <w:tc>
          <w:tcPr>
            <w:tcW w:w="4111" w:type="dxa"/>
          </w:tcPr>
          <w:p w:rsidR="006E33CA" w:rsidRPr="00D4588A" w:rsidRDefault="006E33CA" w:rsidP="00D4588A">
            <w:pPr>
              <w:jc w:val="center"/>
              <w:rPr>
                <w:rFonts w:cs="Times New Roman"/>
                <w:sz w:val="22"/>
              </w:rPr>
            </w:pPr>
            <w:r w:rsidRPr="00D4588A">
              <w:rPr>
                <w:rFonts w:cs="Times New Roman"/>
                <w:sz w:val="22"/>
              </w:rPr>
              <w:t>Рабочие-</w:t>
            </w:r>
          </w:p>
          <w:p w:rsidR="006E33CA" w:rsidRPr="00D4588A" w:rsidRDefault="006E33CA" w:rsidP="00D4588A">
            <w:pPr>
              <w:jc w:val="center"/>
              <w:rPr>
                <w:rFonts w:cs="Times New Roman"/>
                <w:sz w:val="22"/>
              </w:rPr>
            </w:pPr>
            <w:r w:rsidRPr="00D4588A">
              <w:rPr>
                <w:rFonts w:cs="Times New Roman"/>
                <w:sz w:val="22"/>
              </w:rPr>
              <w:t>Служащие-</w:t>
            </w:r>
          </w:p>
          <w:p w:rsidR="006E33CA" w:rsidRPr="00D4588A" w:rsidRDefault="006E33CA" w:rsidP="00D4588A">
            <w:pPr>
              <w:jc w:val="center"/>
              <w:rPr>
                <w:rFonts w:cs="Times New Roman"/>
                <w:sz w:val="22"/>
              </w:rPr>
            </w:pPr>
            <w:r w:rsidRPr="00D4588A">
              <w:rPr>
                <w:rFonts w:cs="Times New Roman"/>
                <w:sz w:val="22"/>
              </w:rPr>
              <w:t>Домохозяйки-</w:t>
            </w:r>
          </w:p>
          <w:p w:rsidR="006E33CA" w:rsidRPr="00D4588A" w:rsidRDefault="006E33CA" w:rsidP="00D4588A">
            <w:pPr>
              <w:jc w:val="center"/>
              <w:rPr>
                <w:rFonts w:cs="Times New Roman"/>
                <w:sz w:val="22"/>
              </w:rPr>
            </w:pPr>
            <w:r w:rsidRPr="00D4588A">
              <w:rPr>
                <w:rFonts w:cs="Times New Roman"/>
                <w:sz w:val="22"/>
              </w:rPr>
              <w:t>Предприниматели-</w:t>
            </w:r>
          </w:p>
        </w:tc>
        <w:tc>
          <w:tcPr>
            <w:tcW w:w="2516" w:type="dxa"/>
          </w:tcPr>
          <w:p w:rsidR="006E33CA" w:rsidRPr="00D4588A" w:rsidRDefault="00001BE6" w:rsidP="00D4588A">
            <w:pPr>
              <w:jc w:val="center"/>
              <w:rPr>
                <w:rFonts w:cs="Times New Roman"/>
                <w:sz w:val="22"/>
              </w:rPr>
            </w:pPr>
            <w:r w:rsidRPr="00D4588A">
              <w:rPr>
                <w:rFonts w:cs="Times New Roman"/>
                <w:sz w:val="22"/>
              </w:rPr>
              <w:t>26</w:t>
            </w:r>
          </w:p>
          <w:p w:rsidR="00001BE6" w:rsidRPr="00D4588A" w:rsidRDefault="00CD4CF7" w:rsidP="00D4588A">
            <w:pPr>
              <w:jc w:val="center"/>
              <w:rPr>
                <w:rFonts w:cs="Times New Roman"/>
                <w:sz w:val="22"/>
              </w:rPr>
            </w:pPr>
            <w:r w:rsidRPr="00D4588A">
              <w:rPr>
                <w:rFonts w:cs="Times New Roman"/>
                <w:sz w:val="22"/>
              </w:rPr>
              <w:t>13</w:t>
            </w:r>
          </w:p>
          <w:p w:rsidR="00001BE6" w:rsidRPr="00D4588A" w:rsidRDefault="00001BE6" w:rsidP="00D4588A">
            <w:pPr>
              <w:jc w:val="center"/>
              <w:rPr>
                <w:rFonts w:cs="Times New Roman"/>
                <w:sz w:val="22"/>
              </w:rPr>
            </w:pPr>
            <w:r w:rsidRPr="00D4588A">
              <w:rPr>
                <w:rFonts w:cs="Times New Roman"/>
                <w:sz w:val="22"/>
              </w:rPr>
              <w:t>1</w:t>
            </w:r>
          </w:p>
          <w:p w:rsidR="00001BE6" w:rsidRPr="00D4588A" w:rsidRDefault="00001BE6" w:rsidP="00D4588A">
            <w:pPr>
              <w:jc w:val="center"/>
              <w:rPr>
                <w:rFonts w:cs="Times New Roman"/>
                <w:sz w:val="22"/>
              </w:rPr>
            </w:pPr>
            <w:r w:rsidRPr="00D4588A">
              <w:rPr>
                <w:rFonts w:cs="Times New Roman"/>
                <w:sz w:val="22"/>
              </w:rPr>
              <w:t>0</w:t>
            </w:r>
          </w:p>
        </w:tc>
      </w:tr>
    </w:tbl>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Этнический состав детского сада - русские, обучение и воспитание в МБДОУ № 8 «Сказка» осуществляется на русском языке.</w:t>
      </w:r>
    </w:p>
    <w:p w:rsidR="006E33CA" w:rsidRPr="00D53391" w:rsidRDefault="006E33CA"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Климатические:</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Климатические условия юга Приморского края имеют свои особенности.</w:t>
      </w:r>
      <w:r w:rsidRPr="00D53391">
        <w:rPr>
          <w:rFonts w:ascii="Arial" w:hAnsi="Arial" w:cs="Arial"/>
          <w:sz w:val="26"/>
          <w:szCs w:val="26"/>
          <w:shd w:val="clear" w:color="auto" w:fill="FFFFFF"/>
        </w:rPr>
        <w:t xml:space="preserve"> </w:t>
      </w:r>
      <w:r w:rsidRPr="00D53391">
        <w:rPr>
          <w:rFonts w:ascii="Times New Roman" w:hAnsi="Times New Roman" w:cs="Times New Roman"/>
          <w:sz w:val="26"/>
          <w:szCs w:val="26"/>
        </w:rPr>
        <w:t>Зима сухая и холодная с ясной погодой. Весна продолжительная, прохладная, с частыми колебаниями температуры. Лето тёплое и влажное, на летние месяцы приходится максимум количества осадков. Осень, как правило, тёплая, сухая, с ясной погодой. Летом преобладают южные ветра с Тихого океана, а зимой северные, приносящие холодную, но ясную по</w:t>
      </w:r>
      <w:r w:rsidR="00D4588A" w:rsidRPr="00D53391">
        <w:rPr>
          <w:rFonts w:ascii="Times New Roman" w:hAnsi="Times New Roman" w:cs="Times New Roman"/>
          <w:sz w:val="26"/>
          <w:szCs w:val="26"/>
        </w:rPr>
        <w:t>году с континентальных районов.</w:t>
      </w:r>
      <w:r w:rsidRPr="00D53391">
        <w:rPr>
          <w:rFonts w:ascii="Times New Roman" w:hAnsi="Times New Roman" w:cs="Times New Roman"/>
          <w:sz w:val="26"/>
          <w:szCs w:val="26"/>
        </w:rPr>
        <w:t xml:space="preserve"> Исходя из этого, в образовательный процесс МБДОУ включены мероприятия, направленные на оздоровление детей и предупреждение утомляемости.</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lastRenderedPageBreak/>
        <w:t xml:space="preserve">В режим дня каждой возрастной группы ежедневно включены бодрящая гимнастика, упражнения для профилактики плоскостопия, упражнения для расслабления позвоночника и коррекции осанки, дыхательная гимнастика, гимнастика для глаз. </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В холодное время года (при благоприятных погодных условиях) удлиняется пребывание детей на открытом воздухе. В теплое время года жизнедеятельность детей, преимущественно, организуется на открытом воздухе.</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В соответствии с действующим СанПиН в каждой возрастной группе проводятся три физкультурных занятия в неделю. Из них: два занятия организуются в зале, одно – на свежем воздухе (при благоприятных погодных условиях) во время прогулки в виде подвижных или спортивных игр.</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Один раз в квартал в дошкольных группах проводятся тематические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другое. Итогом таких дней являются проведение совместных мероприятий с родителями: физкультурных праздников, досугов, викторин, конкурсов.</w:t>
      </w:r>
    </w:p>
    <w:p w:rsidR="006E33CA" w:rsidRPr="00D53391" w:rsidRDefault="006E33CA" w:rsidP="00004F55">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rPr>
        <w:t>2.2 Содержание психолого-педагогической работы.</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6E33CA" w:rsidRPr="00D53391" w:rsidRDefault="006E33CA" w:rsidP="00004F55">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rPr>
        <w:t>Образовательная область «Физическое развитие»</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bCs/>
          <w:sz w:val="26"/>
          <w:szCs w:val="26"/>
        </w:rPr>
        <w:t xml:space="preserve">Цель: </w:t>
      </w:r>
      <w:r w:rsidRPr="00D53391">
        <w:rPr>
          <w:rFonts w:ascii="Times New Roman" w:hAnsi="Times New Roman" w:cs="Times New Roman"/>
          <w:bCs/>
          <w:iCs/>
          <w:sz w:val="26"/>
          <w:szCs w:val="26"/>
        </w:rPr>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6E33CA" w:rsidRPr="00D53391" w:rsidRDefault="006E33CA"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Задачи:</w:t>
      </w:r>
    </w:p>
    <w:p w:rsidR="006E33CA" w:rsidRPr="00D53391" w:rsidRDefault="006E33CA" w:rsidP="00004F55">
      <w:pPr>
        <w:numPr>
          <w:ilvl w:val="0"/>
          <w:numId w:val="11"/>
        </w:numPr>
        <w:spacing w:after="0" w:line="360" w:lineRule="auto"/>
        <w:ind w:left="0" w:firstLine="709"/>
        <w:jc w:val="both"/>
        <w:rPr>
          <w:rFonts w:ascii="Times New Roman" w:hAnsi="Times New Roman" w:cs="Times New Roman"/>
          <w:i/>
          <w:sz w:val="26"/>
          <w:szCs w:val="26"/>
        </w:rPr>
      </w:pPr>
      <w:r w:rsidRPr="00D53391">
        <w:rPr>
          <w:rFonts w:ascii="Times New Roman" w:hAnsi="Times New Roman" w:cs="Times New Roman"/>
          <w:bCs/>
          <w:i/>
          <w:sz w:val="26"/>
          <w:szCs w:val="26"/>
        </w:rPr>
        <w:t>Оздоровительные:</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 охранять жизни и укреплять здоровье, обеспечивать нормального функционирования всех органов и систем организм; </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всестороннее физическое совершенствование функций организма;</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lastRenderedPageBreak/>
        <w:t>- повышение работоспособности и закаливание.</w:t>
      </w:r>
    </w:p>
    <w:p w:rsidR="006E33CA" w:rsidRPr="00D53391" w:rsidRDefault="006E33CA" w:rsidP="00004F55">
      <w:pPr>
        <w:numPr>
          <w:ilvl w:val="0"/>
          <w:numId w:val="11"/>
        </w:numPr>
        <w:spacing w:after="0" w:line="360" w:lineRule="auto"/>
        <w:ind w:left="0" w:firstLine="709"/>
        <w:jc w:val="both"/>
        <w:rPr>
          <w:rFonts w:ascii="Times New Roman" w:hAnsi="Times New Roman" w:cs="Times New Roman"/>
          <w:i/>
          <w:sz w:val="26"/>
          <w:szCs w:val="26"/>
        </w:rPr>
      </w:pPr>
      <w:r w:rsidRPr="00D53391">
        <w:rPr>
          <w:rFonts w:ascii="Times New Roman" w:hAnsi="Times New Roman" w:cs="Times New Roman"/>
          <w:i/>
          <w:sz w:val="26"/>
          <w:szCs w:val="26"/>
        </w:rPr>
        <w:t>Образовательные:</w:t>
      </w:r>
    </w:p>
    <w:p w:rsidR="006E33CA" w:rsidRPr="00D53391" w:rsidRDefault="006E33CA" w:rsidP="00004F55">
      <w:pPr>
        <w:spacing w:after="0" w:line="360" w:lineRule="auto"/>
        <w:ind w:firstLine="709"/>
        <w:jc w:val="both"/>
        <w:rPr>
          <w:rFonts w:ascii="Times New Roman" w:hAnsi="Times New Roman" w:cs="Times New Roman"/>
          <w:i/>
          <w:sz w:val="26"/>
          <w:szCs w:val="26"/>
        </w:rPr>
      </w:pPr>
      <w:r w:rsidRPr="00D53391">
        <w:rPr>
          <w:rFonts w:ascii="Times New Roman" w:hAnsi="Times New Roman" w:cs="Times New Roman"/>
          <w:i/>
          <w:sz w:val="26"/>
          <w:szCs w:val="26"/>
        </w:rPr>
        <w:t xml:space="preserve">- </w:t>
      </w:r>
      <w:r w:rsidRPr="00D53391">
        <w:rPr>
          <w:rFonts w:ascii="Times New Roman" w:hAnsi="Times New Roman" w:cs="Times New Roman"/>
          <w:sz w:val="26"/>
          <w:szCs w:val="26"/>
        </w:rPr>
        <w:t>формировать двигательных умений и навыков;</w:t>
      </w:r>
    </w:p>
    <w:p w:rsidR="006E33CA" w:rsidRPr="00D53391" w:rsidRDefault="006E33CA" w:rsidP="00004F55">
      <w:pPr>
        <w:spacing w:after="0" w:line="360" w:lineRule="auto"/>
        <w:ind w:firstLine="709"/>
        <w:jc w:val="both"/>
        <w:rPr>
          <w:rFonts w:ascii="Times New Roman" w:hAnsi="Times New Roman" w:cs="Times New Roman"/>
          <w:i/>
          <w:sz w:val="26"/>
          <w:szCs w:val="26"/>
        </w:rPr>
      </w:pPr>
      <w:r w:rsidRPr="00D53391">
        <w:rPr>
          <w:rFonts w:ascii="Times New Roman" w:hAnsi="Times New Roman" w:cs="Times New Roman"/>
          <w:sz w:val="26"/>
          <w:szCs w:val="26"/>
        </w:rPr>
        <w:t>- развивать физические качества;</w:t>
      </w:r>
    </w:p>
    <w:p w:rsidR="006E33CA" w:rsidRPr="00D53391" w:rsidRDefault="006E33CA" w:rsidP="00004F55">
      <w:pPr>
        <w:spacing w:after="0" w:line="360" w:lineRule="auto"/>
        <w:ind w:firstLine="709"/>
        <w:jc w:val="both"/>
        <w:rPr>
          <w:rFonts w:ascii="Times New Roman" w:hAnsi="Times New Roman" w:cs="Times New Roman"/>
          <w:i/>
          <w:sz w:val="26"/>
          <w:szCs w:val="26"/>
        </w:rPr>
      </w:pPr>
      <w:r w:rsidRPr="00D53391">
        <w:rPr>
          <w:rFonts w:ascii="Times New Roman" w:hAnsi="Times New Roman" w:cs="Times New Roman"/>
          <w:sz w:val="26"/>
          <w:szCs w:val="26"/>
        </w:rPr>
        <w:t>-овладевать ребенком элементарными знаниями о своем организме, роли физических упражнений в его жизни, способах укрепления собственного здоровья.</w:t>
      </w:r>
    </w:p>
    <w:p w:rsidR="006E33CA" w:rsidRPr="00D53391" w:rsidRDefault="006E33CA" w:rsidP="00004F55">
      <w:pPr>
        <w:numPr>
          <w:ilvl w:val="0"/>
          <w:numId w:val="11"/>
        </w:numPr>
        <w:spacing w:after="0" w:line="360" w:lineRule="auto"/>
        <w:ind w:left="0" w:firstLine="709"/>
        <w:jc w:val="both"/>
        <w:rPr>
          <w:rFonts w:ascii="Times New Roman" w:hAnsi="Times New Roman" w:cs="Times New Roman"/>
          <w:i/>
          <w:sz w:val="26"/>
          <w:szCs w:val="26"/>
        </w:rPr>
      </w:pPr>
      <w:r w:rsidRPr="00D53391">
        <w:rPr>
          <w:rFonts w:ascii="Times New Roman" w:hAnsi="Times New Roman" w:cs="Times New Roman"/>
          <w:i/>
          <w:sz w:val="26"/>
          <w:szCs w:val="26"/>
        </w:rPr>
        <w:t>Воспитательные:</w:t>
      </w:r>
    </w:p>
    <w:p w:rsidR="006E33CA" w:rsidRPr="00D53391" w:rsidRDefault="006E33CA" w:rsidP="00004F55">
      <w:pPr>
        <w:spacing w:after="0" w:line="360" w:lineRule="auto"/>
        <w:ind w:firstLine="709"/>
        <w:jc w:val="both"/>
        <w:rPr>
          <w:rFonts w:ascii="Times New Roman" w:hAnsi="Times New Roman" w:cs="Times New Roman"/>
          <w:i/>
          <w:sz w:val="26"/>
          <w:szCs w:val="26"/>
        </w:rPr>
      </w:pPr>
      <w:r w:rsidRPr="00D53391">
        <w:rPr>
          <w:rFonts w:ascii="Times New Roman" w:hAnsi="Times New Roman" w:cs="Times New Roman"/>
          <w:sz w:val="26"/>
          <w:szCs w:val="26"/>
        </w:rPr>
        <w:t>- формировать интерес и потребности в занятиях физическими упражнениями;</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разностороннее  гармоничное развитие ребенка (не только физическое, но и умственное, нравственное, эстетическое, трудовое.</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Работа направлена на формирование культуры здоровья воспитанников и включает формирование культурно-гигиенических навыков и первичных ценностных представлений о здоровье и здоровом образе жизни человека. Определяет общую направленность процессов реализации и освоения Программы в соответствии с целостным подходом к здоровью человека как к единству его физического, психологического и эмоционального благополучия. </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Профилактическая работа включает систему мероприятий и мер (гигиенических, социальных, медицинских, психолого-педагогических), направленных на охрану здоровья и предупреждения возникновения его нарушений, обеспечение нормального роста и развития, сохранение умственной и физической работоспособности детей.</w:t>
      </w:r>
    </w:p>
    <w:tbl>
      <w:tblPr>
        <w:tblStyle w:val="510"/>
        <w:tblW w:w="0" w:type="auto"/>
        <w:tblLook w:val="04A0"/>
      </w:tblPr>
      <w:tblGrid>
        <w:gridCol w:w="3876"/>
        <w:gridCol w:w="5977"/>
      </w:tblGrid>
      <w:tr w:rsidR="006E33CA" w:rsidRPr="00D4588A" w:rsidTr="00D53391">
        <w:tc>
          <w:tcPr>
            <w:tcW w:w="3876" w:type="dxa"/>
          </w:tcPr>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Программы</w:t>
            </w:r>
          </w:p>
        </w:tc>
        <w:tc>
          <w:tcPr>
            <w:tcW w:w="5977" w:type="dxa"/>
          </w:tcPr>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Содержание психолого-педагогической работы по образовательной области «Физическое развитие»</w:t>
            </w:r>
          </w:p>
        </w:tc>
      </w:tr>
      <w:tr w:rsidR="006E33CA" w:rsidRPr="00D4588A" w:rsidTr="00D53391">
        <w:tc>
          <w:tcPr>
            <w:tcW w:w="3876" w:type="dxa"/>
          </w:tcPr>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 xml:space="preserve">Основная образовательная программа «От рождения до школы» под редакцией Вераксы Н.Е., Комаровой Т.С., </w:t>
            </w:r>
            <w:r w:rsidR="006F211C" w:rsidRPr="00D4588A">
              <w:rPr>
                <w:rFonts w:ascii="Times New Roman" w:hAnsi="Times New Roman" w:cs="Times New Roman"/>
              </w:rPr>
              <w:t>Э.М.Дорофеева, 2020г.</w:t>
            </w:r>
          </w:p>
        </w:tc>
        <w:tc>
          <w:tcPr>
            <w:tcW w:w="5977" w:type="dxa"/>
          </w:tcPr>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Сохранение и укрепление физического и психического здоровья детей.</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 xml:space="preserve">Воспитание культурно-гигиенических навыков. </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Формирование начальных представлений о</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здоровом образе жизни.</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Развитие физических качеств, накопление и обогащение двигательного опыта.</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Формирование потребности в двигательной</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активности и физическом совершенствовании.</w:t>
            </w:r>
          </w:p>
        </w:tc>
      </w:tr>
      <w:tr w:rsidR="006E33CA" w:rsidRPr="00D4588A" w:rsidTr="00D53391">
        <w:tc>
          <w:tcPr>
            <w:tcW w:w="3876" w:type="dxa"/>
          </w:tcPr>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Парциальные программы</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 xml:space="preserve">Пензулаева Л.И., Физкультурные занятия в детском саду. </w:t>
            </w:r>
            <w:r w:rsidRPr="00D4588A">
              <w:rPr>
                <w:rFonts w:ascii="Times New Roman" w:hAnsi="Times New Roman" w:cs="Times New Roman"/>
                <w:color w:val="000000" w:themeColor="text1"/>
              </w:rPr>
              <w:t>Старшая группа - М.: «М</w:t>
            </w:r>
            <w:r w:rsidRPr="00D4588A">
              <w:rPr>
                <w:rFonts w:ascii="Times New Roman" w:hAnsi="Times New Roman" w:cs="Times New Roman"/>
              </w:rPr>
              <w:t>озаика-Синтез», 2016</w:t>
            </w:r>
          </w:p>
          <w:p w:rsidR="006E33CA" w:rsidRPr="00D4588A" w:rsidRDefault="006E33CA" w:rsidP="00D4588A">
            <w:pPr>
              <w:jc w:val="center"/>
              <w:rPr>
                <w:rFonts w:ascii="Times New Roman" w:hAnsi="Times New Roman" w:cs="Times New Roman"/>
              </w:rPr>
            </w:pPr>
          </w:p>
          <w:p w:rsidR="006E33CA" w:rsidRPr="00D4588A" w:rsidRDefault="006E33CA" w:rsidP="00D4588A">
            <w:pPr>
              <w:jc w:val="center"/>
              <w:rPr>
                <w:rFonts w:ascii="Times New Roman" w:hAnsi="Times New Roman" w:cs="Times New Roman"/>
              </w:rPr>
            </w:pPr>
          </w:p>
        </w:tc>
        <w:tc>
          <w:tcPr>
            <w:tcW w:w="5977" w:type="dxa"/>
          </w:tcPr>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Развивать творчество, самостоятельность,</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инициативу в двигательных действиях,</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осознанное отношение к ним, способность к</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самоконтролю, самооценке при выполнении</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движений.</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Укреплять здоровье средствами</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закаливающих процедур.</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Формировать интерес и любовь к спорту.</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Воспитывать гигиенические привычки и</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lastRenderedPageBreak/>
              <w:t>телесную рефлексию (знание своего тела,</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название отдельных его частей).</w:t>
            </w:r>
          </w:p>
        </w:tc>
      </w:tr>
    </w:tbl>
    <w:p w:rsidR="006E33CA" w:rsidRPr="00150E25" w:rsidRDefault="006E33CA" w:rsidP="00004F55">
      <w:pPr>
        <w:spacing w:after="0" w:line="360" w:lineRule="auto"/>
        <w:ind w:firstLine="709"/>
        <w:jc w:val="both"/>
        <w:rPr>
          <w:rFonts w:ascii="Times New Roman" w:hAnsi="Times New Roman" w:cs="Times New Roman"/>
          <w:sz w:val="28"/>
          <w:szCs w:val="28"/>
        </w:rPr>
      </w:pPr>
    </w:p>
    <w:p w:rsidR="00D53391" w:rsidRDefault="00D53391">
      <w:pPr>
        <w:rPr>
          <w:rFonts w:ascii="Times New Roman" w:hAnsi="Times New Roman" w:cs="Times New Roman"/>
          <w:b/>
          <w:sz w:val="28"/>
          <w:szCs w:val="28"/>
        </w:rPr>
      </w:pPr>
      <w:r>
        <w:rPr>
          <w:rFonts w:ascii="Times New Roman" w:hAnsi="Times New Roman" w:cs="Times New Roman"/>
          <w:b/>
          <w:sz w:val="28"/>
          <w:szCs w:val="28"/>
        </w:rPr>
        <w:br w:type="page"/>
      </w:r>
    </w:p>
    <w:p w:rsidR="006E33CA" w:rsidRPr="00D53391" w:rsidRDefault="006E33CA" w:rsidP="00004F55">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rPr>
        <w:lastRenderedPageBreak/>
        <w:t>Образовательная область «Социально-коммуникативное развитие»</w:t>
      </w:r>
    </w:p>
    <w:p w:rsidR="006E33CA" w:rsidRPr="00D53391" w:rsidRDefault="006E33CA"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Цель</w:t>
      </w:r>
      <w:r w:rsidRPr="00D53391">
        <w:rPr>
          <w:rFonts w:ascii="Times New Roman" w:hAnsi="Times New Roman" w:cs="Times New Roman"/>
          <w:sz w:val="26"/>
          <w:szCs w:val="26"/>
        </w:rPr>
        <w:t xml:space="preserve">: </w:t>
      </w:r>
      <w:r w:rsidRPr="00D53391">
        <w:rPr>
          <w:rFonts w:ascii="Times New Roman" w:hAnsi="Times New Roman" w:cs="Times New Roman"/>
          <w:bCs/>
          <w:sz w:val="26"/>
          <w:szCs w:val="26"/>
        </w:rPr>
        <w:t>Позитивная социализация детей дошкольного возраста, приобщение детей к социокультурным нормам, традициям семьи, общества и государства.</w:t>
      </w:r>
    </w:p>
    <w:p w:rsidR="006E33CA" w:rsidRPr="00D53391" w:rsidRDefault="006E33CA" w:rsidP="00004F55">
      <w:pPr>
        <w:spacing w:after="0" w:line="360" w:lineRule="auto"/>
        <w:ind w:firstLine="709"/>
        <w:jc w:val="both"/>
        <w:rPr>
          <w:rFonts w:ascii="Times New Roman" w:hAnsi="Times New Roman" w:cs="Times New Roman"/>
          <w:b/>
          <w:bCs/>
          <w:sz w:val="26"/>
          <w:szCs w:val="26"/>
        </w:rPr>
      </w:pPr>
      <w:r w:rsidRPr="00D53391">
        <w:rPr>
          <w:rFonts w:ascii="Times New Roman" w:hAnsi="Times New Roman" w:cs="Times New Roman"/>
          <w:b/>
          <w:bCs/>
          <w:sz w:val="26"/>
          <w:szCs w:val="26"/>
        </w:rPr>
        <w:t>Задачи:</w:t>
      </w:r>
    </w:p>
    <w:p w:rsidR="006E33CA" w:rsidRPr="00D53391" w:rsidRDefault="006E33CA" w:rsidP="00004F55">
      <w:pPr>
        <w:numPr>
          <w:ilvl w:val="0"/>
          <w:numId w:val="12"/>
        </w:numPr>
        <w:spacing w:after="0" w:line="360" w:lineRule="auto"/>
        <w:ind w:left="0" w:firstLine="709"/>
        <w:contextualSpacing/>
        <w:jc w:val="both"/>
        <w:rPr>
          <w:rFonts w:ascii="Times New Roman" w:hAnsi="Times New Roman" w:cs="Times New Roman"/>
          <w:sz w:val="26"/>
          <w:szCs w:val="26"/>
        </w:rPr>
      </w:pPr>
      <w:r w:rsidRPr="00D53391">
        <w:rPr>
          <w:rFonts w:ascii="Times New Roman" w:hAnsi="Times New Roman" w:cs="Times New Roman"/>
          <w:sz w:val="26"/>
          <w:szCs w:val="26"/>
        </w:rPr>
        <w:t>Усваивать норм и ценностей, принятых в обществе, включая моральные и нравственные ценности.</w:t>
      </w:r>
    </w:p>
    <w:p w:rsidR="006E33CA" w:rsidRPr="00D53391" w:rsidRDefault="006E33CA" w:rsidP="00004F55">
      <w:pPr>
        <w:numPr>
          <w:ilvl w:val="0"/>
          <w:numId w:val="12"/>
        </w:numPr>
        <w:spacing w:after="0" w:line="360" w:lineRule="auto"/>
        <w:ind w:left="0" w:firstLine="709"/>
        <w:contextualSpacing/>
        <w:jc w:val="both"/>
        <w:rPr>
          <w:rFonts w:ascii="Times New Roman" w:hAnsi="Times New Roman" w:cs="Times New Roman"/>
          <w:sz w:val="26"/>
          <w:szCs w:val="26"/>
        </w:rPr>
      </w:pPr>
      <w:r w:rsidRPr="00D53391">
        <w:rPr>
          <w:rFonts w:ascii="Times New Roman" w:hAnsi="Times New Roman" w:cs="Times New Roman"/>
          <w:sz w:val="26"/>
          <w:szCs w:val="26"/>
        </w:rPr>
        <w:t>Развивать общения и взаимодействия ребёнка со взрослыми и сверстниками.</w:t>
      </w:r>
    </w:p>
    <w:p w:rsidR="006E33CA" w:rsidRPr="00D53391" w:rsidRDefault="006E33CA" w:rsidP="00004F55">
      <w:pPr>
        <w:numPr>
          <w:ilvl w:val="0"/>
          <w:numId w:val="12"/>
        </w:numPr>
        <w:spacing w:after="0" w:line="360" w:lineRule="auto"/>
        <w:ind w:left="0" w:firstLine="709"/>
        <w:contextualSpacing/>
        <w:jc w:val="both"/>
        <w:rPr>
          <w:rFonts w:ascii="Times New Roman" w:hAnsi="Times New Roman" w:cs="Times New Roman"/>
          <w:sz w:val="26"/>
          <w:szCs w:val="26"/>
        </w:rPr>
      </w:pPr>
      <w:r w:rsidRPr="00D53391">
        <w:rPr>
          <w:rFonts w:ascii="Times New Roman" w:hAnsi="Times New Roman" w:cs="Times New Roman"/>
          <w:sz w:val="26"/>
          <w:szCs w:val="26"/>
        </w:rPr>
        <w:t>Становление самостоятельности, целенаправленности и саморегуляции собственных действий.</w:t>
      </w:r>
    </w:p>
    <w:p w:rsidR="006E33CA" w:rsidRPr="00D53391" w:rsidRDefault="006E33CA" w:rsidP="00004F55">
      <w:pPr>
        <w:numPr>
          <w:ilvl w:val="0"/>
          <w:numId w:val="12"/>
        </w:numPr>
        <w:spacing w:after="0" w:line="360" w:lineRule="auto"/>
        <w:ind w:left="0" w:firstLine="709"/>
        <w:contextualSpacing/>
        <w:jc w:val="both"/>
        <w:rPr>
          <w:rFonts w:ascii="Times New Roman" w:hAnsi="Times New Roman" w:cs="Times New Roman"/>
          <w:sz w:val="26"/>
          <w:szCs w:val="26"/>
        </w:rPr>
      </w:pPr>
      <w:r w:rsidRPr="00D53391">
        <w:rPr>
          <w:rFonts w:ascii="Times New Roman" w:hAnsi="Times New Roman" w:cs="Times New Roman"/>
          <w:sz w:val="26"/>
          <w:szCs w:val="26"/>
        </w:rPr>
        <w:t>Развивать социального и эмоционального интеллекта, эмоциональной отзывчивости, сопереживания.</w:t>
      </w:r>
    </w:p>
    <w:p w:rsidR="006E33CA" w:rsidRPr="00D53391" w:rsidRDefault="006E33CA" w:rsidP="00004F55">
      <w:pPr>
        <w:numPr>
          <w:ilvl w:val="0"/>
          <w:numId w:val="12"/>
        </w:numPr>
        <w:spacing w:after="0" w:line="360" w:lineRule="auto"/>
        <w:ind w:left="0" w:firstLine="709"/>
        <w:contextualSpacing/>
        <w:jc w:val="both"/>
        <w:rPr>
          <w:rFonts w:ascii="Times New Roman" w:hAnsi="Times New Roman" w:cs="Times New Roman"/>
          <w:sz w:val="26"/>
          <w:szCs w:val="26"/>
        </w:rPr>
      </w:pPr>
      <w:r w:rsidRPr="00D53391">
        <w:rPr>
          <w:rFonts w:ascii="Times New Roman" w:hAnsi="Times New Roman" w:cs="Times New Roman"/>
          <w:sz w:val="26"/>
          <w:szCs w:val="26"/>
        </w:rPr>
        <w:t>Формировать уважительного отношения и чувства принадлежности к своей семье и к сообществу детей и взрослых в ДОУ</w:t>
      </w:r>
    </w:p>
    <w:p w:rsidR="006E33CA" w:rsidRPr="00D53391" w:rsidRDefault="006E33CA" w:rsidP="00004F55">
      <w:pPr>
        <w:numPr>
          <w:ilvl w:val="0"/>
          <w:numId w:val="12"/>
        </w:numPr>
        <w:spacing w:after="0" w:line="360" w:lineRule="auto"/>
        <w:ind w:left="0" w:firstLine="709"/>
        <w:contextualSpacing/>
        <w:jc w:val="both"/>
        <w:rPr>
          <w:rFonts w:ascii="Times New Roman" w:hAnsi="Times New Roman" w:cs="Times New Roman"/>
          <w:sz w:val="26"/>
          <w:szCs w:val="26"/>
        </w:rPr>
      </w:pPr>
      <w:r w:rsidRPr="00D53391">
        <w:rPr>
          <w:rFonts w:ascii="Times New Roman" w:hAnsi="Times New Roman" w:cs="Times New Roman"/>
          <w:sz w:val="26"/>
          <w:szCs w:val="26"/>
        </w:rPr>
        <w:t xml:space="preserve">Формировать позитивных установок к различным видам труда и творчества. </w:t>
      </w:r>
    </w:p>
    <w:p w:rsidR="006E33CA" w:rsidRPr="00D53391" w:rsidRDefault="006E33CA" w:rsidP="00004F55">
      <w:pPr>
        <w:numPr>
          <w:ilvl w:val="0"/>
          <w:numId w:val="12"/>
        </w:numPr>
        <w:spacing w:after="0" w:line="360" w:lineRule="auto"/>
        <w:ind w:left="0" w:firstLine="709"/>
        <w:contextualSpacing/>
        <w:jc w:val="both"/>
        <w:rPr>
          <w:rFonts w:ascii="Times New Roman" w:hAnsi="Times New Roman" w:cs="Times New Roman"/>
          <w:sz w:val="26"/>
          <w:szCs w:val="26"/>
        </w:rPr>
      </w:pPr>
      <w:r w:rsidRPr="00D53391">
        <w:rPr>
          <w:rFonts w:ascii="Times New Roman" w:hAnsi="Times New Roman" w:cs="Times New Roman"/>
          <w:sz w:val="26"/>
          <w:szCs w:val="26"/>
        </w:rPr>
        <w:t>Формировать основ безопасного поведения в быту, социуме, природе.</w:t>
      </w:r>
    </w:p>
    <w:p w:rsidR="006E33CA" w:rsidRPr="00D53391" w:rsidRDefault="006E33CA" w:rsidP="00004F55">
      <w:pPr>
        <w:numPr>
          <w:ilvl w:val="0"/>
          <w:numId w:val="12"/>
        </w:numPr>
        <w:spacing w:after="0" w:line="360" w:lineRule="auto"/>
        <w:ind w:left="0" w:firstLine="709"/>
        <w:contextualSpacing/>
        <w:jc w:val="both"/>
        <w:rPr>
          <w:rFonts w:ascii="Times New Roman" w:hAnsi="Times New Roman" w:cs="Times New Roman"/>
          <w:sz w:val="26"/>
          <w:szCs w:val="26"/>
        </w:rPr>
      </w:pPr>
      <w:r w:rsidRPr="00D53391">
        <w:rPr>
          <w:rFonts w:ascii="Times New Roman" w:hAnsi="Times New Roman" w:cs="Times New Roman"/>
          <w:sz w:val="26"/>
          <w:szCs w:val="26"/>
        </w:rPr>
        <w:t>Формировать готовности  к совместной деятельности со сверстниками.</w:t>
      </w:r>
    </w:p>
    <w:p w:rsidR="006E33CA" w:rsidRPr="00D53391" w:rsidRDefault="006E33CA" w:rsidP="00004F55">
      <w:pPr>
        <w:spacing w:after="0" w:line="360" w:lineRule="auto"/>
        <w:ind w:firstLine="709"/>
        <w:jc w:val="both"/>
        <w:rPr>
          <w:rFonts w:ascii="Times New Roman" w:hAnsi="Times New Roman" w:cs="Times New Roman"/>
          <w:b/>
          <w:bCs/>
          <w:sz w:val="26"/>
          <w:szCs w:val="26"/>
        </w:rPr>
      </w:pPr>
      <w:r w:rsidRPr="00D53391">
        <w:rPr>
          <w:rFonts w:ascii="Times New Roman" w:hAnsi="Times New Roman" w:cs="Times New Roman"/>
          <w:b/>
          <w:bCs/>
          <w:sz w:val="26"/>
          <w:szCs w:val="26"/>
        </w:rPr>
        <w:t>Формирование основ безопасности жизнедеятельности</w:t>
      </w:r>
    </w:p>
    <w:p w:rsidR="006E33CA" w:rsidRPr="00D53391" w:rsidRDefault="006E33CA" w:rsidP="00004F55">
      <w:pPr>
        <w:spacing w:after="0" w:line="360" w:lineRule="auto"/>
        <w:ind w:firstLine="709"/>
        <w:jc w:val="both"/>
        <w:rPr>
          <w:rFonts w:ascii="Times New Roman" w:hAnsi="Times New Roman" w:cs="Times New Roman"/>
          <w:bCs/>
          <w:sz w:val="26"/>
          <w:szCs w:val="26"/>
        </w:rPr>
      </w:pPr>
      <w:r w:rsidRPr="00D53391">
        <w:rPr>
          <w:rFonts w:ascii="Times New Roman" w:hAnsi="Times New Roman" w:cs="Times New Roman"/>
          <w:bCs/>
          <w:sz w:val="26"/>
          <w:szCs w:val="26"/>
        </w:rPr>
        <w:t xml:space="preserve">Цель: Формирование основ безопасности собственной жизнедеятельности, формирование предпосылок экологического сознания (безопасности окружающего мира). </w:t>
      </w:r>
    </w:p>
    <w:p w:rsidR="006E33CA" w:rsidRPr="00D53391" w:rsidRDefault="006E33CA" w:rsidP="00004F55">
      <w:pPr>
        <w:spacing w:after="0" w:line="360" w:lineRule="auto"/>
        <w:ind w:firstLine="709"/>
        <w:jc w:val="both"/>
        <w:rPr>
          <w:rFonts w:ascii="Times New Roman" w:hAnsi="Times New Roman" w:cs="Times New Roman"/>
          <w:bCs/>
          <w:sz w:val="26"/>
          <w:szCs w:val="26"/>
        </w:rPr>
      </w:pPr>
      <w:r w:rsidRPr="00D53391">
        <w:rPr>
          <w:rFonts w:ascii="Times New Roman" w:hAnsi="Times New Roman" w:cs="Times New Roman"/>
          <w:bCs/>
          <w:sz w:val="26"/>
          <w:szCs w:val="26"/>
        </w:rPr>
        <w:t>Задачи:</w:t>
      </w:r>
    </w:p>
    <w:p w:rsidR="006E33CA" w:rsidRPr="00D53391" w:rsidRDefault="006E33CA" w:rsidP="00004F55">
      <w:pPr>
        <w:spacing w:after="0" w:line="360" w:lineRule="auto"/>
        <w:ind w:firstLine="709"/>
        <w:jc w:val="both"/>
        <w:rPr>
          <w:rFonts w:ascii="Times New Roman" w:hAnsi="Times New Roman" w:cs="Times New Roman"/>
          <w:bCs/>
          <w:sz w:val="26"/>
          <w:szCs w:val="26"/>
        </w:rPr>
      </w:pPr>
      <w:r w:rsidRPr="00D53391">
        <w:rPr>
          <w:rFonts w:ascii="Times New Roman" w:hAnsi="Times New Roman" w:cs="Times New Roman"/>
          <w:bCs/>
          <w:sz w:val="26"/>
          <w:szCs w:val="26"/>
        </w:rPr>
        <w:t>1.</w:t>
      </w:r>
      <w:r w:rsidRPr="00D53391">
        <w:rPr>
          <w:rFonts w:ascii="Times New Roman" w:hAnsi="Times New Roman" w:cs="Times New Roman"/>
          <w:bCs/>
          <w:sz w:val="26"/>
          <w:szCs w:val="26"/>
        </w:rPr>
        <w:tab/>
        <w:t>формировать представлений об опасных для человека и окружающего мира природы ситуациях и способах поведения в них;</w:t>
      </w:r>
    </w:p>
    <w:p w:rsidR="006E33CA" w:rsidRPr="00D53391" w:rsidRDefault="006E33CA" w:rsidP="00004F55">
      <w:pPr>
        <w:spacing w:after="0" w:line="360" w:lineRule="auto"/>
        <w:ind w:firstLine="709"/>
        <w:jc w:val="both"/>
        <w:rPr>
          <w:rFonts w:ascii="Times New Roman" w:hAnsi="Times New Roman" w:cs="Times New Roman"/>
          <w:bCs/>
          <w:sz w:val="26"/>
          <w:szCs w:val="26"/>
        </w:rPr>
      </w:pPr>
      <w:r w:rsidRPr="00D53391">
        <w:rPr>
          <w:rFonts w:ascii="Times New Roman" w:hAnsi="Times New Roman" w:cs="Times New Roman"/>
          <w:bCs/>
          <w:sz w:val="26"/>
          <w:szCs w:val="26"/>
        </w:rPr>
        <w:t>2.</w:t>
      </w:r>
      <w:r w:rsidRPr="00D53391">
        <w:rPr>
          <w:rFonts w:ascii="Times New Roman" w:hAnsi="Times New Roman" w:cs="Times New Roman"/>
          <w:bCs/>
          <w:sz w:val="26"/>
          <w:szCs w:val="26"/>
        </w:rPr>
        <w:tab/>
        <w:t>приобщать к правилам безопасного для человека и окружающего мира природы поведения;</w:t>
      </w:r>
    </w:p>
    <w:p w:rsidR="006E33CA" w:rsidRPr="00D53391" w:rsidRDefault="006E33CA" w:rsidP="00004F55">
      <w:pPr>
        <w:spacing w:after="0" w:line="360" w:lineRule="auto"/>
        <w:ind w:firstLine="709"/>
        <w:jc w:val="both"/>
        <w:rPr>
          <w:rFonts w:ascii="Times New Roman" w:hAnsi="Times New Roman" w:cs="Times New Roman"/>
          <w:bCs/>
          <w:sz w:val="26"/>
          <w:szCs w:val="26"/>
        </w:rPr>
      </w:pPr>
      <w:r w:rsidRPr="00D53391">
        <w:rPr>
          <w:rFonts w:ascii="Times New Roman" w:hAnsi="Times New Roman" w:cs="Times New Roman"/>
          <w:bCs/>
          <w:sz w:val="26"/>
          <w:szCs w:val="26"/>
        </w:rPr>
        <w:t>3.</w:t>
      </w:r>
      <w:r w:rsidRPr="00D53391">
        <w:rPr>
          <w:rFonts w:ascii="Times New Roman" w:hAnsi="Times New Roman" w:cs="Times New Roman"/>
          <w:bCs/>
          <w:sz w:val="26"/>
          <w:szCs w:val="26"/>
        </w:rPr>
        <w:tab/>
        <w:t>передача детям знаний о правилах безопасности дорожного движения в качестве пешехода и пассажира транспортного средства;</w:t>
      </w:r>
    </w:p>
    <w:p w:rsidR="006E33CA" w:rsidRPr="00D53391" w:rsidRDefault="006E33CA" w:rsidP="00004F55">
      <w:pPr>
        <w:spacing w:after="0" w:line="360" w:lineRule="auto"/>
        <w:ind w:firstLine="709"/>
        <w:jc w:val="both"/>
        <w:rPr>
          <w:rFonts w:ascii="Times New Roman" w:hAnsi="Times New Roman" w:cs="Times New Roman"/>
          <w:bCs/>
          <w:sz w:val="26"/>
          <w:szCs w:val="26"/>
        </w:rPr>
      </w:pPr>
      <w:r w:rsidRPr="00D53391">
        <w:rPr>
          <w:rFonts w:ascii="Times New Roman" w:hAnsi="Times New Roman" w:cs="Times New Roman"/>
          <w:bCs/>
          <w:sz w:val="26"/>
          <w:szCs w:val="26"/>
        </w:rPr>
        <w:t>4.</w:t>
      </w:r>
      <w:r w:rsidRPr="00D53391">
        <w:rPr>
          <w:rFonts w:ascii="Times New Roman" w:hAnsi="Times New Roman" w:cs="Times New Roman"/>
          <w:bCs/>
          <w:sz w:val="26"/>
          <w:szCs w:val="26"/>
        </w:rPr>
        <w:tab/>
        <w:t>формировать осторожного и осмотрительного отношения к потенциально опасным для человека и окружающего мира природы ситуациям.</w:t>
      </w:r>
    </w:p>
    <w:p w:rsidR="006E33CA" w:rsidRPr="00D53391" w:rsidRDefault="006E33CA" w:rsidP="00004F55">
      <w:pPr>
        <w:spacing w:after="0" w:line="360" w:lineRule="auto"/>
        <w:ind w:firstLine="709"/>
        <w:jc w:val="both"/>
        <w:rPr>
          <w:rFonts w:ascii="Times New Roman" w:hAnsi="Times New Roman" w:cs="Times New Roman"/>
          <w:b/>
          <w:bCs/>
          <w:sz w:val="26"/>
          <w:szCs w:val="26"/>
        </w:rPr>
      </w:pPr>
      <w:r w:rsidRPr="00D53391">
        <w:rPr>
          <w:rFonts w:ascii="Times New Roman" w:hAnsi="Times New Roman" w:cs="Times New Roman"/>
          <w:b/>
          <w:bCs/>
          <w:sz w:val="26"/>
          <w:szCs w:val="26"/>
        </w:rPr>
        <w:t>Развитие трудовой деятельности.</w:t>
      </w:r>
    </w:p>
    <w:p w:rsidR="006E33CA" w:rsidRPr="00D53391" w:rsidRDefault="006E33CA" w:rsidP="00004F55">
      <w:pPr>
        <w:spacing w:after="0" w:line="360" w:lineRule="auto"/>
        <w:ind w:firstLine="709"/>
        <w:jc w:val="both"/>
        <w:rPr>
          <w:rFonts w:ascii="Times New Roman" w:hAnsi="Times New Roman" w:cs="Times New Roman"/>
          <w:bCs/>
          <w:sz w:val="26"/>
          <w:szCs w:val="26"/>
        </w:rPr>
      </w:pPr>
      <w:r w:rsidRPr="00D53391">
        <w:rPr>
          <w:rFonts w:ascii="Times New Roman" w:hAnsi="Times New Roman" w:cs="Times New Roman"/>
          <w:b/>
          <w:bCs/>
          <w:sz w:val="26"/>
          <w:szCs w:val="26"/>
        </w:rPr>
        <w:t>Цель</w:t>
      </w:r>
      <w:r w:rsidRPr="00D53391">
        <w:rPr>
          <w:rFonts w:ascii="Times New Roman" w:hAnsi="Times New Roman" w:cs="Times New Roman"/>
          <w:bCs/>
          <w:sz w:val="26"/>
          <w:szCs w:val="26"/>
        </w:rPr>
        <w:t>: формирование положительного отношения к труду.</w:t>
      </w:r>
    </w:p>
    <w:p w:rsidR="006E33CA" w:rsidRPr="00D53391" w:rsidRDefault="006E33CA" w:rsidP="00004F55">
      <w:pPr>
        <w:spacing w:after="0" w:line="360" w:lineRule="auto"/>
        <w:ind w:firstLine="709"/>
        <w:jc w:val="both"/>
        <w:rPr>
          <w:rFonts w:ascii="Times New Roman" w:hAnsi="Times New Roman" w:cs="Times New Roman"/>
          <w:b/>
          <w:bCs/>
          <w:sz w:val="26"/>
          <w:szCs w:val="26"/>
        </w:rPr>
      </w:pPr>
      <w:r w:rsidRPr="00D53391">
        <w:rPr>
          <w:rFonts w:ascii="Times New Roman" w:hAnsi="Times New Roman" w:cs="Times New Roman"/>
          <w:b/>
          <w:bCs/>
          <w:sz w:val="26"/>
          <w:szCs w:val="26"/>
        </w:rPr>
        <w:lastRenderedPageBreak/>
        <w:t>Задачи:</w:t>
      </w:r>
    </w:p>
    <w:p w:rsidR="006E33CA" w:rsidRPr="00D53391" w:rsidRDefault="006E33CA" w:rsidP="00004F55">
      <w:pPr>
        <w:numPr>
          <w:ilvl w:val="0"/>
          <w:numId w:val="17"/>
        </w:numPr>
        <w:spacing w:after="0" w:line="360" w:lineRule="auto"/>
        <w:ind w:left="0" w:firstLine="709"/>
        <w:jc w:val="both"/>
        <w:rPr>
          <w:rFonts w:ascii="Times New Roman" w:hAnsi="Times New Roman" w:cs="Times New Roman"/>
          <w:bCs/>
          <w:sz w:val="26"/>
          <w:szCs w:val="26"/>
        </w:rPr>
      </w:pPr>
      <w:r w:rsidRPr="00D53391">
        <w:rPr>
          <w:rFonts w:ascii="Times New Roman" w:hAnsi="Times New Roman" w:cs="Times New Roman"/>
          <w:bCs/>
          <w:sz w:val="26"/>
          <w:szCs w:val="26"/>
        </w:rPr>
        <w:t>Воспитывать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6E33CA" w:rsidRPr="00D53391" w:rsidRDefault="006E33CA" w:rsidP="00004F55">
      <w:pPr>
        <w:numPr>
          <w:ilvl w:val="0"/>
          <w:numId w:val="17"/>
        </w:numPr>
        <w:spacing w:after="0" w:line="360" w:lineRule="auto"/>
        <w:ind w:left="0" w:firstLine="709"/>
        <w:jc w:val="both"/>
        <w:rPr>
          <w:rFonts w:ascii="Times New Roman" w:hAnsi="Times New Roman" w:cs="Times New Roman"/>
          <w:bCs/>
          <w:sz w:val="26"/>
          <w:szCs w:val="26"/>
        </w:rPr>
      </w:pPr>
      <w:r w:rsidRPr="00D53391">
        <w:rPr>
          <w:rFonts w:ascii="Times New Roman" w:hAnsi="Times New Roman" w:cs="Times New Roman"/>
          <w:bCs/>
          <w:sz w:val="26"/>
          <w:szCs w:val="26"/>
        </w:rPr>
        <w:t>Обучать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6E33CA" w:rsidRPr="00D53391" w:rsidRDefault="006E33CA" w:rsidP="00004F55">
      <w:pPr>
        <w:numPr>
          <w:ilvl w:val="0"/>
          <w:numId w:val="17"/>
        </w:numPr>
        <w:spacing w:after="0" w:line="360" w:lineRule="auto"/>
        <w:ind w:left="0" w:firstLine="709"/>
        <w:jc w:val="both"/>
        <w:rPr>
          <w:rFonts w:ascii="Times New Roman" w:hAnsi="Times New Roman" w:cs="Times New Roman"/>
          <w:bCs/>
          <w:sz w:val="26"/>
          <w:szCs w:val="26"/>
        </w:rPr>
      </w:pPr>
      <w:r w:rsidRPr="00D53391">
        <w:rPr>
          <w:rFonts w:ascii="Times New Roman" w:hAnsi="Times New Roman" w:cs="Times New Roman"/>
          <w:bCs/>
          <w:sz w:val="26"/>
          <w:szCs w:val="26"/>
        </w:rPr>
        <w:t>Воспитывать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6E33CA" w:rsidRPr="00D53391" w:rsidRDefault="006E33CA" w:rsidP="00004F55">
      <w:pPr>
        <w:numPr>
          <w:ilvl w:val="0"/>
          <w:numId w:val="17"/>
        </w:numPr>
        <w:spacing w:after="0" w:line="360" w:lineRule="auto"/>
        <w:ind w:left="0" w:firstLine="709"/>
        <w:jc w:val="both"/>
        <w:rPr>
          <w:rFonts w:ascii="Times New Roman" w:hAnsi="Times New Roman" w:cs="Times New Roman"/>
          <w:bCs/>
          <w:sz w:val="26"/>
          <w:szCs w:val="26"/>
        </w:rPr>
      </w:pPr>
      <w:r w:rsidRPr="00D53391">
        <w:rPr>
          <w:rFonts w:ascii="Times New Roman" w:hAnsi="Times New Roman" w:cs="Times New Roman"/>
          <w:bCs/>
          <w:sz w:val="26"/>
          <w:szCs w:val="26"/>
        </w:rPr>
        <w:t>Воспитывать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6E33CA" w:rsidRPr="00D53391" w:rsidRDefault="006E33CA" w:rsidP="00004F55">
      <w:pPr>
        <w:numPr>
          <w:ilvl w:val="0"/>
          <w:numId w:val="17"/>
        </w:numPr>
        <w:spacing w:after="0" w:line="360" w:lineRule="auto"/>
        <w:ind w:left="0" w:firstLine="709"/>
        <w:jc w:val="both"/>
        <w:rPr>
          <w:rFonts w:ascii="Times New Roman" w:hAnsi="Times New Roman" w:cs="Times New Roman"/>
          <w:bCs/>
          <w:sz w:val="26"/>
          <w:szCs w:val="26"/>
        </w:rPr>
      </w:pPr>
      <w:r w:rsidRPr="00D53391">
        <w:rPr>
          <w:rFonts w:ascii="Times New Roman" w:hAnsi="Times New Roman" w:cs="Times New Roman"/>
          <w:bCs/>
          <w:sz w:val="26"/>
          <w:szCs w:val="26"/>
        </w:rPr>
        <w:t>Воспитывать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tbl>
      <w:tblPr>
        <w:tblStyle w:val="510"/>
        <w:tblW w:w="0" w:type="auto"/>
        <w:tblLook w:val="04A0"/>
      </w:tblPr>
      <w:tblGrid>
        <w:gridCol w:w="4262"/>
        <w:gridCol w:w="5591"/>
      </w:tblGrid>
      <w:tr w:rsidR="006E33CA" w:rsidRPr="00150E25" w:rsidTr="00D53391">
        <w:tc>
          <w:tcPr>
            <w:tcW w:w="4262" w:type="dxa"/>
          </w:tcPr>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Программы</w:t>
            </w:r>
          </w:p>
        </w:tc>
        <w:tc>
          <w:tcPr>
            <w:tcW w:w="5591" w:type="dxa"/>
          </w:tcPr>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Содержание психолого-педагогической работы по образовательной области «Социально-коммуникативное развитие»</w:t>
            </w:r>
          </w:p>
        </w:tc>
      </w:tr>
      <w:tr w:rsidR="006E33CA" w:rsidRPr="00150E25" w:rsidTr="00D53391">
        <w:tc>
          <w:tcPr>
            <w:tcW w:w="4262" w:type="dxa"/>
          </w:tcPr>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Основная образовательная программа «От рождения до школы» под редакцией Вераксы Н.Е., Комаровой</w:t>
            </w:r>
            <w:r w:rsidR="008F20DF" w:rsidRPr="0096509E">
              <w:rPr>
                <w:rFonts w:ascii="Times New Roman" w:hAnsi="Times New Roman" w:cs="Times New Roman"/>
                <w:sz w:val="24"/>
                <w:szCs w:val="24"/>
              </w:rPr>
              <w:t>.</w:t>
            </w:r>
            <w:r w:rsidR="006F211C">
              <w:rPr>
                <w:rFonts w:ascii="Times New Roman" w:hAnsi="Times New Roman" w:cs="Times New Roman"/>
                <w:sz w:val="24"/>
                <w:szCs w:val="24"/>
              </w:rPr>
              <w:t xml:space="preserve"> Э.М.Дорофеева, 2020г.</w:t>
            </w:r>
          </w:p>
        </w:tc>
        <w:tc>
          <w:tcPr>
            <w:tcW w:w="5591" w:type="dxa"/>
          </w:tcPr>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Формирование основ безопасности собственной жизнедеятельности.</w:t>
            </w:r>
          </w:p>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О правилах безопасности дорожного движения.</w:t>
            </w:r>
          </w:p>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Формирование предпосылок экологического сознания.</w:t>
            </w:r>
          </w:p>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Приобщение к элементарным общепринятым нормам.</w:t>
            </w:r>
          </w:p>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и правилам взаимоотношения со сверстниками и взрослыми (в том числе моральным).</w:t>
            </w:r>
          </w:p>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Формирование гендерной, семейной, гражданской</w:t>
            </w:r>
          </w:p>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принадлежности, патриотических чувств, чувства принадлежности к мировому сообществу</w:t>
            </w:r>
          </w:p>
        </w:tc>
      </w:tr>
      <w:tr w:rsidR="006E33CA" w:rsidRPr="00150E25" w:rsidTr="00D53391">
        <w:tc>
          <w:tcPr>
            <w:tcW w:w="4262" w:type="dxa"/>
          </w:tcPr>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Парциальные программы</w:t>
            </w:r>
          </w:p>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bCs/>
                <w:sz w:val="24"/>
                <w:szCs w:val="24"/>
              </w:rPr>
              <w:t xml:space="preserve">Программа «Детская безопасность» И.А. Лыкова, В.А. Шипунова, 2015 </w:t>
            </w:r>
            <w:r w:rsidRPr="0096509E">
              <w:rPr>
                <w:rFonts w:ascii="Times New Roman" w:hAnsi="Times New Roman" w:cs="Times New Roman"/>
                <w:bCs/>
                <w:sz w:val="24"/>
                <w:szCs w:val="24"/>
              </w:rPr>
              <w:lastRenderedPageBreak/>
              <w:t>год.</w:t>
            </w:r>
          </w:p>
          <w:p w:rsidR="006E33CA" w:rsidRPr="0096509E" w:rsidRDefault="006E33CA" w:rsidP="00D4588A">
            <w:pPr>
              <w:jc w:val="center"/>
              <w:rPr>
                <w:rFonts w:ascii="Times New Roman" w:hAnsi="Times New Roman" w:cs="Times New Roman"/>
                <w:sz w:val="24"/>
                <w:szCs w:val="24"/>
              </w:rPr>
            </w:pPr>
          </w:p>
        </w:tc>
        <w:tc>
          <w:tcPr>
            <w:tcW w:w="5591" w:type="dxa"/>
          </w:tcPr>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lastRenderedPageBreak/>
              <w:t>Способствовать осмыслению разных аспектов взаимодействия человека с природой.</w:t>
            </w:r>
          </w:p>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 xml:space="preserve">Формировать представления о неразрывной связи </w:t>
            </w:r>
            <w:r w:rsidRPr="0096509E">
              <w:rPr>
                <w:rFonts w:ascii="Times New Roman" w:hAnsi="Times New Roman" w:cs="Times New Roman"/>
                <w:sz w:val="24"/>
                <w:szCs w:val="24"/>
              </w:rPr>
              <w:lastRenderedPageBreak/>
              <w:t>человека с природой (человек–часть природы).</w:t>
            </w:r>
          </w:p>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Знакомить с деятельностью людей по охране живой природы.</w:t>
            </w:r>
          </w:p>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 xml:space="preserve">Развитие игровой деятельности. Формировать такие качества как отзывчивость, справедливость и скромность. </w:t>
            </w:r>
          </w:p>
          <w:p w:rsidR="006E33CA" w:rsidRPr="0096509E" w:rsidRDefault="006E33CA" w:rsidP="00D4588A">
            <w:pPr>
              <w:tabs>
                <w:tab w:val="left" w:pos="4334"/>
              </w:tabs>
              <w:jc w:val="center"/>
              <w:rPr>
                <w:rFonts w:ascii="Times New Roman" w:hAnsi="Times New Roman" w:cs="Times New Roman"/>
                <w:sz w:val="24"/>
                <w:szCs w:val="24"/>
              </w:rPr>
            </w:pPr>
            <w:r w:rsidRPr="0096509E">
              <w:rPr>
                <w:rFonts w:ascii="Times New Roman" w:hAnsi="Times New Roman" w:cs="Times New Roman"/>
                <w:sz w:val="24"/>
                <w:szCs w:val="24"/>
              </w:rPr>
              <w:t>Развивать волевые качества, умения ограничивать свои желания, преодолевать препятствия, стоящие на пути достижения цели.</w:t>
            </w:r>
          </w:p>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В своих поступках следовать положительному примеру.</w:t>
            </w:r>
          </w:p>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Формировать самооценку своих поступков, учить доброжелательно оценивать поступки других людей.</w:t>
            </w:r>
          </w:p>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Совместно продумывать игровые действия, воспитывать чувства коллективизма.</w:t>
            </w:r>
          </w:p>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Развивать у детей интерес к различным видам игр.</w:t>
            </w:r>
          </w:p>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Формирование основ безопасности собственной жизнедеятельности.</w:t>
            </w:r>
          </w:p>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О правилах безопасности дорожного движения.</w:t>
            </w:r>
          </w:p>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Формирование предпосылок экологического сознания.</w:t>
            </w:r>
          </w:p>
          <w:p w:rsidR="006E33CA" w:rsidRPr="0096509E" w:rsidRDefault="006E33CA" w:rsidP="00D4588A">
            <w:pPr>
              <w:jc w:val="center"/>
              <w:rPr>
                <w:rFonts w:ascii="Times New Roman" w:hAnsi="Times New Roman" w:cs="Times New Roman"/>
                <w:bCs/>
                <w:sz w:val="24"/>
                <w:szCs w:val="24"/>
              </w:rPr>
            </w:pPr>
            <w:r w:rsidRPr="0096509E">
              <w:rPr>
                <w:rFonts w:ascii="Times New Roman" w:hAnsi="Times New Roman" w:cs="Times New Roman"/>
                <w:bCs/>
                <w:sz w:val="24"/>
                <w:szCs w:val="24"/>
              </w:rPr>
              <w:t>Воспитывать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6E33CA" w:rsidRPr="0096509E" w:rsidRDefault="006E33CA" w:rsidP="00D4588A">
            <w:pPr>
              <w:jc w:val="center"/>
              <w:rPr>
                <w:rFonts w:ascii="Times New Roman" w:hAnsi="Times New Roman" w:cs="Times New Roman"/>
                <w:bCs/>
                <w:sz w:val="24"/>
                <w:szCs w:val="24"/>
              </w:rPr>
            </w:pPr>
            <w:r w:rsidRPr="0096509E">
              <w:rPr>
                <w:rFonts w:ascii="Times New Roman" w:hAnsi="Times New Roman" w:cs="Times New Roman"/>
                <w:bCs/>
                <w:sz w:val="24"/>
                <w:szCs w:val="24"/>
              </w:rPr>
              <w:t>Воспитывать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6E33CA" w:rsidRPr="0096509E" w:rsidRDefault="006E33CA" w:rsidP="00D4588A">
            <w:pPr>
              <w:jc w:val="center"/>
              <w:rPr>
                <w:rFonts w:ascii="Times New Roman" w:hAnsi="Times New Roman" w:cs="Times New Roman"/>
                <w:bCs/>
                <w:sz w:val="24"/>
                <w:szCs w:val="24"/>
              </w:rPr>
            </w:pPr>
            <w:r w:rsidRPr="0096509E">
              <w:rPr>
                <w:rFonts w:ascii="Times New Roman" w:hAnsi="Times New Roman" w:cs="Times New Roman"/>
                <w:bCs/>
                <w:sz w:val="24"/>
                <w:szCs w:val="24"/>
              </w:rPr>
              <w:t>Обучать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6E33CA" w:rsidRPr="0096509E" w:rsidRDefault="006E33CA" w:rsidP="00D4588A">
            <w:pPr>
              <w:jc w:val="center"/>
              <w:rPr>
                <w:rFonts w:ascii="Times New Roman" w:hAnsi="Times New Roman" w:cs="Times New Roman"/>
                <w:sz w:val="24"/>
                <w:szCs w:val="24"/>
              </w:rPr>
            </w:pPr>
          </w:p>
        </w:tc>
      </w:tr>
    </w:tbl>
    <w:p w:rsidR="006E33CA" w:rsidRPr="00150E25" w:rsidRDefault="006E33CA" w:rsidP="00004F55">
      <w:pPr>
        <w:spacing w:after="0" w:line="360" w:lineRule="auto"/>
        <w:ind w:firstLine="709"/>
        <w:jc w:val="both"/>
        <w:rPr>
          <w:rFonts w:ascii="Times New Roman" w:hAnsi="Times New Roman" w:cs="Times New Roman"/>
          <w:sz w:val="28"/>
          <w:szCs w:val="28"/>
        </w:rPr>
      </w:pPr>
    </w:p>
    <w:p w:rsidR="006E33CA" w:rsidRPr="00D53391" w:rsidRDefault="006E33CA" w:rsidP="00004F55">
      <w:pPr>
        <w:spacing w:after="0" w:line="360" w:lineRule="auto"/>
        <w:ind w:firstLine="709"/>
        <w:jc w:val="center"/>
        <w:rPr>
          <w:rFonts w:ascii="Times New Roman" w:hAnsi="Times New Roman" w:cs="Times New Roman"/>
          <w:b/>
          <w:bCs/>
          <w:iCs/>
          <w:sz w:val="26"/>
          <w:szCs w:val="26"/>
        </w:rPr>
      </w:pPr>
      <w:r w:rsidRPr="00D53391">
        <w:rPr>
          <w:rFonts w:ascii="Times New Roman" w:hAnsi="Times New Roman" w:cs="Times New Roman"/>
          <w:b/>
          <w:bCs/>
          <w:iCs/>
          <w:sz w:val="26"/>
          <w:szCs w:val="26"/>
        </w:rPr>
        <w:t>Образовательная область «Речевое развитие»</w:t>
      </w:r>
    </w:p>
    <w:p w:rsidR="006E33CA" w:rsidRPr="00D53391" w:rsidRDefault="006E33CA" w:rsidP="00004F55">
      <w:pPr>
        <w:spacing w:after="0" w:line="360" w:lineRule="auto"/>
        <w:ind w:firstLine="709"/>
        <w:jc w:val="both"/>
        <w:rPr>
          <w:rFonts w:ascii="Times New Roman" w:hAnsi="Times New Roman" w:cs="Times New Roman"/>
          <w:bCs/>
          <w:sz w:val="26"/>
          <w:szCs w:val="26"/>
        </w:rPr>
      </w:pPr>
      <w:r w:rsidRPr="00D53391">
        <w:rPr>
          <w:rFonts w:ascii="Times New Roman" w:hAnsi="Times New Roman" w:cs="Times New Roman"/>
          <w:b/>
          <w:sz w:val="26"/>
          <w:szCs w:val="26"/>
        </w:rPr>
        <w:t xml:space="preserve">Цель: </w:t>
      </w:r>
      <w:r w:rsidRPr="00D53391">
        <w:rPr>
          <w:rFonts w:ascii="Times New Roman" w:hAnsi="Times New Roman" w:cs="Times New Roman"/>
          <w:bCs/>
          <w:sz w:val="26"/>
          <w:szCs w:val="26"/>
        </w:rPr>
        <w:t>Формирование устной речи и навыков речевого общения с окружающими на основе овладения литературным языком своего народа.</w:t>
      </w:r>
    </w:p>
    <w:p w:rsidR="006E33CA" w:rsidRPr="00D53391" w:rsidRDefault="006E33CA" w:rsidP="00004F55">
      <w:pPr>
        <w:spacing w:after="0" w:line="360" w:lineRule="auto"/>
        <w:ind w:firstLine="709"/>
        <w:jc w:val="both"/>
        <w:rPr>
          <w:rFonts w:ascii="Times New Roman" w:hAnsi="Times New Roman" w:cs="Times New Roman"/>
          <w:b/>
          <w:bCs/>
          <w:sz w:val="26"/>
          <w:szCs w:val="26"/>
        </w:rPr>
      </w:pPr>
      <w:r w:rsidRPr="00D53391">
        <w:rPr>
          <w:rFonts w:ascii="Times New Roman" w:hAnsi="Times New Roman" w:cs="Times New Roman"/>
          <w:b/>
          <w:bCs/>
          <w:sz w:val="26"/>
          <w:szCs w:val="26"/>
        </w:rPr>
        <w:t>Задачи:</w:t>
      </w:r>
    </w:p>
    <w:p w:rsidR="006E33CA" w:rsidRPr="00D53391" w:rsidRDefault="006E33CA" w:rsidP="00004F55">
      <w:pPr>
        <w:numPr>
          <w:ilvl w:val="0"/>
          <w:numId w:val="13"/>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Овладение речью как средством общения и культуры.</w:t>
      </w:r>
    </w:p>
    <w:p w:rsidR="006E33CA" w:rsidRPr="00D53391" w:rsidRDefault="006E33CA" w:rsidP="00004F55">
      <w:pPr>
        <w:numPr>
          <w:ilvl w:val="0"/>
          <w:numId w:val="13"/>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Обогащение активного словаря.</w:t>
      </w:r>
    </w:p>
    <w:p w:rsidR="006E33CA" w:rsidRPr="00D53391" w:rsidRDefault="006E33CA" w:rsidP="00004F55">
      <w:pPr>
        <w:numPr>
          <w:ilvl w:val="0"/>
          <w:numId w:val="13"/>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lastRenderedPageBreak/>
        <w:t>Развивать связной, грамматически правильной диалоговой и монологической речи.</w:t>
      </w:r>
    </w:p>
    <w:p w:rsidR="006E33CA" w:rsidRPr="00D53391" w:rsidRDefault="006E33CA" w:rsidP="00004F55">
      <w:pPr>
        <w:numPr>
          <w:ilvl w:val="0"/>
          <w:numId w:val="13"/>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Развивать речевого творчества.</w:t>
      </w:r>
    </w:p>
    <w:p w:rsidR="006E33CA" w:rsidRPr="00D53391" w:rsidRDefault="006E33CA" w:rsidP="00004F55">
      <w:pPr>
        <w:numPr>
          <w:ilvl w:val="0"/>
          <w:numId w:val="13"/>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Знакомить с книжной культурой, детской литературой, понимание на слух текстов различных жанров детской литературы.</w:t>
      </w:r>
    </w:p>
    <w:p w:rsidR="006E33CA" w:rsidRPr="00D53391" w:rsidRDefault="006E33CA" w:rsidP="00004F55">
      <w:pPr>
        <w:numPr>
          <w:ilvl w:val="0"/>
          <w:numId w:val="13"/>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Формировать звуковой аналитико-синтенической активности как предпосылки обучения грамоте.</w:t>
      </w:r>
    </w:p>
    <w:p w:rsidR="006E33CA" w:rsidRPr="00D53391" w:rsidRDefault="006E33CA" w:rsidP="00004F55">
      <w:pPr>
        <w:numPr>
          <w:ilvl w:val="0"/>
          <w:numId w:val="13"/>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Развивать звуковой и интонационной культуры речи, фонематического слуха.</w:t>
      </w:r>
    </w:p>
    <w:p w:rsidR="006E33CA" w:rsidRPr="00D53391" w:rsidRDefault="006E33CA"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Принципы развития речи.</w:t>
      </w:r>
    </w:p>
    <w:p w:rsidR="006E33CA" w:rsidRPr="00D53391" w:rsidRDefault="006E33CA" w:rsidP="00004F55">
      <w:pPr>
        <w:numPr>
          <w:ilvl w:val="0"/>
          <w:numId w:val="14"/>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Принцип взаимосвязи сенсорного, умственного и речевого развития.</w:t>
      </w:r>
    </w:p>
    <w:p w:rsidR="006E33CA" w:rsidRPr="00D53391" w:rsidRDefault="006E33CA" w:rsidP="00004F55">
      <w:pPr>
        <w:numPr>
          <w:ilvl w:val="0"/>
          <w:numId w:val="14"/>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Принцип коммуникативно-деятельного подхода к развитию речи.</w:t>
      </w:r>
    </w:p>
    <w:p w:rsidR="006E33CA" w:rsidRPr="00D53391" w:rsidRDefault="006E33CA" w:rsidP="00004F55">
      <w:pPr>
        <w:numPr>
          <w:ilvl w:val="0"/>
          <w:numId w:val="14"/>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Принцип развития языкового чутья.</w:t>
      </w:r>
    </w:p>
    <w:p w:rsidR="006E33CA" w:rsidRPr="00D53391" w:rsidRDefault="006E33CA" w:rsidP="00004F55">
      <w:pPr>
        <w:numPr>
          <w:ilvl w:val="0"/>
          <w:numId w:val="14"/>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Принцип формирования элементарного сознания явлений языка.</w:t>
      </w:r>
    </w:p>
    <w:p w:rsidR="006E33CA" w:rsidRPr="00D53391" w:rsidRDefault="006E33CA" w:rsidP="00004F55">
      <w:pPr>
        <w:numPr>
          <w:ilvl w:val="0"/>
          <w:numId w:val="14"/>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Принцип взаимосвязи работы над различными сторонами речи.</w:t>
      </w:r>
    </w:p>
    <w:p w:rsidR="006E33CA" w:rsidRPr="00D53391" w:rsidRDefault="006E33CA" w:rsidP="00004F55">
      <w:pPr>
        <w:numPr>
          <w:ilvl w:val="0"/>
          <w:numId w:val="14"/>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Принцип обогащения мотивации речевой деятельности.</w:t>
      </w:r>
    </w:p>
    <w:p w:rsidR="006E33CA" w:rsidRPr="00D53391" w:rsidRDefault="006E33CA" w:rsidP="00004F55">
      <w:pPr>
        <w:numPr>
          <w:ilvl w:val="0"/>
          <w:numId w:val="14"/>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Принцип обогащения активной языковой практик.</w:t>
      </w:r>
    </w:p>
    <w:p w:rsidR="006E33CA" w:rsidRPr="00D53391" w:rsidRDefault="006E33CA" w:rsidP="00004F55">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rPr>
        <w:t>Приобщение к художественной литературе.</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Цель: Формирование интереса и потребности в чтении (восприятии книг).</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1.</w:t>
      </w:r>
      <w:r w:rsidRPr="00D53391">
        <w:rPr>
          <w:rFonts w:ascii="Times New Roman" w:hAnsi="Times New Roman" w:cs="Times New Roman"/>
          <w:sz w:val="26"/>
          <w:szCs w:val="26"/>
        </w:rPr>
        <w:tab/>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2.</w:t>
      </w:r>
      <w:r w:rsidRPr="00D53391">
        <w:rPr>
          <w:rFonts w:ascii="Times New Roman" w:hAnsi="Times New Roman" w:cs="Times New Roman"/>
          <w:sz w:val="26"/>
          <w:szCs w:val="26"/>
        </w:rPr>
        <w:tab/>
        <w:t>Приобщать к словесному искусству, в том числе развитие художественного восприятия и эстетического вкуса.</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3.</w:t>
      </w:r>
      <w:r w:rsidRPr="00D53391">
        <w:rPr>
          <w:rFonts w:ascii="Times New Roman" w:hAnsi="Times New Roman" w:cs="Times New Roman"/>
          <w:sz w:val="26"/>
          <w:szCs w:val="26"/>
        </w:rPr>
        <w:tab/>
        <w:t>Формировать и совершенствовать связную речь, поощрять собственное словесное творчество через прототипы, данные в художественном тексте.</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4.</w:t>
      </w:r>
      <w:r w:rsidRPr="00D53391">
        <w:rPr>
          <w:rFonts w:ascii="Times New Roman" w:hAnsi="Times New Roman" w:cs="Times New Roman"/>
          <w:sz w:val="26"/>
          <w:szCs w:val="26"/>
        </w:rPr>
        <w:tab/>
        <w:t>Развитие литературной речи.</w:t>
      </w:r>
    </w:p>
    <w:p w:rsidR="00CD4CF7" w:rsidRPr="00D53391" w:rsidRDefault="00CD4CF7"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5.</w:t>
      </w:r>
      <w:r w:rsidRPr="00D53391">
        <w:rPr>
          <w:sz w:val="26"/>
          <w:szCs w:val="26"/>
        </w:rPr>
        <w:t xml:space="preserve"> </w:t>
      </w:r>
      <w:r w:rsidRPr="00D53391">
        <w:rPr>
          <w:rFonts w:ascii="Times New Roman" w:hAnsi="Times New Roman" w:cs="Times New Roman"/>
          <w:sz w:val="26"/>
          <w:szCs w:val="26"/>
        </w:rPr>
        <w:t>Широкое использование фольклора: песен, загадок, пословиц, поговорок; развитие устной речи.  Способствовать развитию любознательности.</w:t>
      </w:r>
      <w:r w:rsidRPr="00D53391">
        <w:rPr>
          <w:sz w:val="26"/>
          <w:szCs w:val="26"/>
        </w:rPr>
        <w:t xml:space="preserve">  </w:t>
      </w:r>
      <w:r w:rsidRPr="00D53391">
        <w:rPr>
          <w:rFonts w:ascii="Times New Roman" w:hAnsi="Times New Roman" w:cs="Times New Roman"/>
          <w:sz w:val="26"/>
          <w:szCs w:val="26"/>
        </w:rPr>
        <w:t xml:space="preserve"> </w:t>
      </w:r>
    </w:p>
    <w:p w:rsidR="00D53391" w:rsidRDefault="00CD4CF7" w:rsidP="00004F55">
      <w:pPr>
        <w:spacing w:after="0" w:line="360" w:lineRule="auto"/>
        <w:ind w:firstLine="709"/>
        <w:rPr>
          <w:sz w:val="26"/>
          <w:szCs w:val="26"/>
        </w:rPr>
      </w:pPr>
      <w:r w:rsidRPr="00D53391">
        <w:rPr>
          <w:rFonts w:ascii="Times New Roman" w:hAnsi="Times New Roman" w:cs="Times New Roman"/>
          <w:sz w:val="26"/>
          <w:szCs w:val="26"/>
        </w:rPr>
        <w:t>6.</w:t>
      </w:r>
      <w:r w:rsidRPr="00D53391">
        <w:rPr>
          <w:sz w:val="26"/>
          <w:szCs w:val="26"/>
        </w:rPr>
        <w:t xml:space="preserve"> </w:t>
      </w:r>
      <w:r w:rsidRPr="00D53391">
        <w:rPr>
          <w:rFonts w:ascii="Times New Roman" w:hAnsi="Times New Roman" w:cs="Times New Roman"/>
          <w:sz w:val="26"/>
          <w:szCs w:val="26"/>
        </w:rPr>
        <w:t>Пополнять и активизировать словарь детей на основе углубления знаний о русском народном быте, традициях, праздниках, искусстве.</w:t>
      </w:r>
      <w:r w:rsidRPr="00D53391">
        <w:rPr>
          <w:sz w:val="26"/>
          <w:szCs w:val="26"/>
        </w:rPr>
        <w:t xml:space="preserve">    </w:t>
      </w:r>
    </w:p>
    <w:p w:rsidR="00D53391" w:rsidRDefault="00D53391">
      <w:pPr>
        <w:rPr>
          <w:sz w:val="26"/>
          <w:szCs w:val="26"/>
        </w:rPr>
      </w:pPr>
      <w:r>
        <w:rPr>
          <w:sz w:val="26"/>
          <w:szCs w:val="26"/>
        </w:rPr>
        <w:br w:type="page"/>
      </w:r>
    </w:p>
    <w:tbl>
      <w:tblPr>
        <w:tblStyle w:val="510"/>
        <w:tblW w:w="0" w:type="auto"/>
        <w:tblLook w:val="04A0"/>
      </w:tblPr>
      <w:tblGrid>
        <w:gridCol w:w="3874"/>
        <w:gridCol w:w="5979"/>
      </w:tblGrid>
      <w:tr w:rsidR="006E33CA" w:rsidRPr="00D4588A" w:rsidTr="00D53391">
        <w:tc>
          <w:tcPr>
            <w:tcW w:w="3874" w:type="dxa"/>
          </w:tcPr>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lastRenderedPageBreak/>
              <w:t>Программы</w:t>
            </w:r>
          </w:p>
        </w:tc>
        <w:tc>
          <w:tcPr>
            <w:tcW w:w="5979" w:type="dxa"/>
          </w:tcPr>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Содержание психолого-педагогической работы по образовательной области «Речевое развитие»</w:t>
            </w:r>
          </w:p>
        </w:tc>
      </w:tr>
      <w:tr w:rsidR="006E33CA" w:rsidRPr="00D4588A" w:rsidTr="00D53391">
        <w:tc>
          <w:tcPr>
            <w:tcW w:w="3874" w:type="dxa"/>
          </w:tcPr>
          <w:p w:rsidR="006E33CA" w:rsidRPr="00D4588A" w:rsidRDefault="008F20DF" w:rsidP="00D4588A">
            <w:pPr>
              <w:jc w:val="center"/>
              <w:rPr>
                <w:rFonts w:ascii="Times New Roman" w:hAnsi="Times New Roman" w:cs="Times New Roman"/>
              </w:rPr>
            </w:pPr>
            <w:r w:rsidRPr="00D4588A">
              <w:rPr>
                <w:rFonts w:ascii="Times New Roman" w:hAnsi="Times New Roman" w:cs="Times New Roman"/>
              </w:rPr>
              <w:t xml:space="preserve">Основная образовательная программа «От рождения до школы» под редакцией Вераксы Н.Е., Комаровой Т.С., </w:t>
            </w:r>
            <w:r w:rsidR="006F211C" w:rsidRPr="00D4588A">
              <w:rPr>
                <w:rFonts w:ascii="Times New Roman" w:hAnsi="Times New Roman" w:cs="Times New Roman"/>
              </w:rPr>
              <w:t>Э.М.Дорофеева, 2020г.</w:t>
            </w:r>
          </w:p>
        </w:tc>
        <w:tc>
          <w:tcPr>
            <w:tcW w:w="5979" w:type="dxa"/>
          </w:tcPr>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Развитие свободного общения со взрослыми и детьми.</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Развитие всех компонентов устной речи, практическое овладение нормами речи.</w:t>
            </w:r>
          </w:p>
        </w:tc>
      </w:tr>
      <w:tr w:rsidR="006E33CA" w:rsidRPr="00D4588A" w:rsidTr="00D53391">
        <w:tc>
          <w:tcPr>
            <w:tcW w:w="3874" w:type="dxa"/>
          </w:tcPr>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Парциальные программы</w:t>
            </w:r>
          </w:p>
          <w:p w:rsidR="008F20DF" w:rsidRPr="00D4588A" w:rsidRDefault="008F20DF" w:rsidP="00D4588A">
            <w:pPr>
              <w:jc w:val="center"/>
              <w:rPr>
                <w:rFonts w:ascii="Times New Roman" w:hAnsi="Times New Roman" w:cs="Times New Roman"/>
                <w:bCs/>
              </w:rPr>
            </w:pPr>
            <w:r w:rsidRPr="00D4588A">
              <w:rPr>
                <w:rFonts w:ascii="Times New Roman" w:hAnsi="Times New Roman" w:cs="Times New Roman"/>
                <w:bCs/>
              </w:rPr>
              <w:t>1. Программа «Развития речи дошкольников» О.С. Ушакова, 2015 год.</w:t>
            </w:r>
          </w:p>
          <w:p w:rsidR="006E33CA" w:rsidRPr="00D4588A" w:rsidRDefault="006E33CA" w:rsidP="00D4588A">
            <w:pPr>
              <w:jc w:val="center"/>
              <w:rPr>
                <w:rFonts w:ascii="Times New Roman" w:hAnsi="Times New Roman" w:cs="Times New Roman"/>
              </w:rPr>
            </w:pPr>
          </w:p>
        </w:tc>
        <w:tc>
          <w:tcPr>
            <w:tcW w:w="5979" w:type="dxa"/>
          </w:tcPr>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Обогащение словарного запаса. Обучать составлять описательные и повествовательные рассказы по картинам. Формировать умение развивать сюжет в логической последовательности. Формировать ориентировку в звуко-буквенной системе родного языка.. Формирование грамматически правильной речи, расширение знаний об окружающем мире. Формировать умение проводить фонематический разбор слов. Закреплять умение соотносить звук и букву. Формировать умение понимать прочитанный текст. Формировать умение понимать учебную задачу и выполнять ее самостоятельно. Воспитание звуковой культуры речи. Формирование грамматического строя речи. Развитие связной речи. Развитие образной речи и ознакомление с художественной литературой. Развитие коммуникативных способностей. Развитие эмоциональной стороны речи. Формирование звукового анализа как предпосылки к обучению грамоте.</w:t>
            </w:r>
          </w:p>
        </w:tc>
      </w:tr>
    </w:tbl>
    <w:p w:rsidR="0096509E" w:rsidRDefault="0096509E" w:rsidP="00004F55">
      <w:pPr>
        <w:spacing w:after="0" w:line="360" w:lineRule="auto"/>
        <w:ind w:firstLine="709"/>
        <w:jc w:val="both"/>
        <w:rPr>
          <w:rFonts w:ascii="Times New Roman" w:hAnsi="Times New Roman" w:cs="Times New Roman"/>
          <w:b/>
          <w:bCs/>
          <w:iCs/>
          <w:sz w:val="28"/>
          <w:szCs w:val="28"/>
        </w:rPr>
      </w:pPr>
    </w:p>
    <w:p w:rsidR="006E33CA" w:rsidRPr="00D53391" w:rsidRDefault="006E33CA" w:rsidP="00004F55">
      <w:pPr>
        <w:spacing w:after="0" w:line="360" w:lineRule="auto"/>
        <w:ind w:firstLine="709"/>
        <w:jc w:val="both"/>
        <w:rPr>
          <w:rFonts w:ascii="Times New Roman" w:hAnsi="Times New Roman" w:cs="Times New Roman"/>
          <w:b/>
          <w:bCs/>
          <w:iCs/>
          <w:sz w:val="26"/>
          <w:szCs w:val="26"/>
        </w:rPr>
      </w:pPr>
      <w:r w:rsidRPr="00D53391">
        <w:rPr>
          <w:rFonts w:ascii="Times New Roman" w:hAnsi="Times New Roman" w:cs="Times New Roman"/>
          <w:b/>
          <w:bCs/>
          <w:iCs/>
          <w:sz w:val="26"/>
          <w:szCs w:val="26"/>
        </w:rPr>
        <w:t>Образовательная область  «Познавательное развитие».</w:t>
      </w:r>
    </w:p>
    <w:p w:rsidR="006E33CA" w:rsidRPr="00D53391" w:rsidRDefault="006E33CA" w:rsidP="00004F55">
      <w:pPr>
        <w:numPr>
          <w:ilvl w:val="0"/>
          <w:numId w:val="15"/>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b/>
          <w:sz w:val="26"/>
          <w:szCs w:val="26"/>
        </w:rPr>
        <w:t xml:space="preserve">Цель: </w:t>
      </w:r>
      <w:r w:rsidRPr="00D53391">
        <w:rPr>
          <w:rFonts w:ascii="Times New Roman" w:hAnsi="Times New Roman" w:cs="Times New Roman"/>
          <w:sz w:val="26"/>
          <w:szCs w:val="26"/>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6E33CA" w:rsidRPr="00D53391" w:rsidRDefault="006E33CA" w:rsidP="00004F55">
      <w:pPr>
        <w:numPr>
          <w:ilvl w:val="0"/>
          <w:numId w:val="15"/>
        </w:numPr>
        <w:spacing w:after="0" w:line="360" w:lineRule="auto"/>
        <w:ind w:left="0" w:firstLine="709"/>
        <w:jc w:val="both"/>
        <w:rPr>
          <w:rFonts w:ascii="Times New Roman" w:hAnsi="Times New Roman" w:cs="Times New Roman"/>
          <w:b/>
          <w:sz w:val="26"/>
          <w:szCs w:val="26"/>
        </w:rPr>
      </w:pPr>
      <w:r w:rsidRPr="00D53391">
        <w:rPr>
          <w:rFonts w:ascii="Times New Roman" w:hAnsi="Times New Roman" w:cs="Times New Roman"/>
          <w:b/>
          <w:sz w:val="26"/>
          <w:szCs w:val="26"/>
        </w:rPr>
        <w:t>Задачи:</w:t>
      </w:r>
    </w:p>
    <w:p w:rsidR="006E33CA" w:rsidRPr="00D53391" w:rsidRDefault="006E33CA" w:rsidP="00004F55">
      <w:pPr>
        <w:numPr>
          <w:ilvl w:val="0"/>
          <w:numId w:val="15"/>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Развитие интересов детей, любознательности и познавательной мотивации.</w:t>
      </w:r>
    </w:p>
    <w:p w:rsidR="006E33CA" w:rsidRPr="00D53391" w:rsidRDefault="006E33CA" w:rsidP="00004F55">
      <w:pPr>
        <w:numPr>
          <w:ilvl w:val="0"/>
          <w:numId w:val="15"/>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Формирование познавательных действий, становление сознания.</w:t>
      </w:r>
    </w:p>
    <w:p w:rsidR="006E33CA" w:rsidRPr="00D53391" w:rsidRDefault="006E33CA" w:rsidP="00004F55">
      <w:pPr>
        <w:numPr>
          <w:ilvl w:val="0"/>
          <w:numId w:val="15"/>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Развитие воображения и творческой активности.</w:t>
      </w:r>
    </w:p>
    <w:p w:rsidR="006E33CA" w:rsidRPr="00D53391" w:rsidRDefault="006E33CA" w:rsidP="00004F55">
      <w:pPr>
        <w:numPr>
          <w:ilvl w:val="0"/>
          <w:numId w:val="15"/>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E33CA" w:rsidRPr="00D53391" w:rsidRDefault="006E33CA" w:rsidP="00004F55">
      <w:pPr>
        <w:numPr>
          <w:ilvl w:val="0"/>
          <w:numId w:val="15"/>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6E33CA" w:rsidRPr="00D53391" w:rsidRDefault="006E33CA" w:rsidP="00004F55">
      <w:pPr>
        <w:numPr>
          <w:ilvl w:val="0"/>
          <w:numId w:val="15"/>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Формирование первичных представлений о планете Земля как общем доме людей, об особенностях её природы, многообразии стран и народов.</w:t>
      </w:r>
    </w:p>
    <w:p w:rsidR="006E33CA" w:rsidRPr="00D53391" w:rsidRDefault="006E33CA"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lastRenderedPageBreak/>
        <w:t>Формирование элементарных математических представлений.</w:t>
      </w:r>
    </w:p>
    <w:p w:rsidR="006E33CA" w:rsidRPr="00D53391" w:rsidRDefault="006E33CA"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i/>
          <w:iCs/>
          <w:sz w:val="26"/>
          <w:szCs w:val="26"/>
        </w:rPr>
        <w:t>Цель:</w:t>
      </w:r>
      <w:r w:rsidRPr="00D53391">
        <w:rPr>
          <w:rFonts w:ascii="Times New Roman" w:hAnsi="Times New Roman" w:cs="Times New Roman"/>
          <w:b/>
          <w:sz w:val="26"/>
          <w:szCs w:val="26"/>
        </w:rPr>
        <w:t xml:space="preserve"> </w:t>
      </w:r>
      <w:r w:rsidRPr="00D53391">
        <w:rPr>
          <w:rFonts w:ascii="Times New Roman" w:hAnsi="Times New Roman" w:cs="Times New Roman"/>
          <w:sz w:val="26"/>
          <w:szCs w:val="26"/>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6E33CA" w:rsidRPr="00D53391" w:rsidRDefault="006E33CA"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Развивающие задачи.</w:t>
      </w:r>
    </w:p>
    <w:p w:rsidR="006E33CA" w:rsidRPr="00D53391" w:rsidRDefault="006E33CA" w:rsidP="00004F55">
      <w:pPr>
        <w:numPr>
          <w:ilvl w:val="0"/>
          <w:numId w:val="18"/>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 Формировать представление о числе.</w:t>
      </w:r>
    </w:p>
    <w:p w:rsidR="006E33CA" w:rsidRPr="00D53391" w:rsidRDefault="006E33CA" w:rsidP="00004F55">
      <w:pPr>
        <w:numPr>
          <w:ilvl w:val="0"/>
          <w:numId w:val="18"/>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Формировать геометрические представления.</w:t>
      </w:r>
    </w:p>
    <w:p w:rsidR="006E33CA" w:rsidRPr="00D53391" w:rsidRDefault="006E33CA" w:rsidP="00004F55">
      <w:pPr>
        <w:numPr>
          <w:ilvl w:val="0"/>
          <w:numId w:val="18"/>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D53391">
        <w:rPr>
          <w:rFonts w:ascii="Times New Roman" w:hAnsi="Times New Roman" w:cs="Times New Roman"/>
          <w:b/>
          <w:bCs/>
          <w:sz w:val="26"/>
          <w:szCs w:val="26"/>
        </w:rPr>
        <w:t>).</w:t>
      </w:r>
    </w:p>
    <w:p w:rsidR="006E33CA" w:rsidRPr="00D53391" w:rsidRDefault="006E33CA" w:rsidP="00004F55">
      <w:pPr>
        <w:numPr>
          <w:ilvl w:val="0"/>
          <w:numId w:val="18"/>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Развивать сенсорные возможности.</w:t>
      </w:r>
    </w:p>
    <w:p w:rsidR="006E33CA" w:rsidRPr="00D53391" w:rsidRDefault="006E33CA" w:rsidP="00004F55">
      <w:pPr>
        <w:numPr>
          <w:ilvl w:val="0"/>
          <w:numId w:val="18"/>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Формировать навыки выражения количества через число (формирование навыков счета и измерения различных величин</w:t>
      </w:r>
    </w:p>
    <w:p w:rsidR="006E33CA" w:rsidRPr="00D53391" w:rsidRDefault="006E33CA" w:rsidP="00004F55">
      <w:pPr>
        <w:numPr>
          <w:ilvl w:val="0"/>
          <w:numId w:val="18"/>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6E33CA" w:rsidRPr="00D53391" w:rsidRDefault="006E33CA" w:rsidP="00004F55">
      <w:pPr>
        <w:numPr>
          <w:ilvl w:val="0"/>
          <w:numId w:val="18"/>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Развивать абстрактное воображение, образную память, ассоциативное мышление, мышление по аналогии – предпосылки творческого продуктивного мышления.</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bCs/>
          <w:sz w:val="26"/>
          <w:szCs w:val="26"/>
        </w:rPr>
        <w:t>Принципы организации работы по развитию элементарных математических представлений.</w:t>
      </w:r>
    </w:p>
    <w:p w:rsidR="006E33CA" w:rsidRPr="00D53391" w:rsidRDefault="006E33CA" w:rsidP="00004F55">
      <w:pPr>
        <w:numPr>
          <w:ilvl w:val="0"/>
          <w:numId w:val="19"/>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6E33CA" w:rsidRPr="00D53391" w:rsidRDefault="006E33CA" w:rsidP="00004F55">
      <w:pPr>
        <w:numPr>
          <w:ilvl w:val="0"/>
          <w:numId w:val="19"/>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Использование разнообразного и разнопланового  дидактического материала, позволяющего обобщить понятия «число», «множество», «форма»</w:t>
      </w:r>
    </w:p>
    <w:p w:rsidR="006E33CA" w:rsidRPr="00D53391" w:rsidRDefault="006E33CA" w:rsidP="00004F55">
      <w:pPr>
        <w:numPr>
          <w:ilvl w:val="0"/>
          <w:numId w:val="19"/>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Стимулирование активной речевой деятельности детей, речевое сопровождение перцептивных действий </w:t>
      </w:r>
    </w:p>
    <w:p w:rsidR="006E33CA" w:rsidRPr="00D53391" w:rsidRDefault="006E33CA" w:rsidP="00004F55">
      <w:pPr>
        <w:numPr>
          <w:ilvl w:val="0"/>
          <w:numId w:val="19"/>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Возможность сочетания самостоятельной деятельности детей и их разнообразного взаимодействия при освоении математических понятий</w:t>
      </w:r>
    </w:p>
    <w:tbl>
      <w:tblPr>
        <w:tblStyle w:val="510"/>
        <w:tblW w:w="0" w:type="auto"/>
        <w:tblLook w:val="04A0"/>
      </w:tblPr>
      <w:tblGrid>
        <w:gridCol w:w="3880"/>
        <w:gridCol w:w="5973"/>
      </w:tblGrid>
      <w:tr w:rsidR="006E33CA" w:rsidRPr="00D4588A" w:rsidTr="00D53391">
        <w:tc>
          <w:tcPr>
            <w:tcW w:w="3880" w:type="dxa"/>
          </w:tcPr>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Программы</w:t>
            </w:r>
          </w:p>
        </w:tc>
        <w:tc>
          <w:tcPr>
            <w:tcW w:w="5973" w:type="dxa"/>
          </w:tcPr>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Содержание психолого-педагогической работы по образовательной области «Познавательное развитие»</w:t>
            </w:r>
          </w:p>
        </w:tc>
      </w:tr>
      <w:tr w:rsidR="006E33CA" w:rsidRPr="00D4588A" w:rsidTr="00D53391">
        <w:tc>
          <w:tcPr>
            <w:tcW w:w="3880" w:type="dxa"/>
          </w:tcPr>
          <w:p w:rsidR="006E33CA" w:rsidRPr="00D4588A" w:rsidRDefault="008F20DF" w:rsidP="00D4588A">
            <w:pPr>
              <w:jc w:val="center"/>
              <w:rPr>
                <w:rFonts w:ascii="Times New Roman" w:hAnsi="Times New Roman" w:cs="Times New Roman"/>
              </w:rPr>
            </w:pPr>
            <w:r w:rsidRPr="00D4588A">
              <w:rPr>
                <w:rFonts w:ascii="Times New Roman" w:hAnsi="Times New Roman" w:cs="Times New Roman"/>
              </w:rPr>
              <w:t>Основная образовательная программа «От рождения до школы» под редакцией Вераксы Н.Е., Комаровой Т.С.,</w:t>
            </w:r>
            <w:r w:rsidR="006F211C" w:rsidRPr="00D4588A">
              <w:rPr>
                <w:rFonts w:ascii="Times New Roman" w:hAnsi="Times New Roman" w:cs="Times New Roman"/>
              </w:rPr>
              <w:t xml:space="preserve"> Э.М.Дорофеева, 2020г.</w:t>
            </w:r>
            <w:r w:rsidRPr="00D4588A">
              <w:rPr>
                <w:rFonts w:ascii="Times New Roman" w:hAnsi="Times New Roman" w:cs="Times New Roman"/>
              </w:rPr>
              <w:t xml:space="preserve"> </w:t>
            </w:r>
          </w:p>
        </w:tc>
        <w:tc>
          <w:tcPr>
            <w:tcW w:w="5973" w:type="dxa"/>
          </w:tcPr>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Сенсорное развитие.</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Развитие познавательно- исследовательской и продуктивной (конструктивной) деятельности.</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Проектная деятельность.</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lastRenderedPageBreak/>
              <w:t>Формирование элементарных математических представлений.</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Формирование целостной картины мира, расширение кругозора.</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Ознакомление с природой.</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Формирование целостной картины мира (во второй младшей, средней, старшей, подготовительной группах)</w:t>
            </w:r>
          </w:p>
        </w:tc>
      </w:tr>
      <w:tr w:rsidR="006E33CA" w:rsidRPr="00D4588A" w:rsidTr="00D53391">
        <w:tc>
          <w:tcPr>
            <w:tcW w:w="3880" w:type="dxa"/>
          </w:tcPr>
          <w:p w:rsidR="006E33CA" w:rsidRPr="00D4588A" w:rsidRDefault="006E33CA" w:rsidP="00D4588A">
            <w:pPr>
              <w:jc w:val="center"/>
              <w:rPr>
                <w:rFonts w:ascii="Times New Roman" w:hAnsi="Times New Roman" w:cs="Times New Roman"/>
                <w:color w:val="000000" w:themeColor="text1"/>
              </w:rPr>
            </w:pPr>
            <w:r w:rsidRPr="00D4588A">
              <w:rPr>
                <w:rFonts w:ascii="Times New Roman" w:hAnsi="Times New Roman" w:cs="Times New Roman"/>
                <w:color w:val="000000" w:themeColor="text1"/>
              </w:rPr>
              <w:lastRenderedPageBreak/>
              <w:t>Парциальные программы:</w:t>
            </w:r>
          </w:p>
          <w:p w:rsidR="006E33CA" w:rsidRPr="00D4588A" w:rsidRDefault="006E33CA" w:rsidP="00D4588A">
            <w:pPr>
              <w:jc w:val="center"/>
              <w:rPr>
                <w:rFonts w:ascii="Times New Roman" w:hAnsi="Times New Roman" w:cs="Times New Roman"/>
                <w:bCs/>
                <w:color w:val="000000" w:themeColor="text1"/>
              </w:rPr>
            </w:pPr>
            <w:r w:rsidRPr="00D4588A">
              <w:rPr>
                <w:rFonts w:ascii="Times New Roman" w:hAnsi="Times New Roman" w:cs="Times New Roman"/>
                <w:bCs/>
                <w:color w:val="000000" w:themeColor="text1"/>
              </w:rPr>
              <w:t>Экологического образования дошкольников «Наш дом - природа»  Н.А. Рыжова, 1996 год.</w:t>
            </w:r>
          </w:p>
          <w:p w:rsidR="006E33CA" w:rsidRPr="00D4588A" w:rsidRDefault="006E33CA" w:rsidP="00D4588A">
            <w:pPr>
              <w:jc w:val="center"/>
              <w:rPr>
                <w:rFonts w:ascii="Times New Roman" w:hAnsi="Times New Roman" w:cs="Times New Roman"/>
                <w:color w:val="000000" w:themeColor="text1"/>
              </w:rPr>
            </w:pPr>
            <w:r w:rsidRPr="00D4588A">
              <w:rPr>
                <w:rFonts w:ascii="Times New Roman" w:hAnsi="Times New Roman" w:cs="Times New Roman"/>
                <w:color w:val="000000" w:themeColor="text1"/>
              </w:rPr>
              <w:t>Дыбина О.В. Ребенок и окружающий мир. Программа и методические рекомендации с детьми 2-7 лет– М.: Мозаика-Синтез, 2016</w:t>
            </w:r>
          </w:p>
          <w:p w:rsidR="00690DA6" w:rsidRPr="00D4588A" w:rsidRDefault="00690DA6" w:rsidP="00D4588A">
            <w:pPr>
              <w:jc w:val="center"/>
              <w:rPr>
                <w:rFonts w:ascii="Times New Roman" w:hAnsi="Times New Roman" w:cs="Times New Roman"/>
                <w:color w:val="000000" w:themeColor="text1"/>
              </w:rPr>
            </w:pPr>
            <w:r w:rsidRPr="00D4588A">
              <w:rPr>
                <w:rFonts w:ascii="Times New Roman" w:hAnsi="Times New Roman" w:cs="Times New Roman"/>
                <w:color w:val="000000" w:themeColor="text1"/>
              </w:rPr>
              <w:t>Помораева И.А. «Формирование элементарных математических представлений» М.: «Мозаика-синтез</w:t>
            </w:r>
            <w:r w:rsidR="00F86C1B" w:rsidRPr="00D4588A">
              <w:rPr>
                <w:rFonts w:ascii="Times New Roman" w:hAnsi="Times New Roman" w:cs="Times New Roman"/>
                <w:color w:val="000000" w:themeColor="text1"/>
              </w:rPr>
              <w:t>» 2021г.</w:t>
            </w:r>
          </w:p>
          <w:p w:rsidR="006E33CA" w:rsidRPr="00D4588A" w:rsidRDefault="006E33CA" w:rsidP="00D4588A">
            <w:pPr>
              <w:jc w:val="center"/>
              <w:rPr>
                <w:rFonts w:ascii="Times New Roman" w:hAnsi="Times New Roman" w:cs="Times New Roman"/>
                <w:color w:val="000000" w:themeColor="text1"/>
              </w:rPr>
            </w:pPr>
            <w:r w:rsidRPr="00D4588A">
              <w:rPr>
                <w:rFonts w:ascii="Times New Roman" w:hAnsi="Times New Roman" w:cs="Times New Roman"/>
                <w:color w:val="000000" w:themeColor="text1"/>
              </w:rPr>
              <w:t xml:space="preserve"> </w:t>
            </w:r>
          </w:p>
        </w:tc>
        <w:tc>
          <w:tcPr>
            <w:tcW w:w="5973" w:type="dxa"/>
          </w:tcPr>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Продолжать развивать органы чувств: зрение, слух, обоняние, осязание, вкус.</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Совершенствовать координацию руки и глаза, мелкую моторику.</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Расширять представления детей о процессе создания предметов, вызывать чувство восхищения совершенством рукотворных предметов и объектов природы.</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Совершенствовать характер и содержания обобщенных способов обследования предметов с помощью системы сенсорных эталонов и перцептивных действий, учить</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осуществлять оптимальный выбор эталонов в соответствии с познавательной задачей.</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Способствовать осмыслению разных аспектов взаимодействия человека с природой.</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Учить устанавливать связи между средой обитания и внешним видом, средой обитания и образом жизни животных.</w:t>
            </w:r>
          </w:p>
          <w:p w:rsidR="006E33CA" w:rsidRPr="00D4588A" w:rsidRDefault="006E33CA" w:rsidP="00D4588A">
            <w:pPr>
              <w:jc w:val="center"/>
              <w:rPr>
                <w:rFonts w:ascii="Times New Roman" w:hAnsi="Times New Roman" w:cs="Times New Roman"/>
              </w:rPr>
            </w:pPr>
            <w:r w:rsidRPr="00D4588A">
              <w:rPr>
                <w:rFonts w:ascii="Times New Roman" w:hAnsi="Times New Roman" w:cs="Times New Roman"/>
              </w:rPr>
              <w:t>Закреплять представления о числах и цифрах от 0 до 10 на основе сравнения двух множеств. Закреплять умение делать из неравенства равенство. Обучать считать по образцу, понимать независимость числа от величины, расстояния, отгадывать математические загадки, считать в пределах 10 в прямом и обратном порядке</w:t>
            </w:r>
            <w:r w:rsidR="008F20DF" w:rsidRPr="00D4588A">
              <w:rPr>
                <w:rFonts w:ascii="Times New Roman" w:hAnsi="Times New Roman" w:cs="Times New Roman"/>
              </w:rPr>
              <w:t>.</w:t>
            </w:r>
            <w:r w:rsidR="00CD4CF7" w:rsidRPr="00D4588A">
              <w:rPr>
                <w:rFonts w:ascii="Times New Roman" w:hAnsi="Times New Roman" w:cs="Times New Roman"/>
              </w:rPr>
              <w:t xml:space="preserve"> </w:t>
            </w:r>
            <w:r w:rsidRPr="00D4588A">
              <w:rPr>
                <w:rFonts w:ascii="Times New Roman" w:hAnsi="Times New Roman" w:cs="Times New Roman"/>
              </w:rPr>
              <w:t>Продолжать знакомить с составлением числа из двух меньших. Обучать раскладывать предметы в возрастающем и убывающем порядке, измерять линейкой, определять результаты измерения. Закреплять знания о геометрических фигурах. Обучать классифицировать геометрические фигуры по разным основаниям. Закреплять и углублять представления о частях суток, днях недели, времени года, месяцах. Упражнять в определении расположения предметов на листе бумаги, определять словом положение предмета относительно себя, другого лица.</w:t>
            </w:r>
          </w:p>
        </w:tc>
      </w:tr>
    </w:tbl>
    <w:p w:rsidR="006E33CA" w:rsidRPr="0096509E" w:rsidRDefault="006E33CA" w:rsidP="00004F55">
      <w:pPr>
        <w:spacing w:after="0" w:line="360" w:lineRule="auto"/>
        <w:ind w:firstLine="709"/>
        <w:jc w:val="both"/>
        <w:rPr>
          <w:rFonts w:ascii="Times New Roman" w:hAnsi="Times New Roman" w:cs="Times New Roman"/>
          <w:sz w:val="24"/>
          <w:szCs w:val="24"/>
        </w:rPr>
      </w:pPr>
    </w:p>
    <w:p w:rsidR="006E33CA" w:rsidRPr="00D53391" w:rsidRDefault="006E33CA" w:rsidP="00004F55">
      <w:pPr>
        <w:spacing w:after="0" w:line="360" w:lineRule="auto"/>
        <w:ind w:firstLine="709"/>
        <w:jc w:val="center"/>
        <w:rPr>
          <w:rFonts w:ascii="Times New Roman" w:hAnsi="Times New Roman" w:cs="Times New Roman"/>
          <w:b/>
          <w:bCs/>
          <w:iCs/>
          <w:sz w:val="26"/>
          <w:szCs w:val="26"/>
        </w:rPr>
      </w:pPr>
      <w:r w:rsidRPr="00D53391">
        <w:rPr>
          <w:rFonts w:ascii="Times New Roman" w:hAnsi="Times New Roman" w:cs="Times New Roman"/>
          <w:b/>
          <w:bCs/>
          <w:iCs/>
          <w:sz w:val="26"/>
          <w:szCs w:val="26"/>
        </w:rPr>
        <w:t>Образовательная область «Художественно-эстетическое развитие»</w:t>
      </w:r>
    </w:p>
    <w:p w:rsidR="006E33CA" w:rsidRPr="00D53391" w:rsidRDefault="006E33CA"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Цель:</w:t>
      </w:r>
      <w:r w:rsidRPr="00D53391">
        <w:rPr>
          <w:rFonts w:ascii="Times New Roman" w:hAnsi="Times New Roman" w:cs="Times New Roman"/>
          <w:sz w:val="26"/>
          <w:szCs w:val="26"/>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6E33CA" w:rsidRPr="00D53391" w:rsidRDefault="006E33CA"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Задачи:</w:t>
      </w:r>
    </w:p>
    <w:p w:rsidR="006E33CA" w:rsidRPr="00D53391" w:rsidRDefault="006E33CA" w:rsidP="00004F55">
      <w:pPr>
        <w:numPr>
          <w:ilvl w:val="0"/>
          <w:numId w:val="16"/>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6E33CA" w:rsidRPr="00D53391" w:rsidRDefault="006E33CA" w:rsidP="00004F55">
      <w:pPr>
        <w:numPr>
          <w:ilvl w:val="0"/>
          <w:numId w:val="16"/>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Становление эстетического отношения к окружающему миру.</w:t>
      </w:r>
    </w:p>
    <w:p w:rsidR="006E33CA" w:rsidRPr="00D53391" w:rsidRDefault="006E33CA" w:rsidP="00004F55">
      <w:pPr>
        <w:numPr>
          <w:ilvl w:val="0"/>
          <w:numId w:val="16"/>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lastRenderedPageBreak/>
        <w:t>Формирование элементарных представлений о видах искусства.</w:t>
      </w:r>
    </w:p>
    <w:p w:rsidR="006E33CA" w:rsidRPr="00D53391" w:rsidRDefault="006E33CA" w:rsidP="00004F55">
      <w:pPr>
        <w:numPr>
          <w:ilvl w:val="0"/>
          <w:numId w:val="16"/>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Восприятие музыки, художественной литературы, фольклора.</w:t>
      </w:r>
    </w:p>
    <w:p w:rsidR="006E33CA" w:rsidRPr="00D53391" w:rsidRDefault="006E33CA" w:rsidP="00004F55">
      <w:pPr>
        <w:numPr>
          <w:ilvl w:val="0"/>
          <w:numId w:val="16"/>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Стимулирование сопереживания персонажам художественных произведений.</w:t>
      </w:r>
    </w:p>
    <w:p w:rsidR="006E33CA" w:rsidRPr="00D53391" w:rsidRDefault="006E33CA" w:rsidP="00004F55">
      <w:pPr>
        <w:numPr>
          <w:ilvl w:val="0"/>
          <w:numId w:val="16"/>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Реализация самостоятельной творческой деятельности детей (изобразительной, конструктивно-модельной, музыкальной и др.).</w:t>
      </w:r>
    </w:p>
    <w:p w:rsidR="006E33CA" w:rsidRPr="00D53391" w:rsidRDefault="006E33CA" w:rsidP="00004F55">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rPr>
        <w:t>Художественно-изобразительная  деятельность</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Принципы, обусловленные особенностями художественно-эстетической деятельности: </w:t>
      </w:r>
    </w:p>
    <w:p w:rsidR="006E33CA" w:rsidRPr="00D53391" w:rsidRDefault="00D4588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1.</w:t>
      </w:r>
      <w:r w:rsidRPr="00D53391">
        <w:rPr>
          <w:rFonts w:ascii="Times New Roman" w:hAnsi="Times New Roman" w:cs="Times New Roman"/>
          <w:sz w:val="26"/>
          <w:szCs w:val="26"/>
        </w:rPr>
        <w:tab/>
        <w:t>Эстетизация</w:t>
      </w:r>
      <w:r w:rsidR="006E33CA" w:rsidRPr="00D53391">
        <w:rPr>
          <w:rFonts w:ascii="Times New Roman" w:hAnsi="Times New Roman" w:cs="Times New Roman"/>
          <w:sz w:val="26"/>
          <w:szCs w:val="26"/>
        </w:rPr>
        <w:t xml:space="preserve"> предметно-развивающей среды и быта в целом. </w:t>
      </w:r>
    </w:p>
    <w:p w:rsidR="006E33CA" w:rsidRPr="00D53391" w:rsidRDefault="00D4588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2.</w:t>
      </w:r>
      <w:r w:rsidRPr="00D53391">
        <w:rPr>
          <w:rFonts w:ascii="Times New Roman" w:hAnsi="Times New Roman" w:cs="Times New Roman"/>
          <w:sz w:val="26"/>
          <w:szCs w:val="26"/>
        </w:rPr>
        <w:tab/>
        <w:t xml:space="preserve">Культурное </w:t>
      </w:r>
      <w:r w:rsidR="006E33CA" w:rsidRPr="00D53391">
        <w:rPr>
          <w:rFonts w:ascii="Times New Roman" w:hAnsi="Times New Roman" w:cs="Times New Roman"/>
          <w:sz w:val="26"/>
          <w:szCs w:val="26"/>
        </w:rPr>
        <w:t>обогащение (амплификации) содержания изобразительной деятельности, в соответствии с особенностями познавательного развития детей разных возрастов.</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3.</w:t>
      </w:r>
      <w:r w:rsidRPr="00D53391">
        <w:rPr>
          <w:rFonts w:ascii="Times New Roman" w:hAnsi="Times New Roman" w:cs="Times New Roman"/>
          <w:sz w:val="26"/>
          <w:szCs w:val="26"/>
        </w:rPr>
        <w:tab/>
        <w:t>Взаимосвязь продуктивной деятельности с другими видами детской активности.</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4.</w:t>
      </w:r>
      <w:r w:rsidRPr="00D53391">
        <w:rPr>
          <w:rFonts w:ascii="Times New Roman" w:hAnsi="Times New Roman" w:cs="Times New Roman"/>
          <w:sz w:val="26"/>
          <w:szCs w:val="26"/>
        </w:rPr>
        <w:tab/>
        <w:t>Интеграция различных видов изобразительного искусства и художественной деятельности.</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5.</w:t>
      </w:r>
      <w:r w:rsidRPr="00D53391">
        <w:rPr>
          <w:rFonts w:ascii="Times New Roman" w:hAnsi="Times New Roman" w:cs="Times New Roman"/>
          <w:sz w:val="26"/>
          <w:szCs w:val="26"/>
        </w:rPr>
        <w:tab/>
        <w:t>Эстетический ориентир на общечеловеческие ценности (воспитание человека думающего, чувствующего, созидающего, рефлектирующего).</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6.</w:t>
      </w:r>
      <w:r w:rsidRPr="00D53391">
        <w:rPr>
          <w:rFonts w:ascii="Times New Roman" w:hAnsi="Times New Roman" w:cs="Times New Roman"/>
          <w:sz w:val="26"/>
          <w:szCs w:val="26"/>
        </w:rPr>
        <w:tab/>
        <w:t>Обогащение сенсорно-чувственного опыта.</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7.</w:t>
      </w:r>
      <w:r w:rsidRPr="00D53391">
        <w:rPr>
          <w:rFonts w:ascii="Times New Roman" w:hAnsi="Times New Roman" w:cs="Times New Roman"/>
          <w:sz w:val="26"/>
          <w:szCs w:val="26"/>
        </w:rPr>
        <w:tab/>
        <w:t>Организация тематического пространства (информационного поля) - основы для развития образных представлений;</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8.</w:t>
      </w:r>
      <w:r w:rsidRPr="00D53391">
        <w:rPr>
          <w:rFonts w:ascii="Times New Roman" w:hAnsi="Times New Roman" w:cs="Times New Roman"/>
          <w:sz w:val="26"/>
          <w:szCs w:val="26"/>
        </w:rPr>
        <w:tab/>
        <w:t>Взаимосвязь обобщённых представлений и обобщённых способов действий, направленных на создание выразительного художественного образа.</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9.</w:t>
      </w:r>
      <w:r w:rsidRPr="00D53391">
        <w:rPr>
          <w:rFonts w:ascii="Times New Roman" w:hAnsi="Times New Roman" w:cs="Times New Roman"/>
          <w:sz w:val="26"/>
          <w:szCs w:val="26"/>
        </w:rPr>
        <w:tab/>
        <w:t>Естественная радость (радость эстетического восприятия, чувствования и деяния, сохранение непосредственности эстетических реакций, эмоциональной открытости).</w:t>
      </w:r>
    </w:p>
    <w:p w:rsidR="006E33CA" w:rsidRPr="00D53391" w:rsidRDefault="006E33CA" w:rsidP="00004F55">
      <w:pPr>
        <w:spacing w:after="0" w:line="360" w:lineRule="auto"/>
        <w:ind w:firstLine="709"/>
        <w:jc w:val="center"/>
        <w:rPr>
          <w:rFonts w:ascii="Times New Roman" w:hAnsi="Times New Roman" w:cs="Times New Roman"/>
          <w:b/>
          <w:bCs/>
          <w:sz w:val="26"/>
          <w:szCs w:val="26"/>
        </w:rPr>
      </w:pPr>
      <w:r w:rsidRPr="00D53391">
        <w:rPr>
          <w:rFonts w:ascii="Times New Roman" w:hAnsi="Times New Roman" w:cs="Times New Roman"/>
          <w:b/>
          <w:bCs/>
          <w:sz w:val="26"/>
          <w:szCs w:val="26"/>
        </w:rPr>
        <w:t>Музыкальное развитие.</w:t>
      </w:r>
    </w:p>
    <w:p w:rsidR="006E33CA" w:rsidRPr="00D53391" w:rsidRDefault="006E33CA"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Основные цели:</w:t>
      </w:r>
      <w:r w:rsidRPr="00D53391">
        <w:rPr>
          <w:rFonts w:ascii="Times New Roman" w:hAnsi="Times New Roman" w:cs="Times New Roman"/>
          <w:sz w:val="26"/>
          <w:szCs w:val="26"/>
        </w:rPr>
        <w:t xml:space="preserve"> развитие музыкальности детей и их способности эмоционально воспринимать музыку.</w:t>
      </w:r>
    </w:p>
    <w:p w:rsidR="006E33CA" w:rsidRPr="00D53391" w:rsidRDefault="006E33CA"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Задачи:</w:t>
      </w:r>
    </w:p>
    <w:p w:rsidR="006E33CA" w:rsidRPr="00D53391" w:rsidRDefault="006E33CA" w:rsidP="00004F55">
      <w:pPr>
        <w:numPr>
          <w:ilvl w:val="0"/>
          <w:numId w:val="20"/>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Развитие музыкально-художественной деятельности.</w:t>
      </w:r>
    </w:p>
    <w:p w:rsidR="006E33CA" w:rsidRPr="00D53391" w:rsidRDefault="006E33CA" w:rsidP="00004F55">
      <w:pPr>
        <w:numPr>
          <w:ilvl w:val="0"/>
          <w:numId w:val="20"/>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Приобщение к музыкальному искусству.</w:t>
      </w:r>
    </w:p>
    <w:p w:rsidR="006E33CA" w:rsidRPr="00D53391" w:rsidRDefault="006E33CA" w:rsidP="00004F55">
      <w:pPr>
        <w:numPr>
          <w:ilvl w:val="0"/>
          <w:numId w:val="20"/>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lastRenderedPageBreak/>
        <w:t>Развитие воображения и творческой активности.</w:t>
      </w:r>
    </w:p>
    <w:p w:rsidR="006E33CA" w:rsidRPr="00D53391" w:rsidRDefault="006E33CA"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Направления образовательной работы:</w:t>
      </w:r>
    </w:p>
    <w:p w:rsidR="006E33CA" w:rsidRPr="00D53391" w:rsidRDefault="006E33CA" w:rsidP="00004F55">
      <w:pPr>
        <w:numPr>
          <w:ilvl w:val="0"/>
          <w:numId w:val="21"/>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Слушание.</w:t>
      </w:r>
    </w:p>
    <w:p w:rsidR="006E33CA" w:rsidRPr="00D53391" w:rsidRDefault="006E33CA" w:rsidP="00004F55">
      <w:pPr>
        <w:numPr>
          <w:ilvl w:val="0"/>
          <w:numId w:val="21"/>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Пение.</w:t>
      </w:r>
    </w:p>
    <w:p w:rsidR="006E33CA" w:rsidRPr="00D53391" w:rsidRDefault="006E33CA" w:rsidP="00004F55">
      <w:pPr>
        <w:numPr>
          <w:ilvl w:val="0"/>
          <w:numId w:val="21"/>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Музыкально-ритмические движения.</w:t>
      </w:r>
    </w:p>
    <w:p w:rsidR="006E33CA" w:rsidRPr="00D53391" w:rsidRDefault="006E33CA" w:rsidP="00004F55">
      <w:pPr>
        <w:numPr>
          <w:ilvl w:val="0"/>
          <w:numId w:val="21"/>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Игра на детских музыкальных инструментах.</w:t>
      </w:r>
    </w:p>
    <w:p w:rsidR="006E33CA" w:rsidRPr="00D53391" w:rsidRDefault="006E33CA" w:rsidP="00004F55">
      <w:pPr>
        <w:numPr>
          <w:ilvl w:val="0"/>
          <w:numId w:val="21"/>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Развитие детского творчества (песенного, музыкально-игрового, танцевального).</w:t>
      </w:r>
    </w:p>
    <w:tbl>
      <w:tblPr>
        <w:tblStyle w:val="510"/>
        <w:tblW w:w="0" w:type="auto"/>
        <w:tblLook w:val="04A0"/>
      </w:tblPr>
      <w:tblGrid>
        <w:gridCol w:w="3887"/>
        <w:gridCol w:w="5966"/>
      </w:tblGrid>
      <w:tr w:rsidR="006E33CA" w:rsidRPr="0096509E" w:rsidTr="00D53391">
        <w:tc>
          <w:tcPr>
            <w:tcW w:w="3887" w:type="dxa"/>
          </w:tcPr>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Программы</w:t>
            </w:r>
          </w:p>
        </w:tc>
        <w:tc>
          <w:tcPr>
            <w:tcW w:w="5966" w:type="dxa"/>
          </w:tcPr>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Содержание психолого-педагогической работы по образовательной области «Художественно-эстетическое развитие»</w:t>
            </w:r>
          </w:p>
        </w:tc>
      </w:tr>
      <w:tr w:rsidR="006E33CA" w:rsidRPr="0096509E" w:rsidTr="00D53391">
        <w:tc>
          <w:tcPr>
            <w:tcW w:w="3887" w:type="dxa"/>
          </w:tcPr>
          <w:p w:rsidR="006E33CA" w:rsidRPr="0096509E" w:rsidRDefault="008F20DF" w:rsidP="00D4588A">
            <w:pPr>
              <w:jc w:val="center"/>
              <w:rPr>
                <w:rFonts w:ascii="Times New Roman" w:hAnsi="Times New Roman" w:cs="Times New Roman"/>
                <w:sz w:val="24"/>
                <w:szCs w:val="24"/>
              </w:rPr>
            </w:pPr>
            <w:r w:rsidRPr="0096509E">
              <w:rPr>
                <w:rFonts w:ascii="Times New Roman" w:hAnsi="Times New Roman" w:cs="Times New Roman"/>
                <w:sz w:val="24"/>
                <w:szCs w:val="24"/>
              </w:rPr>
              <w:t xml:space="preserve">Основная образовательная программа «От рождения до школы» под редакцией Вераксы Н.Е., Комаровой Т.С., </w:t>
            </w:r>
            <w:r w:rsidR="006F211C">
              <w:rPr>
                <w:rFonts w:ascii="Times New Roman" w:hAnsi="Times New Roman" w:cs="Times New Roman"/>
                <w:sz w:val="24"/>
                <w:szCs w:val="24"/>
              </w:rPr>
              <w:t>Э.М.Дорофеева, 2020г.</w:t>
            </w:r>
          </w:p>
        </w:tc>
        <w:tc>
          <w:tcPr>
            <w:tcW w:w="5966" w:type="dxa"/>
          </w:tcPr>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w:t>
            </w:r>
          </w:p>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Формирование элементарных представлений о видах искусства.</w:t>
            </w:r>
          </w:p>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Восприятие музыки, художественной литературы, фольклора.</w:t>
            </w:r>
          </w:p>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Стимулирование сопереживания персонажам художественных произведений.</w:t>
            </w:r>
          </w:p>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Реализация самостоятельной творческой деятельности детей (изобразительной, конструктивно-модельной, музыкальной и др.).</w:t>
            </w:r>
          </w:p>
        </w:tc>
      </w:tr>
      <w:tr w:rsidR="006E33CA" w:rsidRPr="0096509E" w:rsidTr="00D53391">
        <w:tc>
          <w:tcPr>
            <w:tcW w:w="3887" w:type="dxa"/>
          </w:tcPr>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 xml:space="preserve"> Парциальные программы:</w:t>
            </w:r>
          </w:p>
          <w:p w:rsidR="008F20DF" w:rsidRPr="0096509E" w:rsidRDefault="008F20DF" w:rsidP="00D4588A">
            <w:pPr>
              <w:jc w:val="center"/>
              <w:rPr>
                <w:rFonts w:ascii="Times New Roman" w:hAnsi="Times New Roman" w:cs="Times New Roman"/>
                <w:sz w:val="24"/>
                <w:szCs w:val="24"/>
              </w:rPr>
            </w:pPr>
            <w:r w:rsidRPr="0096509E">
              <w:rPr>
                <w:rFonts w:ascii="Times New Roman" w:hAnsi="Times New Roman" w:cs="Times New Roman"/>
                <w:sz w:val="24"/>
                <w:szCs w:val="24"/>
              </w:rPr>
              <w:t>Лыкова И.А.  Программа художественного воспитания, обучения и развития детей 2-7 лет «Цветные ладошки». - М.: Карапуз-дидактика, 2015г.</w:t>
            </w:r>
          </w:p>
          <w:p w:rsidR="008F20DF" w:rsidRPr="0096509E" w:rsidRDefault="008F20DF" w:rsidP="00D4588A">
            <w:pPr>
              <w:jc w:val="center"/>
              <w:rPr>
                <w:rFonts w:ascii="Times New Roman" w:hAnsi="Times New Roman" w:cs="Times New Roman"/>
                <w:sz w:val="24"/>
                <w:szCs w:val="24"/>
              </w:rPr>
            </w:pPr>
          </w:p>
          <w:p w:rsidR="006E33CA" w:rsidRPr="0096509E" w:rsidRDefault="006E33CA" w:rsidP="00D4588A">
            <w:pPr>
              <w:jc w:val="center"/>
              <w:rPr>
                <w:rFonts w:ascii="Times New Roman" w:hAnsi="Times New Roman" w:cs="Times New Roman"/>
                <w:sz w:val="24"/>
                <w:szCs w:val="24"/>
              </w:rPr>
            </w:pPr>
          </w:p>
        </w:tc>
        <w:tc>
          <w:tcPr>
            <w:tcW w:w="5966" w:type="dxa"/>
          </w:tcPr>
          <w:p w:rsidR="006E33CA" w:rsidRPr="0096509E" w:rsidRDefault="006E33CA" w:rsidP="00D4588A">
            <w:pPr>
              <w:jc w:val="center"/>
              <w:rPr>
                <w:rFonts w:ascii="Times New Roman" w:hAnsi="Times New Roman" w:cs="Times New Roman"/>
                <w:sz w:val="24"/>
                <w:szCs w:val="24"/>
              </w:rPr>
            </w:pPr>
            <w:r w:rsidRPr="0096509E">
              <w:rPr>
                <w:rFonts w:ascii="Times New Roman" w:hAnsi="Times New Roman" w:cs="Times New Roman"/>
                <w:sz w:val="24"/>
                <w:szCs w:val="24"/>
              </w:rPr>
              <w:t xml:space="preserve">Развитие художественно-творческих способностей в продуктивных видах детской деятельности. Развитие эстетического восприятия художественных образов (в произведениях искусства) и предметов (явлений) окружающего мира как эстетических объектов. Воспитание художественного  вкуса и гармонии. Формирование эстетической картины мира </w:t>
            </w:r>
            <w:r w:rsidRPr="0096509E">
              <w:rPr>
                <w:rFonts w:ascii="Times New Roman" w:hAnsi="Times New Roman" w:cs="Times New Roman"/>
                <w:color w:val="232D2F"/>
                <w:sz w:val="24"/>
                <w:szCs w:val="24"/>
              </w:rPr>
              <w:t xml:space="preserve">и </w:t>
            </w:r>
            <w:r w:rsidRPr="0096509E">
              <w:rPr>
                <w:rFonts w:ascii="Times New Roman" w:hAnsi="Times New Roman" w:cs="Times New Roman"/>
                <w:sz w:val="24"/>
                <w:szCs w:val="24"/>
              </w:rPr>
              <w:t>основных элементов «Я-концепции-творца».</w:t>
            </w:r>
            <w:r w:rsidRPr="0096509E">
              <w:rPr>
                <w:rFonts w:ascii="Trebuchet MS" w:hAnsi="Trebuchet MS"/>
                <w:color w:val="454545"/>
                <w:sz w:val="24"/>
                <w:szCs w:val="24"/>
              </w:rPr>
              <w:t xml:space="preserve"> </w:t>
            </w:r>
            <w:r w:rsidRPr="0096509E">
              <w:rPr>
                <w:rFonts w:ascii="Times New Roman" w:hAnsi="Times New Roman" w:cs="Times New Roman"/>
                <w:sz w:val="24"/>
                <w:szCs w:val="24"/>
              </w:rPr>
              <w:t>Продолжать знакомить детей с произве</w:t>
            </w:r>
            <w:r w:rsidRPr="0096509E">
              <w:rPr>
                <w:rFonts w:ascii="Times New Roman" w:hAnsi="Times New Roman" w:cs="Times New Roman"/>
                <w:sz w:val="24"/>
                <w:szCs w:val="24"/>
              </w:rPr>
              <w:softHyphen/>
              <w:t>дениями разных видов искусства (жи</w:t>
            </w:r>
            <w:r w:rsidRPr="0096509E">
              <w:rPr>
                <w:rFonts w:ascii="Times New Roman" w:hAnsi="Times New Roman" w:cs="Times New Roman"/>
                <w:sz w:val="24"/>
                <w:szCs w:val="24"/>
              </w:rPr>
              <w:softHyphen/>
              <w:t>вопись, графика, народное и декоратив</w:t>
            </w:r>
            <w:r w:rsidRPr="0096509E">
              <w:rPr>
                <w:rFonts w:ascii="Times New Roman" w:hAnsi="Times New Roman" w:cs="Times New Roman"/>
                <w:sz w:val="24"/>
                <w:szCs w:val="24"/>
              </w:rPr>
              <w:softHyphen/>
              <w:t>но-прикладное искусство, архитектура) для обогащения зрительных впечатле</w:t>
            </w:r>
            <w:r w:rsidRPr="0096509E">
              <w:rPr>
                <w:rFonts w:ascii="Times New Roman" w:hAnsi="Times New Roman" w:cs="Times New Roman"/>
                <w:sz w:val="24"/>
                <w:szCs w:val="24"/>
              </w:rPr>
              <w:softHyphen/>
              <w:t>ний и формирования эстетического от</w:t>
            </w:r>
            <w:r w:rsidRPr="0096509E">
              <w:rPr>
                <w:rFonts w:ascii="Times New Roman" w:hAnsi="Times New Roman" w:cs="Times New Roman"/>
                <w:sz w:val="24"/>
                <w:szCs w:val="24"/>
              </w:rPr>
              <w:softHyphen/>
              <w:t>ношения к окружающему миру.  Расширять, систематизировать и дета</w:t>
            </w:r>
            <w:r w:rsidRPr="0096509E">
              <w:rPr>
                <w:rFonts w:ascii="Times New Roman" w:hAnsi="Times New Roman" w:cs="Times New Roman"/>
                <w:sz w:val="24"/>
                <w:szCs w:val="24"/>
              </w:rPr>
              <w:softHyphen/>
              <w:t>лизировать содержание изобрази</w:t>
            </w:r>
            <w:r w:rsidRPr="0096509E">
              <w:rPr>
                <w:rFonts w:ascii="Times New Roman" w:hAnsi="Times New Roman" w:cs="Times New Roman"/>
                <w:sz w:val="24"/>
                <w:szCs w:val="24"/>
              </w:rPr>
              <w:softHyphen/>
              <w:t>тельной деятельности детей; активи</w:t>
            </w:r>
            <w:r w:rsidRPr="0096509E">
              <w:rPr>
                <w:rFonts w:ascii="Times New Roman" w:hAnsi="Times New Roman" w:cs="Times New Roman"/>
                <w:sz w:val="24"/>
                <w:szCs w:val="24"/>
              </w:rPr>
              <w:softHyphen/>
              <w:t>зировать выбор сюжетов о семье, жизни в детском саду, а также о быто</w:t>
            </w:r>
            <w:r w:rsidRPr="0096509E">
              <w:rPr>
                <w:rFonts w:ascii="Times New Roman" w:hAnsi="Times New Roman" w:cs="Times New Roman"/>
                <w:sz w:val="24"/>
                <w:szCs w:val="24"/>
              </w:rPr>
              <w:softHyphen/>
              <w:t>вых, общественных и природных явле</w:t>
            </w:r>
            <w:r w:rsidRPr="0096509E">
              <w:rPr>
                <w:rFonts w:ascii="Times New Roman" w:hAnsi="Times New Roman" w:cs="Times New Roman"/>
                <w:sz w:val="24"/>
                <w:szCs w:val="24"/>
              </w:rPr>
              <w:softHyphen/>
              <w:t>ниях (семья, дом, город, деревня, пра</w:t>
            </w:r>
            <w:r w:rsidRPr="0096509E">
              <w:rPr>
                <w:rFonts w:ascii="Times New Roman" w:hAnsi="Times New Roman" w:cs="Times New Roman"/>
                <w:sz w:val="24"/>
                <w:szCs w:val="24"/>
              </w:rPr>
              <w:softHyphen/>
              <w:t>здники, путешествия, в т.ч. космичес</w:t>
            </w:r>
            <w:r w:rsidRPr="0096509E">
              <w:rPr>
                <w:rFonts w:ascii="Times New Roman" w:hAnsi="Times New Roman" w:cs="Times New Roman"/>
                <w:sz w:val="24"/>
                <w:szCs w:val="24"/>
              </w:rPr>
              <w:softHyphen/>
              <w:t>кие, весёлые приключения, дальние страны); поощрять интерес к изобра</w:t>
            </w:r>
            <w:r w:rsidRPr="0096509E">
              <w:rPr>
                <w:rFonts w:ascii="Times New Roman" w:hAnsi="Times New Roman" w:cs="Times New Roman"/>
                <w:sz w:val="24"/>
                <w:szCs w:val="24"/>
              </w:rPr>
              <w:softHyphen/>
              <w:t>жению человека (портрет, автопорт</w:t>
            </w:r>
            <w:r w:rsidRPr="0096509E">
              <w:rPr>
                <w:rFonts w:ascii="Times New Roman" w:hAnsi="Times New Roman" w:cs="Times New Roman"/>
                <w:sz w:val="24"/>
                <w:szCs w:val="24"/>
              </w:rPr>
              <w:softHyphen/>
              <w:t>рет, семейный портрет, бытовой порт</w:t>
            </w:r>
            <w:r w:rsidRPr="0096509E">
              <w:rPr>
                <w:rFonts w:ascii="Times New Roman" w:hAnsi="Times New Roman" w:cs="Times New Roman"/>
                <w:sz w:val="24"/>
                <w:szCs w:val="24"/>
              </w:rPr>
              <w:softHyphen/>
              <w:t>рет, бытовые сюжеты: «Как мы прове</w:t>
            </w:r>
            <w:r w:rsidRPr="0096509E">
              <w:rPr>
                <w:rFonts w:ascii="Times New Roman" w:hAnsi="Times New Roman" w:cs="Times New Roman"/>
                <w:sz w:val="24"/>
                <w:szCs w:val="24"/>
              </w:rPr>
              <w:softHyphen/>
              <w:t xml:space="preserve">ли воскресенье», «Что мы делали на </w:t>
            </w:r>
            <w:r w:rsidRPr="0096509E">
              <w:rPr>
                <w:rFonts w:ascii="Times New Roman" w:hAnsi="Times New Roman" w:cs="Times New Roman"/>
                <w:sz w:val="24"/>
                <w:szCs w:val="24"/>
              </w:rPr>
              <w:lastRenderedPageBreak/>
              <w:t>прогулке», «Где мы были летом» (представители разных профессий с соответствующими атрибутами, инструментами, техникой); при создании пейзажей и сюжетов на тему природы поддерживать желание детей изобра</w:t>
            </w:r>
            <w:r w:rsidRPr="0096509E">
              <w:rPr>
                <w:rFonts w:ascii="Times New Roman" w:hAnsi="Times New Roman" w:cs="Times New Roman"/>
                <w:sz w:val="24"/>
                <w:szCs w:val="24"/>
              </w:rPr>
              <w:softHyphen/>
              <w:t>жать животных с детёнышами в дви</w:t>
            </w:r>
            <w:r w:rsidRPr="0096509E">
              <w:rPr>
                <w:rFonts w:ascii="Times New Roman" w:hAnsi="Times New Roman" w:cs="Times New Roman"/>
                <w:sz w:val="24"/>
                <w:szCs w:val="24"/>
              </w:rPr>
              <w:softHyphen/>
              <w:t>жении; учить передавать своё пред</w:t>
            </w:r>
            <w:r w:rsidRPr="0096509E">
              <w:rPr>
                <w:rFonts w:ascii="Times New Roman" w:hAnsi="Times New Roman" w:cs="Times New Roman"/>
                <w:sz w:val="24"/>
                <w:szCs w:val="24"/>
              </w:rPr>
              <w:softHyphen/>
              <w:t>ставление об историческом прошлом Родины посредством изображения ха</w:t>
            </w:r>
            <w:r w:rsidRPr="0096509E">
              <w:rPr>
                <w:rFonts w:ascii="Times New Roman" w:hAnsi="Times New Roman" w:cs="Times New Roman"/>
                <w:sz w:val="24"/>
                <w:szCs w:val="24"/>
              </w:rPr>
              <w:softHyphen/>
              <w:t>рактерных деталей костюмов, интерь</w:t>
            </w:r>
            <w:r w:rsidRPr="0096509E">
              <w:rPr>
                <w:rFonts w:ascii="Times New Roman" w:hAnsi="Times New Roman" w:cs="Times New Roman"/>
                <w:sz w:val="24"/>
                <w:szCs w:val="24"/>
              </w:rPr>
              <w:softHyphen/>
              <w:t>еров, предметов быта.  Совершенствовать специфические умения во всех видах изобразительной деятельности: продолжать учить изоб</w:t>
            </w:r>
            <w:r w:rsidRPr="0096509E">
              <w:rPr>
                <w:rFonts w:ascii="Times New Roman" w:hAnsi="Times New Roman" w:cs="Times New Roman"/>
                <w:sz w:val="24"/>
                <w:szCs w:val="24"/>
              </w:rPr>
              <w:softHyphen/>
              <w:t>ражать объекты реального и фантазий</w:t>
            </w:r>
            <w:r w:rsidRPr="0096509E">
              <w:rPr>
                <w:rFonts w:ascii="Times New Roman" w:hAnsi="Times New Roman" w:cs="Times New Roman"/>
                <w:sz w:val="24"/>
                <w:szCs w:val="24"/>
              </w:rPr>
              <w:softHyphen/>
              <w:t>ного мира с натуры или по представле</w:t>
            </w:r>
            <w:r w:rsidRPr="0096509E">
              <w:rPr>
                <w:rFonts w:ascii="Times New Roman" w:hAnsi="Times New Roman" w:cs="Times New Roman"/>
                <w:sz w:val="24"/>
                <w:szCs w:val="24"/>
              </w:rPr>
              <w:softHyphen/>
              <w:t>нию, точно передавая строение (фор</w:t>
            </w:r>
            <w:r w:rsidRPr="0096509E">
              <w:rPr>
                <w:rFonts w:ascii="Times New Roman" w:hAnsi="Times New Roman" w:cs="Times New Roman"/>
                <w:sz w:val="24"/>
                <w:szCs w:val="24"/>
              </w:rPr>
              <w:softHyphen/>
              <w:t>му), пропорции, взаимное размещение частей, характерные признаки; передавать достаточно сложные движения (например, птичка вспорхнула с ветки, олень мчится, запрокинув голову, тан</w:t>
            </w:r>
            <w:r w:rsidRPr="0096509E">
              <w:rPr>
                <w:rFonts w:ascii="Times New Roman" w:hAnsi="Times New Roman" w:cs="Times New Roman"/>
                <w:sz w:val="24"/>
                <w:szCs w:val="24"/>
              </w:rPr>
              <w:softHyphen/>
              <w:t>цующая девочка одной рукой придер</w:t>
            </w:r>
            <w:r w:rsidRPr="0096509E">
              <w:rPr>
                <w:rFonts w:ascii="Times New Roman" w:hAnsi="Times New Roman" w:cs="Times New Roman"/>
                <w:sz w:val="24"/>
                <w:szCs w:val="24"/>
              </w:rPr>
              <w:softHyphen/>
              <w:t>живает юбочку, а другую руку с платоч</w:t>
            </w:r>
            <w:r w:rsidRPr="0096509E">
              <w:rPr>
                <w:rFonts w:ascii="Times New Roman" w:hAnsi="Times New Roman" w:cs="Times New Roman"/>
                <w:sz w:val="24"/>
                <w:szCs w:val="24"/>
              </w:rPr>
              <w:softHyphen/>
              <w:t>ком подняла вверх); создавать сюжеты разного масштаба с различной степе</w:t>
            </w:r>
            <w:r w:rsidRPr="0096509E">
              <w:rPr>
                <w:rFonts w:ascii="Times New Roman" w:hAnsi="Times New Roman" w:cs="Times New Roman"/>
                <w:sz w:val="24"/>
                <w:szCs w:val="24"/>
              </w:rPr>
              <w:softHyphen/>
              <w:t>нью конкретизации содержания. Развивать композиционные умения: размещать объекты в соответствии с особенностями их формы, величины, протяжённости; создавать композицию в зависимости от сюжета - располагать объекты на узком или широком прост</w:t>
            </w:r>
            <w:r w:rsidRPr="0096509E">
              <w:rPr>
                <w:rFonts w:ascii="Times New Roman" w:hAnsi="Times New Roman" w:cs="Times New Roman"/>
                <w:sz w:val="24"/>
                <w:szCs w:val="24"/>
              </w:rPr>
              <w:softHyphen/>
              <w:t>ранстве земли (неба), обозначив ли</w:t>
            </w:r>
            <w:r w:rsidRPr="0096509E">
              <w:rPr>
                <w:rFonts w:ascii="Times New Roman" w:hAnsi="Times New Roman" w:cs="Times New Roman"/>
                <w:sz w:val="24"/>
                <w:szCs w:val="24"/>
              </w:rPr>
              <w:softHyphen/>
              <w:t>нию горизонта; изменять форму и вза</w:t>
            </w:r>
            <w:r w:rsidRPr="0096509E">
              <w:rPr>
                <w:rFonts w:ascii="Times New Roman" w:hAnsi="Times New Roman" w:cs="Times New Roman"/>
                <w:sz w:val="24"/>
                <w:szCs w:val="24"/>
              </w:rPr>
              <w:softHyphen/>
              <w:t>имное размещение объектов в соответ</w:t>
            </w:r>
            <w:r w:rsidRPr="0096509E">
              <w:rPr>
                <w:rFonts w:ascii="Times New Roman" w:hAnsi="Times New Roman" w:cs="Times New Roman"/>
                <w:sz w:val="24"/>
                <w:szCs w:val="24"/>
              </w:rPr>
              <w:softHyphen/>
              <w:t>ствии с их сюжетными действиями (на</w:t>
            </w:r>
            <w:r w:rsidRPr="0096509E">
              <w:rPr>
                <w:rFonts w:ascii="Times New Roman" w:hAnsi="Times New Roman" w:cs="Times New Roman"/>
                <w:sz w:val="24"/>
                <w:szCs w:val="24"/>
              </w:rPr>
              <w:softHyphen/>
              <w:t>пример, туристы поднимаются в горы и держатся друг за друга); изображать более близкие и далекие предметы, не изменяя их размеры; выделять в ком</w:t>
            </w:r>
            <w:r w:rsidRPr="0096509E">
              <w:rPr>
                <w:rFonts w:ascii="Times New Roman" w:hAnsi="Times New Roman" w:cs="Times New Roman"/>
                <w:sz w:val="24"/>
                <w:szCs w:val="24"/>
              </w:rPr>
              <w:softHyphen/>
              <w:t>позиции главное - основные действую</w:t>
            </w:r>
            <w:r w:rsidRPr="0096509E">
              <w:rPr>
                <w:rFonts w:ascii="Times New Roman" w:hAnsi="Times New Roman" w:cs="Times New Roman"/>
                <w:sz w:val="24"/>
                <w:szCs w:val="24"/>
              </w:rPr>
              <w:softHyphen/>
              <w:t>щие лица, предметы, окружающую об</w:t>
            </w:r>
            <w:r w:rsidRPr="0096509E">
              <w:rPr>
                <w:rFonts w:ascii="Times New Roman" w:hAnsi="Times New Roman" w:cs="Times New Roman"/>
                <w:sz w:val="24"/>
                <w:szCs w:val="24"/>
              </w:rPr>
              <w:softHyphen/>
              <w:t>становку; учить планированию - эскиз, набросок, композиционная схема. Учить координировать движения рук в соответствии с характером создавае</w:t>
            </w:r>
            <w:r w:rsidRPr="0096509E">
              <w:rPr>
                <w:rFonts w:ascii="Times New Roman" w:hAnsi="Times New Roman" w:cs="Times New Roman"/>
                <w:sz w:val="24"/>
                <w:szCs w:val="24"/>
              </w:rPr>
              <w:softHyphen/>
              <w:t>мого образа (плавные движения при создании пластичного образа из гли</w:t>
            </w:r>
            <w:r w:rsidRPr="0096509E">
              <w:rPr>
                <w:rFonts w:ascii="Times New Roman" w:hAnsi="Times New Roman" w:cs="Times New Roman"/>
                <w:sz w:val="24"/>
                <w:szCs w:val="24"/>
              </w:rPr>
              <w:softHyphen/>
              <w:t>ны, широкие движения кистью в кол</w:t>
            </w:r>
            <w:r w:rsidRPr="0096509E">
              <w:rPr>
                <w:rFonts w:ascii="Times New Roman" w:hAnsi="Times New Roman" w:cs="Times New Roman"/>
                <w:sz w:val="24"/>
                <w:szCs w:val="24"/>
              </w:rPr>
              <w:softHyphen/>
              <w:t>лективной композиции).</w:t>
            </w:r>
          </w:p>
        </w:tc>
      </w:tr>
    </w:tbl>
    <w:p w:rsidR="006E33CA" w:rsidRPr="0096509E" w:rsidRDefault="006E33CA" w:rsidP="00004F55">
      <w:pPr>
        <w:spacing w:after="0" w:line="360" w:lineRule="auto"/>
        <w:ind w:firstLine="709"/>
        <w:jc w:val="both"/>
        <w:rPr>
          <w:rFonts w:ascii="Times New Roman" w:hAnsi="Times New Roman" w:cs="Times New Roman"/>
          <w:sz w:val="24"/>
          <w:szCs w:val="24"/>
        </w:rPr>
      </w:pPr>
    </w:p>
    <w:p w:rsidR="008F20DF" w:rsidRPr="007D54ED" w:rsidRDefault="001763E0" w:rsidP="00004F5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2.3 Учебный план, расписание </w:t>
      </w:r>
      <w:r w:rsidR="008F20DF" w:rsidRPr="007D54ED">
        <w:rPr>
          <w:rFonts w:ascii="Times New Roman" w:hAnsi="Times New Roman" w:cs="Times New Roman"/>
          <w:b/>
          <w:sz w:val="28"/>
          <w:szCs w:val="28"/>
        </w:rPr>
        <w:t>ОД.</w:t>
      </w:r>
    </w:p>
    <w:p w:rsidR="008F20DF" w:rsidRDefault="0074687F" w:rsidP="00004F55">
      <w:pPr>
        <w:spacing w:after="0" w:line="360" w:lineRule="auto"/>
        <w:ind w:firstLine="709"/>
        <w:jc w:val="center"/>
        <w:rPr>
          <w:rFonts w:ascii="Times New Roman" w:eastAsia="Calibri" w:hAnsi="Times New Roman" w:cs="Times New Roman"/>
          <w:i/>
          <w:sz w:val="28"/>
          <w:szCs w:val="28"/>
        </w:rPr>
      </w:pPr>
      <w:r>
        <w:rPr>
          <w:rFonts w:ascii="Times New Roman" w:eastAsia="Calibri" w:hAnsi="Times New Roman" w:cs="Times New Roman"/>
          <w:i/>
          <w:sz w:val="28"/>
          <w:szCs w:val="28"/>
        </w:rPr>
        <w:t>Учебный план на 2021– 2022</w:t>
      </w:r>
      <w:r w:rsidR="008F20DF" w:rsidRPr="008F20DF">
        <w:rPr>
          <w:rFonts w:ascii="Times New Roman" w:eastAsia="Calibri" w:hAnsi="Times New Roman" w:cs="Times New Roman"/>
          <w:i/>
          <w:sz w:val="28"/>
          <w:szCs w:val="28"/>
        </w:rPr>
        <w:t xml:space="preserve"> </w:t>
      </w:r>
      <w:r w:rsidR="008F20DF">
        <w:rPr>
          <w:rFonts w:ascii="Times New Roman" w:eastAsia="Calibri" w:hAnsi="Times New Roman" w:cs="Times New Roman"/>
          <w:i/>
          <w:sz w:val="28"/>
          <w:szCs w:val="28"/>
        </w:rPr>
        <w:t>учебный год старшей</w:t>
      </w:r>
      <w:r w:rsidR="008F20DF" w:rsidRPr="008F20DF">
        <w:rPr>
          <w:rFonts w:ascii="Times New Roman" w:eastAsia="Calibri" w:hAnsi="Times New Roman" w:cs="Times New Roman"/>
          <w:i/>
          <w:sz w:val="28"/>
          <w:szCs w:val="28"/>
        </w:rPr>
        <w:t xml:space="preserve">  группы.</w:t>
      </w:r>
    </w:p>
    <w:tbl>
      <w:tblPr>
        <w:tblStyle w:val="6"/>
        <w:tblW w:w="0" w:type="auto"/>
        <w:tblLook w:val="04A0"/>
      </w:tblPr>
      <w:tblGrid>
        <w:gridCol w:w="4785"/>
        <w:gridCol w:w="4786"/>
      </w:tblGrid>
      <w:tr w:rsidR="008F20DF" w:rsidRPr="00D4588A" w:rsidTr="00381024">
        <w:tc>
          <w:tcPr>
            <w:tcW w:w="4785" w:type="dxa"/>
          </w:tcPr>
          <w:p w:rsidR="008F20DF" w:rsidRPr="00D4588A" w:rsidRDefault="008F20DF" w:rsidP="00D4588A">
            <w:pPr>
              <w:jc w:val="center"/>
              <w:rPr>
                <w:rFonts w:eastAsia="Calibri" w:cs="Times New Roman"/>
                <w:sz w:val="22"/>
              </w:rPr>
            </w:pPr>
            <w:r w:rsidRPr="00D4588A">
              <w:rPr>
                <w:rFonts w:eastAsia="Calibri"/>
                <w:sz w:val="22"/>
              </w:rPr>
              <w:t>Виды образовательной дея</w:t>
            </w:r>
            <w:r w:rsidRPr="00D4588A">
              <w:rPr>
                <w:rFonts w:eastAsia="Calibri" w:cs="Times New Roman"/>
                <w:sz w:val="22"/>
              </w:rPr>
              <w:t>тельности</w:t>
            </w:r>
          </w:p>
          <w:p w:rsidR="008F20DF" w:rsidRPr="00D4588A" w:rsidRDefault="008F20DF" w:rsidP="00D4588A">
            <w:pPr>
              <w:jc w:val="center"/>
              <w:rPr>
                <w:rFonts w:eastAsia="Calibri" w:cs="Times New Roman"/>
                <w:sz w:val="22"/>
              </w:rPr>
            </w:pPr>
            <w:r w:rsidRPr="00D4588A">
              <w:rPr>
                <w:rFonts w:eastAsia="Calibri" w:cs="Times New Roman"/>
                <w:sz w:val="22"/>
              </w:rPr>
              <w:t>Инвариантная (обязательная) часть</w:t>
            </w:r>
          </w:p>
        </w:tc>
        <w:tc>
          <w:tcPr>
            <w:tcW w:w="4786" w:type="dxa"/>
          </w:tcPr>
          <w:p w:rsidR="008F20DF" w:rsidRPr="00D4588A" w:rsidRDefault="008F20DF" w:rsidP="00D4588A">
            <w:pPr>
              <w:jc w:val="center"/>
              <w:rPr>
                <w:rFonts w:eastAsia="Calibri" w:cs="Times New Roman"/>
                <w:sz w:val="22"/>
              </w:rPr>
            </w:pPr>
          </w:p>
        </w:tc>
      </w:tr>
      <w:tr w:rsidR="008F20DF" w:rsidRPr="00D4588A" w:rsidTr="00381024">
        <w:tc>
          <w:tcPr>
            <w:tcW w:w="4785" w:type="dxa"/>
          </w:tcPr>
          <w:p w:rsidR="008F20DF" w:rsidRPr="00D4588A" w:rsidRDefault="008F20DF" w:rsidP="00D4588A">
            <w:pPr>
              <w:jc w:val="center"/>
              <w:rPr>
                <w:rFonts w:eastAsia="Calibri"/>
                <w:sz w:val="22"/>
              </w:rPr>
            </w:pPr>
            <w:r w:rsidRPr="00D4588A">
              <w:rPr>
                <w:rFonts w:eastAsia="Calibri"/>
                <w:sz w:val="22"/>
              </w:rPr>
              <w:t>Формирование элементарных математических представлений;</w:t>
            </w:r>
          </w:p>
          <w:p w:rsidR="008F20DF" w:rsidRPr="00D4588A" w:rsidRDefault="008F20DF" w:rsidP="00D4588A">
            <w:pPr>
              <w:jc w:val="center"/>
              <w:rPr>
                <w:rFonts w:eastAsia="Calibri" w:cs="Times New Roman"/>
                <w:sz w:val="22"/>
              </w:rPr>
            </w:pPr>
            <w:r w:rsidRPr="00D4588A">
              <w:rPr>
                <w:rFonts w:eastAsia="Calibri"/>
                <w:sz w:val="22"/>
              </w:rPr>
              <w:t>Ознакомление с окружающим миром (Ознакомление с предметным окружением, миром природы)</w:t>
            </w:r>
          </w:p>
        </w:tc>
        <w:tc>
          <w:tcPr>
            <w:tcW w:w="4786" w:type="dxa"/>
          </w:tcPr>
          <w:p w:rsidR="008F20DF" w:rsidRPr="00D4588A" w:rsidRDefault="008F20DF" w:rsidP="00D4588A">
            <w:pPr>
              <w:jc w:val="center"/>
              <w:rPr>
                <w:rFonts w:eastAsia="Calibri" w:cs="Times New Roman"/>
                <w:sz w:val="22"/>
              </w:rPr>
            </w:pPr>
          </w:p>
          <w:p w:rsidR="008F20DF" w:rsidRPr="00D4588A" w:rsidRDefault="006F211C" w:rsidP="00D4588A">
            <w:pPr>
              <w:jc w:val="center"/>
              <w:rPr>
                <w:rFonts w:eastAsia="Calibri" w:cs="Times New Roman"/>
                <w:sz w:val="22"/>
              </w:rPr>
            </w:pPr>
            <w:r w:rsidRPr="00D4588A">
              <w:rPr>
                <w:rFonts w:eastAsia="Calibri" w:cs="Times New Roman"/>
                <w:sz w:val="22"/>
              </w:rPr>
              <w:t xml:space="preserve">1 </w:t>
            </w:r>
            <w:r w:rsidR="008F20DF" w:rsidRPr="00D4588A">
              <w:rPr>
                <w:rFonts w:eastAsia="Calibri" w:cs="Times New Roman"/>
                <w:sz w:val="22"/>
              </w:rPr>
              <w:t>ОД</w:t>
            </w:r>
          </w:p>
          <w:p w:rsidR="008F20DF" w:rsidRPr="00D4588A" w:rsidRDefault="008F20DF" w:rsidP="00D4588A">
            <w:pPr>
              <w:jc w:val="center"/>
              <w:rPr>
                <w:rFonts w:eastAsia="Calibri" w:cs="Times New Roman"/>
                <w:sz w:val="22"/>
              </w:rPr>
            </w:pPr>
          </w:p>
          <w:p w:rsidR="008F20DF" w:rsidRPr="00D4588A" w:rsidRDefault="006F211C" w:rsidP="00D4588A">
            <w:pPr>
              <w:jc w:val="center"/>
              <w:rPr>
                <w:rFonts w:eastAsia="Calibri" w:cs="Times New Roman"/>
                <w:sz w:val="22"/>
              </w:rPr>
            </w:pPr>
            <w:r w:rsidRPr="00D4588A">
              <w:rPr>
                <w:rFonts w:eastAsia="Calibri" w:cs="Times New Roman"/>
                <w:sz w:val="22"/>
              </w:rPr>
              <w:t xml:space="preserve">1 </w:t>
            </w:r>
            <w:r w:rsidR="008F20DF" w:rsidRPr="00D4588A">
              <w:rPr>
                <w:rFonts w:eastAsia="Calibri" w:cs="Times New Roman"/>
                <w:sz w:val="22"/>
              </w:rPr>
              <w:t>ОД</w:t>
            </w:r>
          </w:p>
        </w:tc>
      </w:tr>
      <w:tr w:rsidR="008F20DF" w:rsidRPr="00D4588A" w:rsidTr="00381024">
        <w:tc>
          <w:tcPr>
            <w:tcW w:w="4785" w:type="dxa"/>
          </w:tcPr>
          <w:p w:rsidR="008F20DF" w:rsidRPr="00D4588A" w:rsidRDefault="008F20DF" w:rsidP="00D4588A">
            <w:pPr>
              <w:jc w:val="center"/>
              <w:rPr>
                <w:rFonts w:eastAsia="Calibri"/>
                <w:sz w:val="22"/>
              </w:rPr>
            </w:pPr>
          </w:p>
          <w:p w:rsidR="008F20DF" w:rsidRPr="00D4588A" w:rsidRDefault="008F20DF" w:rsidP="00D4588A">
            <w:pPr>
              <w:jc w:val="center"/>
              <w:rPr>
                <w:rFonts w:eastAsia="Calibri" w:cs="Times New Roman"/>
                <w:sz w:val="22"/>
              </w:rPr>
            </w:pPr>
            <w:r w:rsidRPr="00D4588A">
              <w:rPr>
                <w:rFonts w:eastAsia="Calibri"/>
                <w:sz w:val="22"/>
              </w:rPr>
              <w:t>Развитие речи</w:t>
            </w:r>
          </w:p>
          <w:p w:rsidR="008F20DF" w:rsidRPr="00D4588A" w:rsidRDefault="008F20DF" w:rsidP="00D4588A">
            <w:pPr>
              <w:jc w:val="center"/>
              <w:rPr>
                <w:rFonts w:eastAsia="Calibri" w:cs="Times New Roman"/>
                <w:sz w:val="22"/>
              </w:rPr>
            </w:pPr>
            <w:r w:rsidRPr="00D4588A">
              <w:rPr>
                <w:rFonts w:eastAsia="Calibri" w:cs="Times New Roman"/>
                <w:sz w:val="22"/>
              </w:rPr>
              <w:t xml:space="preserve"> Приобщение к художественной литературе.</w:t>
            </w:r>
          </w:p>
        </w:tc>
        <w:tc>
          <w:tcPr>
            <w:tcW w:w="4786" w:type="dxa"/>
          </w:tcPr>
          <w:p w:rsidR="008F20DF" w:rsidRPr="00D4588A" w:rsidRDefault="008F20DF" w:rsidP="00D4588A">
            <w:pPr>
              <w:jc w:val="center"/>
              <w:rPr>
                <w:rFonts w:eastAsia="Calibri" w:cs="Times New Roman"/>
                <w:sz w:val="22"/>
              </w:rPr>
            </w:pPr>
          </w:p>
          <w:p w:rsidR="008F20DF" w:rsidRPr="00D4588A" w:rsidRDefault="008F20DF" w:rsidP="00D4588A">
            <w:pPr>
              <w:jc w:val="center"/>
              <w:rPr>
                <w:rFonts w:eastAsia="Calibri" w:cs="Times New Roman"/>
                <w:sz w:val="22"/>
              </w:rPr>
            </w:pPr>
            <w:r w:rsidRPr="00D4588A">
              <w:rPr>
                <w:rFonts w:eastAsia="Calibri" w:cs="Times New Roman"/>
                <w:sz w:val="22"/>
              </w:rPr>
              <w:t>2</w:t>
            </w:r>
            <w:r w:rsidR="006F211C" w:rsidRPr="00D4588A">
              <w:rPr>
                <w:rFonts w:eastAsia="Calibri" w:cs="Times New Roman"/>
                <w:sz w:val="22"/>
              </w:rPr>
              <w:t xml:space="preserve"> </w:t>
            </w:r>
            <w:r w:rsidRPr="00D4588A">
              <w:rPr>
                <w:rFonts w:eastAsia="Calibri" w:cs="Times New Roman"/>
                <w:sz w:val="22"/>
              </w:rPr>
              <w:t>ОД</w:t>
            </w:r>
          </w:p>
        </w:tc>
      </w:tr>
      <w:tr w:rsidR="008F20DF" w:rsidRPr="00D4588A" w:rsidTr="00381024">
        <w:tc>
          <w:tcPr>
            <w:tcW w:w="4785" w:type="dxa"/>
          </w:tcPr>
          <w:p w:rsidR="008F20DF" w:rsidRPr="00D4588A" w:rsidRDefault="008F20DF" w:rsidP="00D4588A">
            <w:pPr>
              <w:jc w:val="center"/>
              <w:rPr>
                <w:rFonts w:eastAsia="Calibri"/>
                <w:sz w:val="22"/>
              </w:rPr>
            </w:pPr>
            <w:r w:rsidRPr="00D4588A">
              <w:rPr>
                <w:rFonts w:eastAsia="Calibri"/>
                <w:sz w:val="22"/>
              </w:rPr>
              <w:lastRenderedPageBreak/>
              <w:t>Рисование,</w:t>
            </w:r>
          </w:p>
          <w:p w:rsidR="008F20DF" w:rsidRPr="00D4588A" w:rsidRDefault="008F20DF" w:rsidP="00D4588A">
            <w:pPr>
              <w:jc w:val="center"/>
              <w:rPr>
                <w:rFonts w:eastAsia="Calibri"/>
                <w:sz w:val="22"/>
              </w:rPr>
            </w:pPr>
            <w:r w:rsidRPr="00D4588A">
              <w:rPr>
                <w:rFonts w:eastAsia="Calibri"/>
                <w:sz w:val="22"/>
              </w:rPr>
              <w:t>Лепка,</w:t>
            </w:r>
          </w:p>
          <w:p w:rsidR="008F20DF" w:rsidRPr="00D4588A" w:rsidRDefault="008F20DF" w:rsidP="00D4588A">
            <w:pPr>
              <w:jc w:val="center"/>
              <w:rPr>
                <w:rFonts w:eastAsia="Calibri" w:cs="Times New Roman"/>
                <w:sz w:val="22"/>
              </w:rPr>
            </w:pPr>
            <w:r w:rsidRPr="00D4588A">
              <w:rPr>
                <w:rFonts w:eastAsia="Calibri" w:cs="Times New Roman"/>
                <w:sz w:val="22"/>
              </w:rPr>
              <w:t>Аппликация,</w:t>
            </w:r>
          </w:p>
        </w:tc>
        <w:tc>
          <w:tcPr>
            <w:tcW w:w="4786" w:type="dxa"/>
          </w:tcPr>
          <w:p w:rsidR="008F20DF" w:rsidRPr="00D4588A" w:rsidRDefault="008F20DF" w:rsidP="00D4588A">
            <w:pPr>
              <w:jc w:val="center"/>
              <w:rPr>
                <w:rFonts w:eastAsia="Calibri" w:cs="Times New Roman"/>
                <w:sz w:val="22"/>
              </w:rPr>
            </w:pPr>
            <w:r w:rsidRPr="00D4588A">
              <w:rPr>
                <w:rFonts w:eastAsia="Calibri" w:cs="Times New Roman"/>
                <w:sz w:val="22"/>
              </w:rPr>
              <w:t>2</w:t>
            </w:r>
            <w:r w:rsidR="006F211C" w:rsidRPr="00D4588A">
              <w:rPr>
                <w:rFonts w:eastAsia="Calibri" w:cs="Times New Roman"/>
                <w:sz w:val="22"/>
              </w:rPr>
              <w:t xml:space="preserve"> </w:t>
            </w:r>
            <w:r w:rsidRPr="00D4588A">
              <w:rPr>
                <w:rFonts w:eastAsia="Calibri" w:cs="Times New Roman"/>
                <w:sz w:val="22"/>
              </w:rPr>
              <w:t>ОД</w:t>
            </w:r>
          </w:p>
          <w:p w:rsidR="008F20DF" w:rsidRPr="00D4588A" w:rsidRDefault="008F20DF" w:rsidP="00D4588A">
            <w:pPr>
              <w:jc w:val="center"/>
              <w:rPr>
                <w:rFonts w:eastAsia="Calibri" w:cs="Times New Roman"/>
                <w:sz w:val="22"/>
              </w:rPr>
            </w:pPr>
            <w:r w:rsidRPr="00D4588A">
              <w:rPr>
                <w:rFonts w:eastAsia="Calibri" w:cs="Times New Roman"/>
                <w:sz w:val="22"/>
              </w:rPr>
              <w:t>0,5</w:t>
            </w:r>
          </w:p>
          <w:p w:rsidR="008F20DF" w:rsidRPr="00D4588A" w:rsidRDefault="008F20DF" w:rsidP="00D4588A">
            <w:pPr>
              <w:jc w:val="center"/>
              <w:rPr>
                <w:rFonts w:eastAsia="Calibri" w:cs="Times New Roman"/>
                <w:sz w:val="22"/>
              </w:rPr>
            </w:pPr>
            <w:r w:rsidRPr="00D4588A">
              <w:rPr>
                <w:rFonts w:eastAsia="Calibri" w:cs="Times New Roman"/>
                <w:sz w:val="22"/>
              </w:rPr>
              <w:t>0,5</w:t>
            </w:r>
          </w:p>
        </w:tc>
      </w:tr>
      <w:tr w:rsidR="008F20DF" w:rsidRPr="00D4588A" w:rsidTr="00381024">
        <w:tc>
          <w:tcPr>
            <w:tcW w:w="4785" w:type="dxa"/>
          </w:tcPr>
          <w:p w:rsidR="008F20DF" w:rsidRPr="00D4588A" w:rsidRDefault="008F20DF" w:rsidP="00D4588A">
            <w:pPr>
              <w:jc w:val="center"/>
              <w:rPr>
                <w:rFonts w:eastAsia="Calibri" w:cs="Times New Roman"/>
                <w:sz w:val="22"/>
              </w:rPr>
            </w:pPr>
            <w:r w:rsidRPr="00D4588A">
              <w:rPr>
                <w:rFonts w:eastAsia="Calibri"/>
                <w:sz w:val="22"/>
              </w:rPr>
              <w:t>Музыка</w:t>
            </w:r>
          </w:p>
        </w:tc>
        <w:tc>
          <w:tcPr>
            <w:tcW w:w="4786" w:type="dxa"/>
          </w:tcPr>
          <w:p w:rsidR="008F20DF" w:rsidRPr="00D4588A" w:rsidRDefault="006F211C" w:rsidP="00D4588A">
            <w:pPr>
              <w:jc w:val="center"/>
              <w:rPr>
                <w:rFonts w:eastAsia="Calibri" w:cs="Times New Roman"/>
                <w:sz w:val="22"/>
              </w:rPr>
            </w:pPr>
            <w:r w:rsidRPr="00D4588A">
              <w:rPr>
                <w:rFonts w:eastAsia="Calibri" w:cs="Times New Roman"/>
                <w:sz w:val="22"/>
              </w:rPr>
              <w:t xml:space="preserve">2 </w:t>
            </w:r>
            <w:r w:rsidR="008F20DF" w:rsidRPr="00D4588A">
              <w:rPr>
                <w:rFonts w:eastAsia="Calibri" w:cs="Times New Roman"/>
                <w:sz w:val="22"/>
              </w:rPr>
              <w:t>ОД</w:t>
            </w:r>
          </w:p>
        </w:tc>
      </w:tr>
      <w:tr w:rsidR="008F20DF" w:rsidRPr="00D4588A" w:rsidTr="00381024">
        <w:tc>
          <w:tcPr>
            <w:tcW w:w="4785" w:type="dxa"/>
          </w:tcPr>
          <w:p w:rsidR="008F20DF" w:rsidRPr="00D4588A" w:rsidRDefault="008F20DF" w:rsidP="00D4588A">
            <w:pPr>
              <w:jc w:val="center"/>
              <w:rPr>
                <w:rFonts w:eastAsia="Calibri" w:cs="Times New Roman"/>
                <w:sz w:val="22"/>
              </w:rPr>
            </w:pPr>
            <w:r w:rsidRPr="00D4588A">
              <w:rPr>
                <w:rFonts w:eastAsia="Calibri"/>
                <w:sz w:val="22"/>
              </w:rPr>
              <w:t>Физическая культура</w:t>
            </w:r>
          </w:p>
        </w:tc>
        <w:tc>
          <w:tcPr>
            <w:tcW w:w="4786" w:type="dxa"/>
          </w:tcPr>
          <w:p w:rsidR="008F20DF" w:rsidRPr="00D4588A" w:rsidRDefault="006F211C" w:rsidP="00D4588A">
            <w:pPr>
              <w:jc w:val="center"/>
              <w:rPr>
                <w:rFonts w:eastAsia="Calibri" w:cs="Times New Roman"/>
                <w:sz w:val="22"/>
              </w:rPr>
            </w:pPr>
            <w:r w:rsidRPr="00D4588A">
              <w:rPr>
                <w:rFonts w:eastAsia="Calibri" w:cs="Times New Roman"/>
                <w:sz w:val="22"/>
              </w:rPr>
              <w:t xml:space="preserve">3 </w:t>
            </w:r>
            <w:r w:rsidR="008F20DF" w:rsidRPr="00D4588A">
              <w:rPr>
                <w:rFonts w:eastAsia="Calibri" w:cs="Times New Roman"/>
                <w:sz w:val="22"/>
              </w:rPr>
              <w:t>ОД</w:t>
            </w:r>
          </w:p>
        </w:tc>
      </w:tr>
      <w:tr w:rsidR="008F20DF" w:rsidRPr="00D4588A" w:rsidTr="00381024">
        <w:tc>
          <w:tcPr>
            <w:tcW w:w="4785" w:type="dxa"/>
          </w:tcPr>
          <w:p w:rsidR="008F20DF" w:rsidRPr="00D4588A" w:rsidRDefault="008F20DF" w:rsidP="00D4588A">
            <w:pPr>
              <w:jc w:val="center"/>
              <w:rPr>
                <w:rFonts w:eastAsia="Calibri" w:cs="Times New Roman"/>
                <w:sz w:val="22"/>
              </w:rPr>
            </w:pPr>
            <w:r w:rsidRPr="00D4588A">
              <w:rPr>
                <w:rFonts w:eastAsia="Calibri"/>
                <w:sz w:val="22"/>
              </w:rPr>
              <w:t>Итого:</w:t>
            </w:r>
          </w:p>
        </w:tc>
        <w:tc>
          <w:tcPr>
            <w:tcW w:w="4786" w:type="dxa"/>
          </w:tcPr>
          <w:p w:rsidR="008F20DF" w:rsidRPr="00D4588A" w:rsidRDefault="008F20DF" w:rsidP="00D4588A">
            <w:pPr>
              <w:jc w:val="center"/>
              <w:rPr>
                <w:rFonts w:eastAsia="Calibri" w:cs="Times New Roman"/>
                <w:sz w:val="22"/>
              </w:rPr>
            </w:pPr>
            <w:r w:rsidRPr="00D4588A">
              <w:rPr>
                <w:rFonts w:eastAsia="Calibri" w:cs="Times New Roman"/>
                <w:sz w:val="22"/>
              </w:rPr>
              <w:t>12</w:t>
            </w:r>
            <w:r w:rsidR="006F211C" w:rsidRPr="00D4588A">
              <w:rPr>
                <w:rFonts w:eastAsia="Calibri" w:cs="Times New Roman"/>
                <w:sz w:val="22"/>
              </w:rPr>
              <w:t xml:space="preserve"> </w:t>
            </w:r>
            <w:r w:rsidRPr="00D4588A">
              <w:rPr>
                <w:rFonts w:eastAsia="Calibri" w:cs="Times New Roman"/>
                <w:sz w:val="22"/>
              </w:rPr>
              <w:t>ОД</w:t>
            </w:r>
          </w:p>
        </w:tc>
      </w:tr>
      <w:tr w:rsidR="008F20DF" w:rsidRPr="00D4588A" w:rsidTr="00381024">
        <w:tc>
          <w:tcPr>
            <w:tcW w:w="4785" w:type="dxa"/>
          </w:tcPr>
          <w:p w:rsidR="008F20DF" w:rsidRPr="00D4588A" w:rsidRDefault="008F20DF" w:rsidP="00D4588A">
            <w:pPr>
              <w:jc w:val="center"/>
              <w:rPr>
                <w:rFonts w:eastAsia="Calibri"/>
                <w:sz w:val="22"/>
              </w:rPr>
            </w:pPr>
            <w:r w:rsidRPr="00D4588A">
              <w:rPr>
                <w:rFonts w:eastAsia="Calibri"/>
                <w:sz w:val="22"/>
              </w:rPr>
              <w:t>Продолжительность</w:t>
            </w:r>
          </w:p>
        </w:tc>
        <w:tc>
          <w:tcPr>
            <w:tcW w:w="4786" w:type="dxa"/>
          </w:tcPr>
          <w:p w:rsidR="008F20DF" w:rsidRPr="00D4588A" w:rsidRDefault="008F20DF" w:rsidP="00D4588A">
            <w:pPr>
              <w:jc w:val="center"/>
              <w:rPr>
                <w:rFonts w:eastAsia="Calibri" w:cs="Times New Roman"/>
                <w:sz w:val="22"/>
              </w:rPr>
            </w:pPr>
            <w:r w:rsidRPr="00D4588A">
              <w:rPr>
                <w:rFonts w:eastAsia="Calibri" w:cs="Times New Roman"/>
                <w:sz w:val="22"/>
              </w:rPr>
              <w:t>25 мин</w:t>
            </w:r>
          </w:p>
        </w:tc>
      </w:tr>
      <w:tr w:rsidR="008F20DF" w:rsidRPr="00D4588A" w:rsidTr="00381024">
        <w:tc>
          <w:tcPr>
            <w:tcW w:w="4785" w:type="dxa"/>
          </w:tcPr>
          <w:p w:rsidR="008F20DF" w:rsidRPr="00D4588A" w:rsidRDefault="008F20DF" w:rsidP="00D4588A">
            <w:pPr>
              <w:jc w:val="center"/>
              <w:rPr>
                <w:rFonts w:eastAsia="Calibri"/>
                <w:sz w:val="22"/>
              </w:rPr>
            </w:pPr>
            <w:r w:rsidRPr="00D4588A">
              <w:rPr>
                <w:rFonts w:eastAsia="Calibri"/>
                <w:sz w:val="22"/>
              </w:rPr>
              <w:t>Перерыв между организованной деятельности</w:t>
            </w:r>
          </w:p>
        </w:tc>
        <w:tc>
          <w:tcPr>
            <w:tcW w:w="4786" w:type="dxa"/>
          </w:tcPr>
          <w:p w:rsidR="008F20DF" w:rsidRPr="00D4588A" w:rsidRDefault="008F20DF" w:rsidP="00D4588A">
            <w:pPr>
              <w:jc w:val="center"/>
              <w:rPr>
                <w:rFonts w:eastAsia="Calibri" w:cs="Times New Roman"/>
                <w:sz w:val="22"/>
              </w:rPr>
            </w:pPr>
            <w:r w:rsidRPr="00D4588A">
              <w:rPr>
                <w:rFonts w:eastAsia="Calibri" w:cs="Times New Roman"/>
                <w:sz w:val="22"/>
              </w:rPr>
              <w:t>10 мин</w:t>
            </w:r>
          </w:p>
        </w:tc>
      </w:tr>
      <w:tr w:rsidR="008F20DF" w:rsidRPr="00D4588A" w:rsidTr="00381024">
        <w:tc>
          <w:tcPr>
            <w:tcW w:w="4785" w:type="dxa"/>
          </w:tcPr>
          <w:p w:rsidR="008F20DF" w:rsidRPr="00D4588A" w:rsidRDefault="008F20DF" w:rsidP="00D4588A">
            <w:pPr>
              <w:jc w:val="center"/>
              <w:rPr>
                <w:rFonts w:eastAsia="Calibri"/>
                <w:sz w:val="22"/>
              </w:rPr>
            </w:pPr>
            <w:r w:rsidRPr="00D4588A">
              <w:rPr>
                <w:rFonts w:eastAsia="Calibri"/>
                <w:sz w:val="22"/>
              </w:rPr>
              <w:t>Учебная нагрузка в течение недели</w:t>
            </w:r>
          </w:p>
        </w:tc>
        <w:tc>
          <w:tcPr>
            <w:tcW w:w="4786" w:type="dxa"/>
          </w:tcPr>
          <w:p w:rsidR="008F20DF" w:rsidRPr="00D4588A" w:rsidRDefault="008F20DF" w:rsidP="00D4588A">
            <w:pPr>
              <w:jc w:val="center"/>
              <w:rPr>
                <w:rFonts w:eastAsia="Calibri" w:cs="Times New Roman"/>
                <w:sz w:val="22"/>
              </w:rPr>
            </w:pPr>
            <w:r w:rsidRPr="00D4588A">
              <w:rPr>
                <w:rFonts w:eastAsia="Calibri" w:cs="Times New Roman"/>
                <w:sz w:val="22"/>
              </w:rPr>
              <w:t>5</w:t>
            </w:r>
            <w:r w:rsidR="00892CEA" w:rsidRPr="00D4588A">
              <w:rPr>
                <w:rFonts w:eastAsia="Calibri" w:cs="Times New Roman"/>
                <w:sz w:val="22"/>
              </w:rPr>
              <w:t xml:space="preserve"> часов</w:t>
            </w:r>
          </w:p>
        </w:tc>
      </w:tr>
      <w:tr w:rsidR="008F20DF" w:rsidRPr="00D4588A" w:rsidTr="00381024">
        <w:tc>
          <w:tcPr>
            <w:tcW w:w="4785" w:type="dxa"/>
          </w:tcPr>
          <w:p w:rsidR="008F20DF" w:rsidRPr="00D4588A" w:rsidRDefault="008F20DF" w:rsidP="00D4588A">
            <w:pPr>
              <w:jc w:val="center"/>
              <w:rPr>
                <w:rFonts w:eastAsia="Calibri"/>
                <w:sz w:val="22"/>
              </w:rPr>
            </w:pPr>
            <w:r w:rsidRPr="00D4588A">
              <w:rPr>
                <w:rFonts w:eastAsia="Calibri"/>
                <w:sz w:val="22"/>
              </w:rPr>
              <w:t>Вариативная часть (модульная)</w:t>
            </w:r>
          </w:p>
          <w:p w:rsidR="008F20DF" w:rsidRPr="00D4588A" w:rsidRDefault="008F20DF" w:rsidP="00D4588A">
            <w:pPr>
              <w:jc w:val="center"/>
              <w:rPr>
                <w:rFonts w:eastAsia="Calibri" w:cs="Times New Roman"/>
                <w:sz w:val="22"/>
              </w:rPr>
            </w:pPr>
            <w:r w:rsidRPr="00D4588A">
              <w:rPr>
                <w:rFonts w:eastAsia="Calibri" w:cs="Times New Roman"/>
                <w:sz w:val="22"/>
              </w:rPr>
              <w:t>Кружок «Ритмика»</w:t>
            </w:r>
          </w:p>
        </w:tc>
        <w:tc>
          <w:tcPr>
            <w:tcW w:w="4786" w:type="dxa"/>
          </w:tcPr>
          <w:p w:rsidR="008F20DF" w:rsidRPr="00D4588A" w:rsidRDefault="008F20DF" w:rsidP="00D4588A">
            <w:pPr>
              <w:jc w:val="center"/>
              <w:rPr>
                <w:rFonts w:eastAsia="Calibri" w:cs="Times New Roman"/>
                <w:sz w:val="22"/>
              </w:rPr>
            </w:pPr>
          </w:p>
          <w:p w:rsidR="008F20DF" w:rsidRPr="00D4588A" w:rsidRDefault="006F211C" w:rsidP="00D4588A">
            <w:pPr>
              <w:jc w:val="center"/>
              <w:rPr>
                <w:rFonts w:eastAsia="Calibri" w:cs="Times New Roman"/>
                <w:sz w:val="22"/>
              </w:rPr>
            </w:pPr>
            <w:r w:rsidRPr="00D4588A">
              <w:rPr>
                <w:rFonts w:eastAsia="Calibri" w:cs="Times New Roman"/>
                <w:sz w:val="22"/>
              </w:rPr>
              <w:t xml:space="preserve">1 </w:t>
            </w:r>
            <w:r w:rsidR="008F20DF" w:rsidRPr="00D4588A">
              <w:rPr>
                <w:rFonts w:eastAsia="Calibri" w:cs="Times New Roman"/>
                <w:sz w:val="22"/>
              </w:rPr>
              <w:t>ОД</w:t>
            </w:r>
          </w:p>
        </w:tc>
      </w:tr>
      <w:tr w:rsidR="008F20DF" w:rsidRPr="00D4588A" w:rsidTr="00381024">
        <w:tc>
          <w:tcPr>
            <w:tcW w:w="4785" w:type="dxa"/>
          </w:tcPr>
          <w:p w:rsidR="008F20DF" w:rsidRPr="00D4588A" w:rsidRDefault="008F20DF" w:rsidP="00D4588A">
            <w:pPr>
              <w:jc w:val="center"/>
              <w:rPr>
                <w:rFonts w:eastAsia="Calibri"/>
                <w:sz w:val="22"/>
              </w:rPr>
            </w:pPr>
            <w:r w:rsidRPr="00D4588A">
              <w:rPr>
                <w:rFonts w:eastAsia="Calibri"/>
                <w:sz w:val="22"/>
              </w:rPr>
              <w:t>Всего:</w:t>
            </w:r>
          </w:p>
        </w:tc>
        <w:tc>
          <w:tcPr>
            <w:tcW w:w="4786" w:type="dxa"/>
          </w:tcPr>
          <w:p w:rsidR="008F20DF" w:rsidRPr="00D4588A" w:rsidRDefault="007D54ED" w:rsidP="00D4588A">
            <w:pPr>
              <w:jc w:val="center"/>
              <w:rPr>
                <w:rFonts w:eastAsia="Calibri" w:cs="Times New Roman"/>
                <w:sz w:val="22"/>
              </w:rPr>
            </w:pPr>
            <w:r w:rsidRPr="00D4588A">
              <w:rPr>
                <w:rFonts w:eastAsia="Calibri" w:cs="Times New Roman"/>
                <w:sz w:val="22"/>
              </w:rPr>
              <w:t>13</w:t>
            </w:r>
            <w:r w:rsidR="006F211C" w:rsidRPr="00D4588A">
              <w:rPr>
                <w:rFonts w:eastAsia="Calibri" w:cs="Times New Roman"/>
                <w:sz w:val="22"/>
              </w:rPr>
              <w:t xml:space="preserve"> </w:t>
            </w:r>
            <w:r w:rsidR="008F20DF" w:rsidRPr="00D4588A">
              <w:rPr>
                <w:rFonts w:eastAsia="Calibri" w:cs="Times New Roman"/>
                <w:sz w:val="22"/>
              </w:rPr>
              <w:t>ОД</w:t>
            </w:r>
          </w:p>
        </w:tc>
      </w:tr>
      <w:tr w:rsidR="00D10A1A" w:rsidRPr="00D4588A" w:rsidTr="00381024">
        <w:tc>
          <w:tcPr>
            <w:tcW w:w="4785" w:type="dxa"/>
          </w:tcPr>
          <w:p w:rsidR="00D10A1A" w:rsidRPr="00D4588A" w:rsidRDefault="00D10A1A" w:rsidP="00D4588A">
            <w:pPr>
              <w:jc w:val="center"/>
              <w:rPr>
                <w:rFonts w:eastAsia="Calibri"/>
                <w:sz w:val="22"/>
              </w:rPr>
            </w:pPr>
          </w:p>
        </w:tc>
        <w:tc>
          <w:tcPr>
            <w:tcW w:w="4786" w:type="dxa"/>
          </w:tcPr>
          <w:p w:rsidR="00D10A1A" w:rsidRPr="00D4588A" w:rsidRDefault="00892CEA" w:rsidP="00D4588A">
            <w:pPr>
              <w:jc w:val="center"/>
              <w:rPr>
                <w:rFonts w:eastAsia="Calibri" w:cs="Times New Roman"/>
                <w:sz w:val="22"/>
              </w:rPr>
            </w:pPr>
            <w:r w:rsidRPr="00D4588A">
              <w:rPr>
                <w:rFonts w:eastAsia="Calibri" w:cs="Times New Roman"/>
                <w:sz w:val="22"/>
              </w:rPr>
              <w:t>5 часов 50</w:t>
            </w:r>
            <w:r w:rsidR="00D10A1A" w:rsidRPr="00D4588A">
              <w:rPr>
                <w:rFonts w:eastAsia="Calibri" w:cs="Times New Roman"/>
                <w:sz w:val="22"/>
              </w:rPr>
              <w:t xml:space="preserve"> мин</w:t>
            </w:r>
          </w:p>
        </w:tc>
      </w:tr>
      <w:tr w:rsidR="00892CEA" w:rsidRPr="00D4588A" w:rsidTr="000E4478">
        <w:tc>
          <w:tcPr>
            <w:tcW w:w="9571" w:type="dxa"/>
            <w:gridSpan w:val="2"/>
          </w:tcPr>
          <w:p w:rsidR="00892CEA" w:rsidRPr="00D4588A" w:rsidRDefault="00892CEA" w:rsidP="00D4588A">
            <w:pPr>
              <w:jc w:val="center"/>
              <w:rPr>
                <w:rFonts w:eastAsia="Calibri" w:cs="Times New Roman"/>
                <w:sz w:val="22"/>
              </w:rPr>
            </w:pPr>
            <w:r w:rsidRPr="00D4588A">
              <w:rPr>
                <w:rFonts w:eastAsia="Calibri"/>
                <w:b/>
                <w:sz w:val="22"/>
              </w:rPr>
              <w:t>Взаимодействие взрослого с детьми в различных видах деятельности</w:t>
            </w:r>
          </w:p>
        </w:tc>
      </w:tr>
      <w:tr w:rsidR="008F20DF" w:rsidRPr="00D4588A" w:rsidTr="00381024">
        <w:tc>
          <w:tcPr>
            <w:tcW w:w="4785" w:type="dxa"/>
          </w:tcPr>
          <w:p w:rsidR="008F20DF" w:rsidRPr="00D4588A" w:rsidRDefault="008F20DF" w:rsidP="00D4588A">
            <w:pPr>
              <w:jc w:val="center"/>
              <w:rPr>
                <w:rFonts w:eastAsia="Calibri"/>
                <w:sz w:val="22"/>
              </w:rPr>
            </w:pPr>
            <w:r w:rsidRPr="00D4588A">
              <w:rPr>
                <w:sz w:val="22"/>
              </w:rPr>
              <w:t>Познавательно-исследовательская деятельность</w:t>
            </w:r>
          </w:p>
        </w:tc>
        <w:tc>
          <w:tcPr>
            <w:tcW w:w="4786" w:type="dxa"/>
          </w:tcPr>
          <w:p w:rsidR="008F20DF" w:rsidRPr="00D4588A" w:rsidRDefault="008F20DF" w:rsidP="00D4588A">
            <w:pPr>
              <w:jc w:val="center"/>
              <w:rPr>
                <w:rFonts w:eastAsia="Calibri" w:cs="Times New Roman"/>
                <w:sz w:val="22"/>
              </w:rPr>
            </w:pPr>
            <w:r w:rsidRPr="00D4588A">
              <w:rPr>
                <w:rFonts w:eastAsia="Calibri" w:cs="Times New Roman"/>
                <w:sz w:val="22"/>
              </w:rPr>
              <w:t>ежедневно</w:t>
            </w:r>
          </w:p>
        </w:tc>
      </w:tr>
      <w:tr w:rsidR="008F20DF" w:rsidRPr="00D4588A" w:rsidTr="00381024">
        <w:tc>
          <w:tcPr>
            <w:tcW w:w="4785" w:type="dxa"/>
          </w:tcPr>
          <w:p w:rsidR="008F20DF" w:rsidRPr="00D4588A" w:rsidRDefault="008F20DF" w:rsidP="00D4588A">
            <w:pPr>
              <w:jc w:val="center"/>
              <w:rPr>
                <w:rFonts w:eastAsia="Calibri"/>
                <w:sz w:val="22"/>
              </w:rPr>
            </w:pPr>
            <w:r w:rsidRPr="00D4588A">
              <w:rPr>
                <w:sz w:val="22"/>
              </w:rPr>
              <w:t>Конструктивно-модельная деятельность</w:t>
            </w:r>
          </w:p>
        </w:tc>
        <w:tc>
          <w:tcPr>
            <w:tcW w:w="4786" w:type="dxa"/>
          </w:tcPr>
          <w:p w:rsidR="008F20DF" w:rsidRPr="00D4588A" w:rsidRDefault="00892CEA" w:rsidP="00D4588A">
            <w:pPr>
              <w:jc w:val="center"/>
              <w:rPr>
                <w:rFonts w:eastAsia="Calibri" w:cs="Times New Roman"/>
                <w:sz w:val="22"/>
              </w:rPr>
            </w:pPr>
            <w:r w:rsidRPr="00D4588A">
              <w:rPr>
                <w:rFonts w:eastAsia="Calibri" w:cs="Times New Roman"/>
                <w:sz w:val="22"/>
              </w:rPr>
              <w:t>1 раз в неделю</w:t>
            </w:r>
          </w:p>
        </w:tc>
      </w:tr>
      <w:tr w:rsidR="008F20DF" w:rsidRPr="00D4588A" w:rsidTr="00381024">
        <w:tc>
          <w:tcPr>
            <w:tcW w:w="4785" w:type="dxa"/>
          </w:tcPr>
          <w:p w:rsidR="008F20DF" w:rsidRPr="00D4588A" w:rsidRDefault="008F20DF" w:rsidP="00D4588A">
            <w:pPr>
              <w:jc w:val="center"/>
              <w:rPr>
                <w:rFonts w:eastAsia="Calibri"/>
                <w:sz w:val="22"/>
              </w:rPr>
            </w:pPr>
            <w:r w:rsidRPr="00D4588A">
              <w:rPr>
                <w:sz w:val="22"/>
              </w:rPr>
              <w:t>Игровая деятельность</w:t>
            </w:r>
          </w:p>
        </w:tc>
        <w:tc>
          <w:tcPr>
            <w:tcW w:w="4786" w:type="dxa"/>
          </w:tcPr>
          <w:p w:rsidR="008F20DF" w:rsidRPr="00D4588A" w:rsidRDefault="008F20DF" w:rsidP="00D4588A">
            <w:pPr>
              <w:jc w:val="center"/>
              <w:rPr>
                <w:rFonts w:eastAsia="Calibri" w:cs="Times New Roman"/>
                <w:sz w:val="22"/>
              </w:rPr>
            </w:pPr>
            <w:r w:rsidRPr="00D4588A">
              <w:rPr>
                <w:rFonts w:eastAsia="Calibri" w:cs="Times New Roman"/>
                <w:sz w:val="22"/>
              </w:rPr>
              <w:t>ежедневно</w:t>
            </w:r>
          </w:p>
        </w:tc>
      </w:tr>
      <w:tr w:rsidR="008F20DF" w:rsidRPr="00D4588A" w:rsidTr="00381024">
        <w:tc>
          <w:tcPr>
            <w:tcW w:w="4785" w:type="dxa"/>
          </w:tcPr>
          <w:p w:rsidR="008F20DF" w:rsidRPr="00D4588A" w:rsidRDefault="008F20DF" w:rsidP="00D4588A">
            <w:pPr>
              <w:jc w:val="center"/>
              <w:rPr>
                <w:rFonts w:eastAsia="Calibri"/>
                <w:sz w:val="22"/>
              </w:rPr>
            </w:pPr>
            <w:r w:rsidRPr="00D4588A">
              <w:rPr>
                <w:sz w:val="22"/>
              </w:rPr>
              <w:t>Развивающее общение при проведении режимных моментов</w:t>
            </w:r>
          </w:p>
        </w:tc>
        <w:tc>
          <w:tcPr>
            <w:tcW w:w="4786" w:type="dxa"/>
          </w:tcPr>
          <w:p w:rsidR="008F20DF" w:rsidRPr="00D4588A" w:rsidRDefault="008F20DF" w:rsidP="00D4588A">
            <w:pPr>
              <w:jc w:val="center"/>
              <w:rPr>
                <w:rFonts w:eastAsia="Calibri" w:cs="Times New Roman"/>
                <w:sz w:val="22"/>
              </w:rPr>
            </w:pPr>
            <w:r w:rsidRPr="00D4588A">
              <w:rPr>
                <w:rFonts w:eastAsia="Calibri" w:cs="Times New Roman"/>
                <w:sz w:val="22"/>
              </w:rPr>
              <w:t>ежедневно</w:t>
            </w:r>
          </w:p>
        </w:tc>
      </w:tr>
      <w:tr w:rsidR="008F20DF" w:rsidRPr="00D4588A" w:rsidTr="00381024">
        <w:tc>
          <w:tcPr>
            <w:tcW w:w="4785" w:type="dxa"/>
          </w:tcPr>
          <w:p w:rsidR="008F20DF" w:rsidRPr="00D4588A" w:rsidRDefault="008F20DF" w:rsidP="00D4588A">
            <w:pPr>
              <w:jc w:val="center"/>
              <w:rPr>
                <w:rFonts w:eastAsia="Calibri"/>
                <w:sz w:val="22"/>
              </w:rPr>
            </w:pPr>
            <w:r w:rsidRPr="00D4588A">
              <w:rPr>
                <w:sz w:val="22"/>
              </w:rPr>
              <w:t>Чтение художественной литературы</w:t>
            </w:r>
          </w:p>
        </w:tc>
        <w:tc>
          <w:tcPr>
            <w:tcW w:w="4786" w:type="dxa"/>
          </w:tcPr>
          <w:p w:rsidR="008F20DF" w:rsidRPr="00D4588A" w:rsidRDefault="008F20DF" w:rsidP="00D4588A">
            <w:pPr>
              <w:jc w:val="center"/>
              <w:rPr>
                <w:rFonts w:eastAsia="Calibri" w:cs="Times New Roman"/>
                <w:sz w:val="22"/>
              </w:rPr>
            </w:pPr>
            <w:r w:rsidRPr="00D4588A">
              <w:rPr>
                <w:rFonts w:eastAsia="Calibri" w:cs="Times New Roman"/>
                <w:sz w:val="22"/>
              </w:rPr>
              <w:t>ежедневно</w:t>
            </w:r>
          </w:p>
        </w:tc>
      </w:tr>
      <w:tr w:rsidR="008F20DF" w:rsidRPr="00D4588A" w:rsidTr="00381024">
        <w:tc>
          <w:tcPr>
            <w:tcW w:w="4785" w:type="dxa"/>
          </w:tcPr>
          <w:p w:rsidR="008F20DF" w:rsidRPr="00D4588A" w:rsidRDefault="008F20DF" w:rsidP="00D4588A">
            <w:pPr>
              <w:jc w:val="center"/>
              <w:rPr>
                <w:rFonts w:eastAsia="Calibri"/>
                <w:sz w:val="22"/>
              </w:rPr>
            </w:pPr>
            <w:r w:rsidRPr="00D4588A">
              <w:rPr>
                <w:sz w:val="22"/>
              </w:rPr>
              <w:t>Приобщение к доступной трудовой деятельности</w:t>
            </w:r>
          </w:p>
        </w:tc>
        <w:tc>
          <w:tcPr>
            <w:tcW w:w="4786" w:type="dxa"/>
          </w:tcPr>
          <w:p w:rsidR="008F20DF" w:rsidRPr="00D4588A" w:rsidRDefault="008F20DF" w:rsidP="00D4588A">
            <w:pPr>
              <w:jc w:val="center"/>
              <w:rPr>
                <w:rFonts w:eastAsia="Calibri" w:cs="Times New Roman"/>
                <w:sz w:val="22"/>
              </w:rPr>
            </w:pPr>
            <w:r w:rsidRPr="00D4588A">
              <w:rPr>
                <w:rFonts w:eastAsia="Calibri" w:cs="Times New Roman"/>
                <w:sz w:val="22"/>
              </w:rPr>
              <w:t>ежедневно</w:t>
            </w:r>
          </w:p>
        </w:tc>
      </w:tr>
      <w:tr w:rsidR="008F20DF" w:rsidRPr="00D4588A" w:rsidTr="00381024">
        <w:tc>
          <w:tcPr>
            <w:tcW w:w="4785" w:type="dxa"/>
          </w:tcPr>
          <w:p w:rsidR="008F20DF" w:rsidRPr="00D4588A" w:rsidRDefault="008F20DF" w:rsidP="00D4588A">
            <w:pPr>
              <w:jc w:val="center"/>
              <w:rPr>
                <w:sz w:val="22"/>
              </w:rPr>
            </w:pPr>
            <w:r w:rsidRPr="00D4588A">
              <w:rPr>
                <w:sz w:val="22"/>
              </w:rPr>
              <w:t>Развивающее общение на прогулке</w:t>
            </w:r>
          </w:p>
        </w:tc>
        <w:tc>
          <w:tcPr>
            <w:tcW w:w="4786" w:type="dxa"/>
          </w:tcPr>
          <w:p w:rsidR="008F20DF" w:rsidRPr="00D4588A" w:rsidRDefault="008F20DF" w:rsidP="00D4588A">
            <w:pPr>
              <w:jc w:val="center"/>
              <w:rPr>
                <w:rFonts w:eastAsia="Calibri" w:cs="Times New Roman"/>
                <w:sz w:val="22"/>
              </w:rPr>
            </w:pPr>
            <w:r w:rsidRPr="00D4588A">
              <w:rPr>
                <w:rFonts w:eastAsia="Calibri" w:cs="Times New Roman"/>
                <w:sz w:val="22"/>
              </w:rPr>
              <w:t>ежедневно</w:t>
            </w:r>
          </w:p>
        </w:tc>
      </w:tr>
      <w:tr w:rsidR="00892CEA" w:rsidRPr="00D4588A" w:rsidTr="000E4478">
        <w:tc>
          <w:tcPr>
            <w:tcW w:w="9571" w:type="dxa"/>
            <w:gridSpan w:val="2"/>
          </w:tcPr>
          <w:p w:rsidR="00892CEA" w:rsidRPr="00D4588A" w:rsidRDefault="00892CEA" w:rsidP="00D4588A">
            <w:pPr>
              <w:jc w:val="center"/>
              <w:rPr>
                <w:rFonts w:eastAsia="Calibri" w:cs="Times New Roman"/>
                <w:sz w:val="22"/>
              </w:rPr>
            </w:pPr>
            <w:r w:rsidRPr="00D4588A">
              <w:rPr>
                <w:b/>
                <w:sz w:val="22"/>
              </w:rPr>
              <w:t>Самостоятельная деятельность детей</w:t>
            </w:r>
          </w:p>
        </w:tc>
      </w:tr>
      <w:tr w:rsidR="008F20DF" w:rsidRPr="00D4588A" w:rsidTr="00381024">
        <w:tc>
          <w:tcPr>
            <w:tcW w:w="4785" w:type="dxa"/>
          </w:tcPr>
          <w:p w:rsidR="008F20DF" w:rsidRPr="00D4588A" w:rsidRDefault="008F20DF" w:rsidP="00D4588A">
            <w:pPr>
              <w:jc w:val="center"/>
              <w:rPr>
                <w:b/>
                <w:sz w:val="22"/>
              </w:rPr>
            </w:pPr>
            <w:r w:rsidRPr="00D4588A">
              <w:rPr>
                <w:sz w:val="22"/>
              </w:rPr>
              <w:t>Самостоятельная деятельность детей в центрах развития</w:t>
            </w:r>
          </w:p>
        </w:tc>
        <w:tc>
          <w:tcPr>
            <w:tcW w:w="4786" w:type="dxa"/>
          </w:tcPr>
          <w:p w:rsidR="008F20DF" w:rsidRPr="00D4588A" w:rsidRDefault="008F20DF" w:rsidP="00D4588A">
            <w:pPr>
              <w:jc w:val="center"/>
              <w:rPr>
                <w:rFonts w:eastAsia="Calibri" w:cs="Times New Roman"/>
                <w:sz w:val="22"/>
              </w:rPr>
            </w:pPr>
            <w:r w:rsidRPr="00D4588A">
              <w:rPr>
                <w:rFonts w:eastAsia="Calibri" w:cs="Times New Roman"/>
                <w:sz w:val="22"/>
              </w:rPr>
              <w:t>ежедневно</w:t>
            </w:r>
          </w:p>
        </w:tc>
      </w:tr>
      <w:tr w:rsidR="008F20DF" w:rsidRPr="00D4588A" w:rsidTr="00381024">
        <w:tc>
          <w:tcPr>
            <w:tcW w:w="4785" w:type="dxa"/>
          </w:tcPr>
          <w:p w:rsidR="008F20DF" w:rsidRPr="00D4588A" w:rsidRDefault="008F20DF" w:rsidP="00D4588A">
            <w:pPr>
              <w:jc w:val="center"/>
              <w:rPr>
                <w:b/>
                <w:sz w:val="22"/>
              </w:rPr>
            </w:pPr>
            <w:r w:rsidRPr="00D4588A">
              <w:rPr>
                <w:sz w:val="22"/>
              </w:rPr>
              <w:t>Самостоятельная игра в группе</w:t>
            </w:r>
          </w:p>
        </w:tc>
        <w:tc>
          <w:tcPr>
            <w:tcW w:w="4786" w:type="dxa"/>
          </w:tcPr>
          <w:p w:rsidR="008F20DF" w:rsidRPr="00D4588A" w:rsidRDefault="008F20DF" w:rsidP="00D4588A">
            <w:pPr>
              <w:jc w:val="center"/>
              <w:rPr>
                <w:rFonts w:eastAsia="Calibri" w:cs="Times New Roman"/>
                <w:sz w:val="22"/>
              </w:rPr>
            </w:pPr>
            <w:r w:rsidRPr="00D4588A">
              <w:rPr>
                <w:rFonts w:eastAsia="Calibri" w:cs="Times New Roman"/>
                <w:sz w:val="22"/>
              </w:rPr>
              <w:t>ежедневно</w:t>
            </w:r>
          </w:p>
        </w:tc>
      </w:tr>
      <w:tr w:rsidR="008F20DF" w:rsidRPr="00D4588A" w:rsidTr="00381024">
        <w:tc>
          <w:tcPr>
            <w:tcW w:w="4785" w:type="dxa"/>
          </w:tcPr>
          <w:p w:rsidR="008F20DF" w:rsidRPr="00D4588A" w:rsidRDefault="008F20DF" w:rsidP="00D4588A">
            <w:pPr>
              <w:jc w:val="center"/>
              <w:rPr>
                <w:sz w:val="22"/>
              </w:rPr>
            </w:pPr>
            <w:r w:rsidRPr="00D4588A">
              <w:rPr>
                <w:sz w:val="22"/>
              </w:rPr>
              <w:t>Самостоятельная игра на участке группы</w:t>
            </w:r>
          </w:p>
        </w:tc>
        <w:tc>
          <w:tcPr>
            <w:tcW w:w="4786" w:type="dxa"/>
          </w:tcPr>
          <w:p w:rsidR="008F20DF" w:rsidRPr="00D4588A" w:rsidRDefault="008F20DF" w:rsidP="00D4588A">
            <w:pPr>
              <w:jc w:val="center"/>
              <w:rPr>
                <w:rFonts w:eastAsia="Calibri" w:cs="Times New Roman"/>
                <w:sz w:val="22"/>
              </w:rPr>
            </w:pPr>
            <w:r w:rsidRPr="00D4588A">
              <w:rPr>
                <w:rFonts w:eastAsia="Calibri" w:cs="Times New Roman"/>
                <w:sz w:val="22"/>
              </w:rPr>
              <w:t>ежедневно</w:t>
            </w:r>
          </w:p>
        </w:tc>
      </w:tr>
      <w:tr w:rsidR="00892CEA" w:rsidRPr="00D4588A" w:rsidTr="000E4478">
        <w:tc>
          <w:tcPr>
            <w:tcW w:w="9571" w:type="dxa"/>
            <w:gridSpan w:val="2"/>
          </w:tcPr>
          <w:p w:rsidR="00892CEA" w:rsidRPr="00D4588A" w:rsidRDefault="00892CEA" w:rsidP="00D4588A">
            <w:pPr>
              <w:jc w:val="center"/>
              <w:rPr>
                <w:rFonts w:eastAsia="Calibri" w:cs="Times New Roman"/>
                <w:sz w:val="22"/>
              </w:rPr>
            </w:pPr>
            <w:r w:rsidRPr="00D4588A">
              <w:rPr>
                <w:b/>
                <w:sz w:val="22"/>
              </w:rPr>
              <w:t>Оздоровительная работа</w:t>
            </w:r>
          </w:p>
        </w:tc>
      </w:tr>
      <w:tr w:rsidR="008F20DF" w:rsidRPr="00D4588A" w:rsidTr="00381024">
        <w:tc>
          <w:tcPr>
            <w:tcW w:w="4785" w:type="dxa"/>
          </w:tcPr>
          <w:p w:rsidR="008F20DF" w:rsidRPr="00D4588A" w:rsidRDefault="008F20DF" w:rsidP="00D4588A">
            <w:pPr>
              <w:jc w:val="center"/>
              <w:rPr>
                <w:b/>
                <w:sz w:val="22"/>
              </w:rPr>
            </w:pPr>
            <w:r w:rsidRPr="00D4588A">
              <w:rPr>
                <w:sz w:val="22"/>
              </w:rPr>
              <w:t>Утренняя гимнастика</w:t>
            </w:r>
          </w:p>
        </w:tc>
        <w:tc>
          <w:tcPr>
            <w:tcW w:w="4786" w:type="dxa"/>
          </w:tcPr>
          <w:p w:rsidR="008F20DF" w:rsidRPr="00D4588A" w:rsidRDefault="008F20DF" w:rsidP="00D4588A">
            <w:pPr>
              <w:jc w:val="center"/>
              <w:rPr>
                <w:rFonts w:eastAsia="Calibri" w:cs="Times New Roman"/>
                <w:sz w:val="22"/>
              </w:rPr>
            </w:pPr>
            <w:r w:rsidRPr="00D4588A">
              <w:rPr>
                <w:rFonts w:eastAsia="Calibri" w:cs="Times New Roman"/>
                <w:sz w:val="22"/>
              </w:rPr>
              <w:t>ежедневно</w:t>
            </w:r>
          </w:p>
        </w:tc>
      </w:tr>
      <w:tr w:rsidR="008F20DF" w:rsidRPr="00D4588A" w:rsidTr="00381024">
        <w:tc>
          <w:tcPr>
            <w:tcW w:w="4785" w:type="dxa"/>
          </w:tcPr>
          <w:p w:rsidR="008F20DF" w:rsidRPr="00D4588A" w:rsidRDefault="008F20DF" w:rsidP="00D4588A">
            <w:pPr>
              <w:jc w:val="center"/>
              <w:rPr>
                <w:sz w:val="22"/>
              </w:rPr>
            </w:pPr>
            <w:r w:rsidRPr="00D4588A">
              <w:rPr>
                <w:sz w:val="22"/>
              </w:rPr>
              <w:t>Комплексы закаливающих процедур</w:t>
            </w:r>
          </w:p>
        </w:tc>
        <w:tc>
          <w:tcPr>
            <w:tcW w:w="4786" w:type="dxa"/>
          </w:tcPr>
          <w:p w:rsidR="008F20DF" w:rsidRPr="00D4588A" w:rsidRDefault="008F20DF" w:rsidP="00D4588A">
            <w:pPr>
              <w:jc w:val="center"/>
              <w:rPr>
                <w:rFonts w:eastAsia="Calibri" w:cs="Times New Roman"/>
                <w:sz w:val="22"/>
              </w:rPr>
            </w:pPr>
            <w:r w:rsidRPr="00D4588A">
              <w:rPr>
                <w:rFonts w:eastAsia="Calibri" w:cs="Times New Roman"/>
                <w:sz w:val="22"/>
              </w:rPr>
              <w:t>ежедневно</w:t>
            </w:r>
          </w:p>
        </w:tc>
      </w:tr>
      <w:tr w:rsidR="008F20DF" w:rsidRPr="00D4588A" w:rsidTr="00381024">
        <w:tc>
          <w:tcPr>
            <w:tcW w:w="4785" w:type="dxa"/>
          </w:tcPr>
          <w:p w:rsidR="008F20DF" w:rsidRPr="00D4588A" w:rsidRDefault="008F20DF" w:rsidP="00D4588A">
            <w:pPr>
              <w:jc w:val="center"/>
              <w:rPr>
                <w:sz w:val="22"/>
              </w:rPr>
            </w:pPr>
            <w:r w:rsidRPr="00D4588A">
              <w:rPr>
                <w:sz w:val="22"/>
              </w:rPr>
              <w:t>Гигиенические процедуры</w:t>
            </w:r>
          </w:p>
        </w:tc>
        <w:tc>
          <w:tcPr>
            <w:tcW w:w="4786" w:type="dxa"/>
          </w:tcPr>
          <w:p w:rsidR="008F20DF" w:rsidRPr="00D4588A" w:rsidRDefault="008F20DF" w:rsidP="00D4588A">
            <w:pPr>
              <w:jc w:val="center"/>
              <w:rPr>
                <w:rFonts w:eastAsia="Calibri" w:cs="Times New Roman"/>
                <w:sz w:val="22"/>
              </w:rPr>
            </w:pPr>
            <w:r w:rsidRPr="00D4588A">
              <w:rPr>
                <w:rFonts w:eastAsia="Calibri" w:cs="Times New Roman"/>
                <w:sz w:val="22"/>
              </w:rPr>
              <w:t>ежедневно</w:t>
            </w:r>
          </w:p>
        </w:tc>
      </w:tr>
    </w:tbl>
    <w:p w:rsidR="00892CEA" w:rsidRPr="0074687F" w:rsidRDefault="00892CEA" w:rsidP="00004F55">
      <w:pPr>
        <w:spacing w:after="0" w:line="360" w:lineRule="auto"/>
        <w:ind w:firstLine="709"/>
        <w:rPr>
          <w:rFonts w:ascii="Times New Roman" w:eastAsia="Calibri" w:hAnsi="Times New Roman" w:cs="Times New Roman"/>
          <w:color w:val="FF0000"/>
          <w:sz w:val="28"/>
          <w:szCs w:val="28"/>
        </w:rPr>
      </w:pPr>
    </w:p>
    <w:p w:rsidR="00E42329" w:rsidRDefault="00E42329" w:rsidP="00004F55">
      <w:pPr>
        <w:spacing w:after="0" w:line="360" w:lineRule="auto"/>
        <w:ind w:firstLine="709"/>
        <w:jc w:val="center"/>
        <w:rPr>
          <w:rFonts w:ascii="Times New Roman" w:eastAsia="Calibri" w:hAnsi="Times New Roman" w:cs="Times New Roman"/>
          <w:sz w:val="26"/>
          <w:szCs w:val="26"/>
        </w:rPr>
      </w:pPr>
    </w:p>
    <w:p w:rsidR="00E42329" w:rsidRDefault="00E42329" w:rsidP="00004F55">
      <w:pPr>
        <w:spacing w:after="0" w:line="360" w:lineRule="auto"/>
        <w:ind w:firstLine="709"/>
        <w:jc w:val="center"/>
        <w:rPr>
          <w:rFonts w:ascii="Times New Roman" w:eastAsia="Calibri" w:hAnsi="Times New Roman" w:cs="Times New Roman"/>
          <w:sz w:val="26"/>
          <w:szCs w:val="26"/>
        </w:rPr>
      </w:pPr>
    </w:p>
    <w:p w:rsidR="00D53391" w:rsidRDefault="00D53391">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D10A1A" w:rsidRPr="00E42329" w:rsidRDefault="00D10A1A" w:rsidP="00004F55">
      <w:pPr>
        <w:spacing w:after="0" w:line="360" w:lineRule="auto"/>
        <w:ind w:firstLine="709"/>
        <w:jc w:val="center"/>
        <w:rPr>
          <w:rFonts w:ascii="Times New Roman" w:eastAsia="Calibri" w:hAnsi="Times New Roman" w:cs="Times New Roman"/>
          <w:sz w:val="26"/>
          <w:szCs w:val="26"/>
        </w:rPr>
      </w:pPr>
      <w:r w:rsidRPr="00E42329">
        <w:rPr>
          <w:rFonts w:ascii="Times New Roman" w:eastAsia="Calibri" w:hAnsi="Times New Roman" w:cs="Times New Roman"/>
          <w:sz w:val="26"/>
          <w:szCs w:val="26"/>
        </w:rPr>
        <w:lastRenderedPageBreak/>
        <w:t>РАСПИСАНИЕ НЕПРЕРЫВНОЙ ОБРАЗОВАТЕЛЬНОЙ ДЕЯТЕЛЬНОСТИ</w:t>
      </w:r>
    </w:p>
    <w:p w:rsidR="00D10A1A" w:rsidRPr="00E42329" w:rsidRDefault="00D10A1A" w:rsidP="00004F55">
      <w:pPr>
        <w:spacing w:after="0" w:line="360" w:lineRule="auto"/>
        <w:ind w:firstLine="709"/>
        <w:jc w:val="center"/>
        <w:rPr>
          <w:rFonts w:ascii="Times New Roman" w:eastAsia="Calibri" w:hAnsi="Times New Roman" w:cs="Times New Roman"/>
          <w:sz w:val="28"/>
          <w:szCs w:val="28"/>
        </w:rPr>
      </w:pPr>
      <w:r w:rsidRPr="00E42329">
        <w:rPr>
          <w:rFonts w:ascii="Times New Roman" w:eastAsia="Calibri" w:hAnsi="Times New Roman" w:cs="Times New Roman"/>
          <w:sz w:val="28"/>
          <w:szCs w:val="28"/>
        </w:rPr>
        <w:t>в старшей группе</w:t>
      </w:r>
      <w:r w:rsidR="00E42329">
        <w:rPr>
          <w:rFonts w:ascii="Times New Roman" w:eastAsia="Calibri" w:hAnsi="Times New Roman" w:cs="Times New Roman"/>
          <w:sz w:val="28"/>
          <w:szCs w:val="28"/>
        </w:rPr>
        <w:t>, детей</w:t>
      </w:r>
      <w:r w:rsidRPr="00E42329">
        <w:rPr>
          <w:rFonts w:ascii="Times New Roman" w:eastAsia="Calibri" w:hAnsi="Times New Roman" w:cs="Times New Roman"/>
          <w:sz w:val="28"/>
          <w:szCs w:val="28"/>
        </w:rPr>
        <w:t xml:space="preserve"> 5-6 лет.</w:t>
      </w:r>
    </w:p>
    <w:tbl>
      <w:tblPr>
        <w:tblW w:w="0" w:type="auto"/>
        <w:tblInd w:w="113" w:type="dxa"/>
        <w:tblLayout w:type="fixed"/>
        <w:tblCellMar>
          <w:left w:w="113" w:type="dxa"/>
        </w:tblCellMar>
        <w:tblLook w:val="0000"/>
      </w:tblPr>
      <w:tblGrid>
        <w:gridCol w:w="1706"/>
        <w:gridCol w:w="5382"/>
        <w:gridCol w:w="2550"/>
      </w:tblGrid>
      <w:tr w:rsidR="00D10A1A" w:rsidRPr="00D10A1A" w:rsidTr="00381024">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1A" w:rsidRPr="00D10A1A" w:rsidRDefault="00D10A1A"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sidRPr="00D10A1A">
              <w:rPr>
                <w:rFonts w:ascii="Times New Roman" w:eastAsia="Droid Sans Fallback" w:hAnsi="Times New Roman" w:cs="Droid Sans Devanagari"/>
                <w:kern w:val="1"/>
                <w:sz w:val="28"/>
                <w:szCs w:val="28"/>
                <w:lang w:eastAsia="zh-CN" w:bidi="hi-IN"/>
              </w:rPr>
              <w:t>Понедельник</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F10A9F" w:rsidRDefault="00D10A1A"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Pr>
                <w:rFonts w:ascii="Times New Roman" w:eastAsia="Droid Sans Fallback" w:hAnsi="Times New Roman" w:cs="Droid Sans Devanagari"/>
                <w:kern w:val="1"/>
                <w:sz w:val="28"/>
                <w:szCs w:val="28"/>
                <w:lang w:eastAsia="zh-CN" w:bidi="hi-IN"/>
              </w:rPr>
              <w:t>1.</w:t>
            </w:r>
            <w:r w:rsidR="00E42329">
              <w:rPr>
                <w:rFonts w:ascii="Times New Roman" w:eastAsia="Droid Sans Fallback" w:hAnsi="Times New Roman" w:cs="Droid Sans Devanagari"/>
                <w:kern w:val="1"/>
                <w:sz w:val="28"/>
                <w:szCs w:val="28"/>
                <w:lang w:eastAsia="zh-CN" w:bidi="hi-IN"/>
              </w:rPr>
              <w:t xml:space="preserve"> Развитие речи</w:t>
            </w:r>
            <w:r w:rsidR="00F10A9F" w:rsidRPr="00D10A1A">
              <w:rPr>
                <w:rFonts w:ascii="Times New Roman" w:eastAsia="Droid Sans Fallback" w:hAnsi="Times New Roman" w:cs="Droid Sans Devanagari"/>
                <w:kern w:val="1"/>
                <w:sz w:val="28"/>
                <w:szCs w:val="28"/>
                <w:lang w:eastAsia="zh-CN" w:bidi="hi-IN"/>
              </w:rPr>
              <w:t xml:space="preserve"> </w:t>
            </w:r>
          </w:p>
          <w:p w:rsidR="00F10A9F" w:rsidRPr="00D10A1A" w:rsidRDefault="00D10A1A"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sidRPr="00D10A1A">
              <w:rPr>
                <w:rFonts w:ascii="Times New Roman" w:eastAsia="Droid Sans Fallback" w:hAnsi="Times New Roman" w:cs="Droid Sans Devanagari"/>
                <w:kern w:val="1"/>
                <w:sz w:val="28"/>
                <w:szCs w:val="28"/>
                <w:lang w:eastAsia="zh-CN" w:bidi="hi-IN"/>
              </w:rPr>
              <w:t xml:space="preserve">2. </w:t>
            </w:r>
            <w:r w:rsidR="00E42329">
              <w:rPr>
                <w:rFonts w:ascii="Times New Roman" w:eastAsia="Droid Sans Fallback" w:hAnsi="Times New Roman" w:cs="Droid Sans Devanagari"/>
                <w:kern w:val="1"/>
                <w:sz w:val="28"/>
                <w:szCs w:val="28"/>
                <w:lang w:eastAsia="zh-CN" w:bidi="hi-IN"/>
              </w:rPr>
              <w:t>Музыка</w:t>
            </w:r>
          </w:p>
          <w:p w:rsidR="00F10A9F" w:rsidRPr="00D10A1A" w:rsidRDefault="00F10A9F"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Pr>
                <w:rFonts w:ascii="Times New Roman" w:eastAsia="Droid Sans Fallback" w:hAnsi="Times New Roman" w:cs="Droid Sans Devanagari"/>
                <w:kern w:val="1"/>
                <w:sz w:val="28"/>
                <w:szCs w:val="28"/>
                <w:lang w:eastAsia="zh-CN" w:bidi="hi-IN"/>
              </w:rPr>
              <w:t>3.</w:t>
            </w:r>
            <w:r w:rsidR="00D10A1A" w:rsidRPr="00D10A1A">
              <w:rPr>
                <w:rFonts w:ascii="Times New Roman" w:eastAsia="Droid Sans Fallback" w:hAnsi="Times New Roman" w:cs="Droid Sans Devanagari"/>
                <w:kern w:val="1"/>
                <w:sz w:val="28"/>
                <w:szCs w:val="28"/>
                <w:lang w:eastAsia="zh-CN" w:bidi="hi-IN"/>
              </w:rPr>
              <w:t xml:space="preserve"> </w:t>
            </w:r>
            <w:r w:rsidRPr="00D10A1A">
              <w:rPr>
                <w:rFonts w:ascii="Times New Roman" w:eastAsia="Droid Sans Fallback" w:hAnsi="Times New Roman" w:cs="Droid Sans Devanagari"/>
                <w:kern w:val="1"/>
                <w:sz w:val="28"/>
                <w:szCs w:val="28"/>
                <w:lang w:eastAsia="zh-CN" w:bidi="hi-IN"/>
              </w:rPr>
              <w:t>Рисование.</w:t>
            </w:r>
          </w:p>
          <w:p w:rsidR="00D10A1A" w:rsidRPr="00D10A1A" w:rsidRDefault="00D10A1A"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D10A1A" w:rsidRPr="00D10A1A" w:rsidRDefault="00D10A1A"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sidRPr="00D10A1A">
              <w:rPr>
                <w:rFonts w:ascii="Times New Roman" w:eastAsia="Droid Sans Fallback" w:hAnsi="Times New Roman" w:cs="Droid Sans Devanagari"/>
                <w:kern w:val="1"/>
                <w:sz w:val="28"/>
                <w:szCs w:val="28"/>
                <w:lang w:eastAsia="zh-CN" w:bidi="hi-IN"/>
              </w:rPr>
              <w:t>9.00 – 9.25</w:t>
            </w:r>
          </w:p>
          <w:p w:rsidR="00D10A1A" w:rsidRPr="00D10A1A" w:rsidRDefault="00D10A1A"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sidRPr="00D10A1A">
              <w:rPr>
                <w:rFonts w:ascii="Times New Roman" w:eastAsia="Droid Sans Fallback" w:hAnsi="Times New Roman" w:cs="Droid Sans Devanagari"/>
                <w:kern w:val="1"/>
                <w:sz w:val="28"/>
                <w:szCs w:val="28"/>
                <w:lang w:eastAsia="zh-CN" w:bidi="hi-IN"/>
              </w:rPr>
              <w:t>9.35 – 10.00</w:t>
            </w:r>
          </w:p>
          <w:p w:rsidR="00D10A1A" w:rsidRPr="00D10A1A" w:rsidRDefault="00F10A9F"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Pr>
                <w:rFonts w:ascii="Times New Roman" w:eastAsia="Droid Sans Fallback" w:hAnsi="Times New Roman" w:cs="Droid Sans Devanagari"/>
                <w:kern w:val="1"/>
                <w:sz w:val="28"/>
                <w:szCs w:val="28"/>
                <w:lang w:eastAsia="zh-CN" w:bidi="hi-IN"/>
              </w:rPr>
              <w:t>10.10</w:t>
            </w:r>
            <w:r w:rsidR="00D10A1A" w:rsidRPr="00D10A1A">
              <w:rPr>
                <w:rFonts w:ascii="Times New Roman" w:eastAsia="Droid Sans Fallback" w:hAnsi="Times New Roman" w:cs="Droid Sans Devanagari"/>
                <w:kern w:val="1"/>
                <w:sz w:val="28"/>
                <w:szCs w:val="28"/>
                <w:lang w:eastAsia="zh-CN" w:bidi="hi-IN"/>
              </w:rPr>
              <w:t xml:space="preserve"> – 10.</w:t>
            </w:r>
            <w:r>
              <w:rPr>
                <w:rFonts w:ascii="Times New Roman" w:eastAsia="Droid Sans Fallback" w:hAnsi="Times New Roman" w:cs="Droid Sans Devanagari"/>
                <w:kern w:val="1"/>
                <w:sz w:val="28"/>
                <w:szCs w:val="28"/>
                <w:lang w:eastAsia="zh-CN" w:bidi="hi-IN"/>
              </w:rPr>
              <w:t>35</w:t>
            </w:r>
          </w:p>
        </w:tc>
      </w:tr>
      <w:tr w:rsidR="00D10A1A" w:rsidRPr="00D10A1A" w:rsidTr="00381024">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1A" w:rsidRPr="00D10A1A" w:rsidRDefault="00D10A1A"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sidRPr="00D10A1A">
              <w:rPr>
                <w:rFonts w:ascii="Times New Roman" w:eastAsia="Droid Sans Fallback" w:hAnsi="Times New Roman" w:cs="Droid Sans Devanagari"/>
                <w:kern w:val="1"/>
                <w:sz w:val="28"/>
                <w:szCs w:val="28"/>
                <w:lang w:eastAsia="zh-CN" w:bidi="hi-IN"/>
              </w:rPr>
              <w:t>Вторник</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D10A1A" w:rsidRPr="00D10A1A" w:rsidRDefault="00E42329"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Pr>
                <w:rFonts w:ascii="Times New Roman" w:eastAsia="Droid Sans Fallback" w:hAnsi="Times New Roman" w:cs="Droid Sans Devanagari"/>
                <w:kern w:val="1"/>
                <w:sz w:val="28"/>
                <w:szCs w:val="28"/>
                <w:lang w:eastAsia="zh-CN" w:bidi="hi-IN"/>
              </w:rPr>
              <w:t>1. ФЭМП</w:t>
            </w:r>
          </w:p>
          <w:p w:rsidR="00D10A1A" w:rsidRPr="00D10A1A" w:rsidRDefault="00C23FAE"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Pr>
                <w:rFonts w:ascii="Times New Roman" w:eastAsia="Droid Sans Fallback" w:hAnsi="Times New Roman" w:cs="Droid Sans Devanagari"/>
                <w:kern w:val="1"/>
                <w:sz w:val="28"/>
                <w:szCs w:val="28"/>
                <w:lang w:eastAsia="zh-CN" w:bidi="hi-IN"/>
              </w:rPr>
              <w:t>2. Физкультура</w:t>
            </w:r>
          </w:p>
          <w:p w:rsidR="00D10A1A" w:rsidRPr="00D10A1A" w:rsidRDefault="00E42329"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Pr>
                <w:rFonts w:ascii="Times New Roman" w:eastAsia="Droid Sans Fallback" w:hAnsi="Times New Roman" w:cs="Droid Sans Devanagari"/>
                <w:kern w:val="1"/>
                <w:sz w:val="28"/>
                <w:szCs w:val="28"/>
                <w:lang w:eastAsia="zh-CN" w:bidi="hi-IN"/>
              </w:rPr>
              <w:t>3.Ознакомление с окружающим миром</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D10A1A" w:rsidRPr="00D10A1A" w:rsidRDefault="00D10A1A"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sidRPr="00D10A1A">
              <w:rPr>
                <w:rFonts w:ascii="Times New Roman" w:eastAsia="Droid Sans Fallback" w:hAnsi="Times New Roman" w:cs="Droid Sans Devanagari"/>
                <w:kern w:val="1"/>
                <w:sz w:val="28"/>
                <w:szCs w:val="28"/>
                <w:lang w:eastAsia="zh-CN" w:bidi="hi-IN"/>
              </w:rPr>
              <w:t>9.00 – 9.25</w:t>
            </w:r>
          </w:p>
          <w:p w:rsidR="00D10A1A" w:rsidRDefault="00D10A1A"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sidRPr="00D10A1A">
              <w:rPr>
                <w:rFonts w:ascii="Times New Roman" w:eastAsia="Droid Sans Fallback" w:hAnsi="Times New Roman" w:cs="Droid Sans Devanagari"/>
                <w:kern w:val="1"/>
                <w:sz w:val="28"/>
                <w:szCs w:val="28"/>
                <w:lang w:eastAsia="zh-CN" w:bidi="hi-IN"/>
              </w:rPr>
              <w:t>9.35 – 10.00</w:t>
            </w:r>
          </w:p>
          <w:p w:rsidR="00E42329" w:rsidRPr="00D10A1A" w:rsidRDefault="00E42329"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Pr>
                <w:rFonts w:ascii="Times New Roman" w:eastAsia="Droid Sans Fallback" w:hAnsi="Times New Roman" w:cs="Droid Sans Devanagari"/>
                <w:kern w:val="1"/>
                <w:sz w:val="28"/>
                <w:szCs w:val="28"/>
                <w:lang w:eastAsia="zh-CN" w:bidi="hi-IN"/>
              </w:rPr>
              <w:t>10.20-10.50</w:t>
            </w:r>
          </w:p>
        </w:tc>
      </w:tr>
      <w:tr w:rsidR="00D10A1A" w:rsidRPr="00D10A1A" w:rsidTr="00381024">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1A" w:rsidRPr="00D10A1A" w:rsidRDefault="00D10A1A"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sidRPr="00D10A1A">
              <w:rPr>
                <w:rFonts w:ascii="Times New Roman" w:eastAsia="Droid Sans Fallback" w:hAnsi="Times New Roman" w:cs="Droid Sans Devanagari"/>
                <w:kern w:val="1"/>
                <w:sz w:val="28"/>
                <w:szCs w:val="28"/>
                <w:lang w:eastAsia="zh-CN" w:bidi="hi-IN"/>
              </w:rPr>
              <w:t>Среда</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D10A1A" w:rsidRPr="00D10A1A" w:rsidRDefault="00E42329"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Pr>
                <w:rFonts w:ascii="Times New Roman" w:eastAsia="Droid Sans Fallback" w:hAnsi="Times New Roman" w:cs="Droid Sans Devanagari"/>
                <w:kern w:val="1"/>
                <w:sz w:val="28"/>
                <w:szCs w:val="28"/>
                <w:lang w:eastAsia="zh-CN" w:bidi="hi-IN"/>
              </w:rPr>
              <w:t>1.Приобщение к художественной литературе</w:t>
            </w:r>
          </w:p>
          <w:p w:rsidR="00D10A1A" w:rsidRDefault="00E42329"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Pr>
                <w:rFonts w:ascii="Times New Roman" w:eastAsia="Droid Sans Fallback" w:hAnsi="Times New Roman" w:cs="Droid Sans Devanagari"/>
                <w:kern w:val="1"/>
                <w:sz w:val="28"/>
                <w:szCs w:val="28"/>
                <w:lang w:eastAsia="zh-CN" w:bidi="hi-IN"/>
              </w:rPr>
              <w:t>2.Рисование</w:t>
            </w:r>
          </w:p>
          <w:p w:rsidR="00F10A9F" w:rsidRPr="00D10A1A" w:rsidRDefault="00E42329"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Pr>
                <w:rFonts w:ascii="Times New Roman" w:eastAsia="Droid Sans Fallback" w:hAnsi="Times New Roman" w:cs="Droid Sans Devanagari"/>
                <w:kern w:val="1"/>
                <w:sz w:val="28"/>
                <w:szCs w:val="28"/>
                <w:lang w:eastAsia="zh-CN" w:bidi="hi-IN"/>
              </w:rPr>
              <w:t>3. Физкультура на улице</w:t>
            </w:r>
          </w:p>
          <w:p w:rsidR="00D10A1A" w:rsidRPr="00D10A1A" w:rsidRDefault="00D10A1A"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sidRPr="00D10A1A">
              <w:rPr>
                <w:rFonts w:ascii="Times New Roman" w:eastAsia="Droid Sans Fallback" w:hAnsi="Times New Roman" w:cs="Droid Sans Devanagari"/>
                <w:kern w:val="1"/>
                <w:sz w:val="28"/>
                <w:szCs w:val="28"/>
                <w:lang w:eastAsia="zh-CN" w:bidi="hi-IN"/>
              </w:rPr>
              <w:t>2-я пол. дня</w:t>
            </w:r>
          </w:p>
          <w:p w:rsidR="00D10A1A" w:rsidRPr="00D10A1A" w:rsidRDefault="00892CEA"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Pr>
                <w:rFonts w:ascii="Times New Roman" w:eastAsia="Droid Sans Fallback" w:hAnsi="Times New Roman" w:cs="Droid Sans Devanagari"/>
                <w:kern w:val="1"/>
                <w:sz w:val="28"/>
                <w:szCs w:val="28"/>
                <w:lang w:eastAsia="zh-CN" w:bidi="hi-IN"/>
              </w:rPr>
              <w:t>Кружок «Ритмика</w:t>
            </w:r>
            <w:r w:rsidR="00D10A1A" w:rsidRPr="00D10A1A">
              <w:rPr>
                <w:rFonts w:ascii="Times New Roman" w:eastAsia="Droid Sans Fallback" w:hAnsi="Times New Roman" w:cs="Droid Sans Devanagari"/>
                <w:kern w:val="1"/>
                <w:sz w:val="28"/>
                <w:szCs w:val="28"/>
                <w:lang w:eastAsia="zh-CN" w:bidi="hi-IN"/>
              </w:rPr>
              <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E42329" w:rsidRDefault="00E42329"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p>
          <w:p w:rsidR="00D10A1A" w:rsidRPr="00D10A1A" w:rsidRDefault="00D10A1A"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sidRPr="00D10A1A">
              <w:rPr>
                <w:rFonts w:ascii="Times New Roman" w:eastAsia="Droid Sans Fallback" w:hAnsi="Times New Roman" w:cs="Droid Sans Devanagari"/>
                <w:kern w:val="1"/>
                <w:sz w:val="28"/>
                <w:szCs w:val="28"/>
                <w:lang w:eastAsia="zh-CN" w:bidi="hi-IN"/>
              </w:rPr>
              <w:t>9.00 – 9.25</w:t>
            </w:r>
          </w:p>
          <w:p w:rsidR="00D10A1A" w:rsidRDefault="00D10A1A"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sidRPr="00D10A1A">
              <w:rPr>
                <w:rFonts w:ascii="Times New Roman" w:eastAsia="Droid Sans Fallback" w:hAnsi="Times New Roman" w:cs="Droid Sans Devanagari"/>
                <w:kern w:val="1"/>
                <w:sz w:val="28"/>
                <w:szCs w:val="28"/>
                <w:lang w:eastAsia="zh-CN" w:bidi="hi-IN"/>
              </w:rPr>
              <w:t>9.35 – 10.00</w:t>
            </w:r>
          </w:p>
          <w:p w:rsidR="00F10A9F" w:rsidRPr="00D10A1A" w:rsidRDefault="00F10A9F"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Pr>
                <w:rFonts w:ascii="Times New Roman" w:eastAsia="Droid Sans Fallback" w:hAnsi="Times New Roman" w:cs="Droid Sans Devanagari"/>
                <w:kern w:val="1"/>
                <w:sz w:val="28"/>
                <w:szCs w:val="28"/>
                <w:lang w:eastAsia="zh-CN" w:bidi="hi-IN"/>
              </w:rPr>
              <w:t>10.10</w:t>
            </w:r>
            <w:r w:rsidRPr="00D10A1A">
              <w:rPr>
                <w:rFonts w:ascii="Times New Roman" w:eastAsia="Droid Sans Fallback" w:hAnsi="Times New Roman" w:cs="Droid Sans Devanagari"/>
                <w:kern w:val="1"/>
                <w:sz w:val="28"/>
                <w:szCs w:val="28"/>
                <w:lang w:eastAsia="zh-CN" w:bidi="hi-IN"/>
              </w:rPr>
              <w:t xml:space="preserve"> – 10.</w:t>
            </w:r>
            <w:r>
              <w:rPr>
                <w:rFonts w:ascii="Times New Roman" w:eastAsia="Droid Sans Fallback" w:hAnsi="Times New Roman" w:cs="Droid Sans Devanagari"/>
                <w:kern w:val="1"/>
                <w:sz w:val="28"/>
                <w:szCs w:val="28"/>
                <w:lang w:eastAsia="zh-CN" w:bidi="hi-IN"/>
              </w:rPr>
              <w:t>35</w:t>
            </w:r>
          </w:p>
        </w:tc>
      </w:tr>
      <w:tr w:rsidR="00D10A1A" w:rsidRPr="00D10A1A" w:rsidTr="00381024">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1A" w:rsidRPr="00D10A1A" w:rsidRDefault="00D10A1A"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sidRPr="00D10A1A">
              <w:rPr>
                <w:rFonts w:ascii="Times New Roman" w:eastAsia="Droid Sans Fallback" w:hAnsi="Times New Roman" w:cs="Droid Sans Devanagari"/>
                <w:kern w:val="1"/>
                <w:sz w:val="28"/>
                <w:szCs w:val="28"/>
                <w:lang w:eastAsia="zh-CN" w:bidi="hi-IN"/>
              </w:rPr>
              <w:t>Четверг</w:t>
            </w:r>
          </w:p>
        </w:tc>
        <w:tc>
          <w:tcPr>
            <w:tcW w:w="5382" w:type="dxa"/>
            <w:tcBorders>
              <w:top w:val="single" w:sz="4" w:space="0" w:color="000000"/>
              <w:left w:val="single" w:sz="4" w:space="0" w:color="000000"/>
              <w:bottom w:val="single" w:sz="4" w:space="0" w:color="000000"/>
              <w:right w:val="single" w:sz="4" w:space="0" w:color="000000"/>
            </w:tcBorders>
            <w:shd w:val="clear" w:color="auto" w:fill="auto"/>
          </w:tcPr>
          <w:p w:rsidR="00D10A1A" w:rsidRPr="00D10A1A" w:rsidRDefault="00D10A1A"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sidRPr="00D10A1A">
              <w:rPr>
                <w:rFonts w:ascii="Times New Roman" w:eastAsia="Droid Sans Fallback" w:hAnsi="Times New Roman" w:cs="Droid Sans Devanagari"/>
                <w:kern w:val="1"/>
                <w:sz w:val="28"/>
                <w:szCs w:val="28"/>
                <w:lang w:eastAsia="zh-CN" w:bidi="hi-IN"/>
              </w:rPr>
              <w:t xml:space="preserve">1. </w:t>
            </w:r>
            <w:r w:rsidR="00E42329">
              <w:rPr>
                <w:rFonts w:ascii="Times New Roman" w:eastAsia="Droid Sans Fallback" w:hAnsi="Times New Roman" w:cs="Droid Sans Devanagari"/>
                <w:kern w:val="1"/>
                <w:sz w:val="28"/>
                <w:szCs w:val="28"/>
                <w:lang w:eastAsia="zh-CN" w:bidi="hi-IN"/>
              </w:rPr>
              <w:t>Конструирование</w:t>
            </w:r>
            <w:r w:rsidR="00F10A9F" w:rsidRPr="00D10A1A">
              <w:rPr>
                <w:rFonts w:ascii="Times New Roman" w:eastAsia="Droid Sans Fallback" w:hAnsi="Times New Roman" w:cs="Droid Sans Devanagari"/>
                <w:kern w:val="1"/>
                <w:sz w:val="28"/>
                <w:szCs w:val="28"/>
                <w:lang w:eastAsia="zh-CN" w:bidi="hi-IN"/>
              </w:rPr>
              <w:t xml:space="preserve"> </w:t>
            </w:r>
          </w:p>
          <w:p w:rsidR="00D10A1A" w:rsidRPr="00D10A1A" w:rsidRDefault="00D10A1A"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Pr>
                <w:rFonts w:ascii="Times New Roman" w:eastAsia="Droid Sans Fallback" w:hAnsi="Times New Roman" w:cs="Droid Sans Devanagari"/>
                <w:kern w:val="1"/>
                <w:sz w:val="28"/>
                <w:szCs w:val="28"/>
                <w:lang w:eastAsia="zh-CN" w:bidi="hi-IN"/>
              </w:rPr>
              <w:t>2.</w:t>
            </w:r>
            <w:r w:rsidR="00E42329">
              <w:rPr>
                <w:rFonts w:ascii="Times New Roman" w:eastAsia="Droid Sans Fallback" w:hAnsi="Times New Roman" w:cs="Droid Sans Devanagari"/>
                <w:kern w:val="1"/>
                <w:sz w:val="28"/>
                <w:szCs w:val="28"/>
                <w:lang w:eastAsia="zh-CN" w:bidi="hi-IN"/>
              </w:rPr>
              <w:t xml:space="preserve"> Физкультура</w:t>
            </w:r>
            <w:r w:rsidR="00F10A9F" w:rsidRPr="00D10A1A">
              <w:rPr>
                <w:rFonts w:ascii="Times New Roman" w:eastAsia="Droid Sans Fallback" w:hAnsi="Times New Roman" w:cs="Droid Sans Devanagari"/>
                <w:kern w:val="1"/>
                <w:sz w:val="28"/>
                <w:szCs w:val="28"/>
                <w:lang w:eastAsia="zh-CN" w:bidi="hi-IN"/>
              </w:rPr>
              <w:t>.</w:t>
            </w:r>
          </w:p>
          <w:p w:rsidR="00D10A1A" w:rsidRPr="00D10A1A" w:rsidRDefault="00D10A1A"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D10A1A" w:rsidRPr="00D10A1A" w:rsidRDefault="00D10A1A"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sidRPr="00D10A1A">
              <w:rPr>
                <w:rFonts w:ascii="Times New Roman" w:eastAsia="Droid Sans Fallback" w:hAnsi="Times New Roman" w:cs="Droid Sans Devanagari"/>
                <w:kern w:val="1"/>
                <w:sz w:val="28"/>
                <w:szCs w:val="28"/>
                <w:lang w:eastAsia="zh-CN" w:bidi="hi-IN"/>
              </w:rPr>
              <w:t>9.00 – 9.25</w:t>
            </w:r>
          </w:p>
          <w:p w:rsidR="00D10A1A" w:rsidRPr="00D10A1A" w:rsidRDefault="00E42329"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Pr>
                <w:rFonts w:ascii="Times New Roman" w:eastAsia="Droid Sans Fallback" w:hAnsi="Times New Roman" w:cs="Droid Sans Devanagari"/>
                <w:kern w:val="1"/>
                <w:sz w:val="28"/>
                <w:szCs w:val="28"/>
                <w:lang w:eastAsia="zh-CN" w:bidi="hi-IN"/>
              </w:rPr>
              <w:t>9.35</w:t>
            </w:r>
            <w:r w:rsidR="00D10A1A" w:rsidRPr="00D10A1A">
              <w:rPr>
                <w:rFonts w:ascii="Times New Roman" w:eastAsia="Droid Sans Fallback" w:hAnsi="Times New Roman" w:cs="Droid Sans Devanagari"/>
                <w:kern w:val="1"/>
                <w:sz w:val="28"/>
                <w:szCs w:val="28"/>
                <w:lang w:eastAsia="zh-CN" w:bidi="hi-IN"/>
              </w:rPr>
              <w:t xml:space="preserve"> – 9.55</w:t>
            </w:r>
          </w:p>
        </w:tc>
      </w:tr>
      <w:tr w:rsidR="00D10A1A" w:rsidRPr="00D10A1A" w:rsidTr="00381024">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0A1A" w:rsidRPr="00D10A1A" w:rsidRDefault="00D10A1A"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sidRPr="00D10A1A">
              <w:rPr>
                <w:rFonts w:ascii="Times New Roman" w:eastAsia="Droid Sans Fallback" w:hAnsi="Times New Roman" w:cs="Droid Sans Devanagari"/>
                <w:kern w:val="1"/>
                <w:sz w:val="28"/>
                <w:szCs w:val="28"/>
                <w:lang w:eastAsia="zh-CN" w:bidi="hi-IN"/>
              </w:rPr>
              <w:t>Пятница</w:t>
            </w:r>
          </w:p>
        </w:tc>
        <w:tc>
          <w:tcPr>
            <w:tcW w:w="5382" w:type="dxa"/>
            <w:tcBorders>
              <w:top w:val="single" w:sz="4" w:space="0" w:color="000000"/>
              <w:left w:val="single" w:sz="4" w:space="0" w:color="000000"/>
              <w:bottom w:val="single" w:sz="4" w:space="0" w:color="000000"/>
              <w:right w:val="single" w:sz="4" w:space="0" w:color="000000"/>
            </w:tcBorders>
            <w:shd w:val="clear" w:color="auto" w:fill="FFFFFF"/>
          </w:tcPr>
          <w:p w:rsidR="00D10A1A" w:rsidRPr="00D10A1A" w:rsidRDefault="00D10A1A"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sidRPr="00D10A1A">
              <w:rPr>
                <w:rFonts w:ascii="Times New Roman" w:eastAsia="Droid Sans Fallback" w:hAnsi="Times New Roman" w:cs="Droid Sans Devanagari"/>
                <w:kern w:val="1"/>
                <w:sz w:val="28"/>
                <w:szCs w:val="28"/>
                <w:lang w:eastAsia="zh-CN" w:bidi="hi-IN"/>
              </w:rPr>
              <w:t>1.</w:t>
            </w:r>
            <w:r w:rsidR="00180295">
              <w:rPr>
                <w:rFonts w:ascii="Times New Roman" w:eastAsia="Droid Sans Fallback" w:hAnsi="Times New Roman" w:cs="Droid Sans Devanagari"/>
                <w:kern w:val="1"/>
                <w:sz w:val="28"/>
                <w:szCs w:val="28"/>
                <w:lang w:eastAsia="zh-CN" w:bidi="hi-IN"/>
              </w:rPr>
              <w:t>Аппликация/ лепка</w:t>
            </w:r>
            <w:r w:rsidR="00E42329">
              <w:rPr>
                <w:rFonts w:ascii="Times New Roman" w:eastAsia="Droid Sans Fallback" w:hAnsi="Times New Roman" w:cs="Droid Sans Devanagari"/>
                <w:kern w:val="1"/>
                <w:sz w:val="28"/>
                <w:szCs w:val="28"/>
                <w:lang w:eastAsia="zh-CN" w:bidi="hi-IN"/>
              </w:rPr>
              <w:t>/ ручной труд</w:t>
            </w:r>
          </w:p>
          <w:p w:rsidR="00D10A1A" w:rsidRPr="00D10A1A" w:rsidRDefault="00892CEA"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Pr>
                <w:rFonts w:ascii="Times New Roman" w:eastAsia="Droid Sans Fallback" w:hAnsi="Times New Roman" w:cs="Droid Sans Devanagari"/>
                <w:kern w:val="1"/>
                <w:sz w:val="28"/>
                <w:szCs w:val="28"/>
                <w:lang w:eastAsia="zh-CN" w:bidi="hi-IN"/>
              </w:rPr>
              <w:t>2</w:t>
            </w:r>
            <w:r w:rsidR="00D10A1A" w:rsidRPr="00D10A1A">
              <w:rPr>
                <w:rFonts w:ascii="Times New Roman" w:eastAsia="Droid Sans Fallback" w:hAnsi="Times New Roman" w:cs="Droid Sans Devanagari"/>
                <w:kern w:val="1"/>
                <w:sz w:val="28"/>
                <w:szCs w:val="28"/>
                <w:lang w:eastAsia="zh-CN" w:bidi="hi-IN"/>
              </w:rPr>
              <w:t xml:space="preserve">. </w:t>
            </w:r>
            <w:r w:rsidR="00E42329">
              <w:rPr>
                <w:rFonts w:ascii="Times New Roman" w:eastAsia="Droid Sans Fallback" w:hAnsi="Times New Roman" w:cs="Droid Sans Devanagari"/>
                <w:kern w:val="1"/>
                <w:sz w:val="28"/>
                <w:szCs w:val="28"/>
                <w:lang w:eastAsia="zh-CN" w:bidi="hi-IN"/>
              </w:rPr>
              <w:t>Музыка.</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rsidR="00D10A1A" w:rsidRPr="00D10A1A" w:rsidRDefault="00D10A1A"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sidRPr="00D10A1A">
              <w:rPr>
                <w:rFonts w:ascii="Times New Roman" w:eastAsia="Droid Sans Fallback" w:hAnsi="Times New Roman" w:cs="Droid Sans Devanagari"/>
                <w:kern w:val="1"/>
                <w:sz w:val="28"/>
                <w:szCs w:val="28"/>
                <w:lang w:eastAsia="zh-CN" w:bidi="hi-IN"/>
              </w:rPr>
              <w:t>9.00 – 9.25</w:t>
            </w:r>
          </w:p>
          <w:p w:rsidR="00D10A1A" w:rsidRPr="00D10A1A" w:rsidRDefault="00D10A1A"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r w:rsidRPr="00D10A1A">
              <w:rPr>
                <w:rFonts w:ascii="Times New Roman" w:eastAsia="Droid Sans Fallback" w:hAnsi="Times New Roman" w:cs="Droid Sans Devanagari"/>
                <w:kern w:val="1"/>
                <w:sz w:val="28"/>
                <w:szCs w:val="28"/>
                <w:lang w:eastAsia="zh-CN" w:bidi="hi-IN"/>
              </w:rPr>
              <w:t>9.35 – 10.00</w:t>
            </w:r>
          </w:p>
          <w:p w:rsidR="00D10A1A" w:rsidRPr="00D10A1A" w:rsidRDefault="00D10A1A" w:rsidP="00D4588A">
            <w:pPr>
              <w:keepNext/>
              <w:widowControl w:val="0"/>
              <w:suppressLineNumbers/>
              <w:suppressAutoHyphens/>
              <w:spacing w:after="0" w:line="240" w:lineRule="auto"/>
              <w:jc w:val="center"/>
              <w:rPr>
                <w:rFonts w:ascii="Times New Roman" w:eastAsia="Droid Sans Fallback" w:hAnsi="Times New Roman" w:cs="Droid Sans Devanagari"/>
                <w:kern w:val="1"/>
                <w:sz w:val="28"/>
                <w:szCs w:val="28"/>
                <w:lang w:eastAsia="zh-CN" w:bidi="hi-IN"/>
              </w:rPr>
            </w:pPr>
          </w:p>
        </w:tc>
      </w:tr>
    </w:tbl>
    <w:p w:rsidR="008F20DF" w:rsidRPr="008F20DF" w:rsidRDefault="008F20DF" w:rsidP="00004F55">
      <w:pPr>
        <w:spacing w:after="0" w:line="360" w:lineRule="auto"/>
        <w:ind w:firstLine="709"/>
        <w:jc w:val="center"/>
        <w:rPr>
          <w:rFonts w:ascii="Times New Roman" w:eastAsia="Calibri" w:hAnsi="Times New Roman" w:cs="Times New Roman"/>
          <w:sz w:val="28"/>
          <w:szCs w:val="28"/>
        </w:rPr>
      </w:pPr>
    </w:p>
    <w:p w:rsidR="00D10A1A" w:rsidRPr="00D10A1A" w:rsidRDefault="00D10A1A" w:rsidP="00004F55">
      <w:pPr>
        <w:spacing w:after="0" w:line="360" w:lineRule="auto"/>
        <w:ind w:firstLine="709"/>
        <w:jc w:val="center"/>
        <w:rPr>
          <w:rFonts w:ascii="Times New Roman" w:hAnsi="Times New Roman" w:cs="Times New Roman"/>
          <w:sz w:val="28"/>
          <w:szCs w:val="28"/>
        </w:rPr>
      </w:pPr>
      <w:r w:rsidRPr="00D10A1A">
        <w:rPr>
          <w:rFonts w:ascii="Times New Roman" w:hAnsi="Times New Roman" w:cs="Times New Roman"/>
          <w:b/>
          <w:sz w:val="28"/>
          <w:szCs w:val="28"/>
        </w:rPr>
        <w:t>2.4. Формы и приемы, способы и средства реализации программы</w:t>
      </w:r>
      <w:r w:rsidRPr="00D10A1A">
        <w:rPr>
          <w:rFonts w:ascii="Times New Roman" w:hAnsi="Times New Roman" w:cs="Times New Roman"/>
          <w:sz w:val="28"/>
          <w:szCs w:val="28"/>
        </w:rPr>
        <w:t>.</w:t>
      </w:r>
    </w:p>
    <w:p w:rsidR="00D10A1A" w:rsidRPr="00D10A1A" w:rsidRDefault="00D10A1A" w:rsidP="00004F55">
      <w:pPr>
        <w:spacing w:after="0" w:line="360" w:lineRule="auto"/>
        <w:ind w:firstLine="709"/>
        <w:jc w:val="center"/>
        <w:rPr>
          <w:rFonts w:ascii="Times New Roman" w:hAnsi="Times New Roman" w:cs="Times New Roman"/>
          <w:sz w:val="28"/>
          <w:szCs w:val="28"/>
        </w:rPr>
      </w:pPr>
      <w:r w:rsidRPr="00D10A1A">
        <w:rPr>
          <w:rFonts w:ascii="Times New Roman" w:hAnsi="Times New Roman" w:cs="Times New Roman"/>
          <w:sz w:val="28"/>
          <w:szCs w:val="28"/>
        </w:rPr>
        <w:t>Формы физического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4253"/>
      </w:tblGrid>
      <w:tr w:rsidR="00D10A1A" w:rsidRPr="00D10A1A" w:rsidTr="00381024">
        <w:trPr>
          <w:trHeight w:val="90"/>
        </w:trPr>
        <w:tc>
          <w:tcPr>
            <w:tcW w:w="5353" w:type="dxa"/>
          </w:tcPr>
          <w:p w:rsidR="00D10A1A" w:rsidRPr="00892CEA" w:rsidRDefault="00D10A1A" w:rsidP="00D4588A">
            <w:pPr>
              <w:autoSpaceDE w:val="0"/>
              <w:autoSpaceDN w:val="0"/>
              <w:adjustRightInd w:val="0"/>
              <w:spacing w:after="0" w:line="240" w:lineRule="auto"/>
              <w:jc w:val="center"/>
              <w:rPr>
                <w:rFonts w:ascii="Times New Roman" w:hAnsi="Times New Roman" w:cs="Times New Roman"/>
                <w:color w:val="000000"/>
                <w:sz w:val="24"/>
                <w:szCs w:val="24"/>
              </w:rPr>
            </w:pPr>
            <w:r w:rsidRPr="00892CEA">
              <w:rPr>
                <w:rFonts w:ascii="Times New Roman" w:hAnsi="Times New Roman" w:cs="Times New Roman"/>
                <w:color w:val="000000"/>
                <w:sz w:val="24"/>
                <w:szCs w:val="24"/>
              </w:rPr>
              <w:t xml:space="preserve">Физкультурные занятия </w:t>
            </w:r>
          </w:p>
        </w:tc>
        <w:tc>
          <w:tcPr>
            <w:tcW w:w="4253" w:type="dxa"/>
          </w:tcPr>
          <w:p w:rsidR="00D10A1A" w:rsidRPr="00892CEA" w:rsidRDefault="00D10A1A" w:rsidP="00D4588A">
            <w:pPr>
              <w:autoSpaceDE w:val="0"/>
              <w:autoSpaceDN w:val="0"/>
              <w:adjustRightInd w:val="0"/>
              <w:spacing w:after="0" w:line="240" w:lineRule="auto"/>
              <w:jc w:val="center"/>
              <w:rPr>
                <w:rFonts w:ascii="Times New Roman" w:hAnsi="Times New Roman" w:cs="Times New Roman"/>
                <w:color w:val="000000"/>
                <w:sz w:val="24"/>
                <w:szCs w:val="24"/>
              </w:rPr>
            </w:pPr>
            <w:r w:rsidRPr="00892CEA">
              <w:rPr>
                <w:rFonts w:ascii="Times New Roman" w:hAnsi="Times New Roman" w:cs="Times New Roman"/>
                <w:color w:val="000000"/>
                <w:sz w:val="24"/>
                <w:szCs w:val="24"/>
              </w:rPr>
              <w:t xml:space="preserve">Утренняя гимнастика </w:t>
            </w:r>
          </w:p>
        </w:tc>
      </w:tr>
      <w:tr w:rsidR="00D10A1A" w:rsidRPr="00D10A1A" w:rsidTr="00381024">
        <w:trPr>
          <w:trHeight w:val="90"/>
        </w:trPr>
        <w:tc>
          <w:tcPr>
            <w:tcW w:w="5353" w:type="dxa"/>
          </w:tcPr>
          <w:p w:rsidR="00D10A1A" w:rsidRPr="00892CEA" w:rsidRDefault="00D10A1A" w:rsidP="00D4588A">
            <w:pPr>
              <w:autoSpaceDE w:val="0"/>
              <w:autoSpaceDN w:val="0"/>
              <w:adjustRightInd w:val="0"/>
              <w:spacing w:after="0" w:line="240" w:lineRule="auto"/>
              <w:jc w:val="center"/>
              <w:rPr>
                <w:rFonts w:ascii="Times New Roman" w:hAnsi="Times New Roman" w:cs="Times New Roman"/>
                <w:color w:val="000000"/>
                <w:sz w:val="24"/>
                <w:szCs w:val="24"/>
              </w:rPr>
            </w:pPr>
            <w:r w:rsidRPr="00892CEA">
              <w:rPr>
                <w:rFonts w:ascii="Times New Roman" w:hAnsi="Times New Roman" w:cs="Times New Roman"/>
                <w:color w:val="000000"/>
                <w:sz w:val="24"/>
                <w:szCs w:val="24"/>
              </w:rPr>
              <w:t xml:space="preserve">Закаливающие процедуры </w:t>
            </w:r>
          </w:p>
        </w:tc>
        <w:tc>
          <w:tcPr>
            <w:tcW w:w="4253" w:type="dxa"/>
          </w:tcPr>
          <w:p w:rsidR="00D10A1A" w:rsidRPr="00892CEA" w:rsidRDefault="00D10A1A" w:rsidP="00D4588A">
            <w:pPr>
              <w:autoSpaceDE w:val="0"/>
              <w:autoSpaceDN w:val="0"/>
              <w:adjustRightInd w:val="0"/>
              <w:spacing w:after="0" w:line="240" w:lineRule="auto"/>
              <w:jc w:val="center"/>
              <w:rPr>
                <w:rFonts w:ascii="Times New Roman" w:hAnsi="Times New Roman" w:cs="Times New Roman"/>
                <w:color w:val="000000"/>
                <w:sz w:val="24"/>
                <w:szCs w:val="24"/>
              </w:rPr>
            </w:pPr>
            <w:r w:rsidRPr="00892CEA">
              <w:rPr>
                <w:rFonts w:ascii="Times New Roman" w:hAnsi="Times New Roman" w:cs="Times New Roman"/>
                <w:color w:val="000000"/>
                <w:sz w:val="24"/>
                <w:szCs w:val="24"/>
              </w:rPr>
              <w:t xml:space="preserve">Корригирующая гимнастика </w:t>
            </w:r>
          </w:p>
        </w:tc>
      </w:tr>
      <w:tr w:rsidR="00D10A1A" w:rsidRPr="00D10A1A" w:rsidTr="00381024">
        <w:trPr>
          <w:trHeight w:val="90"/>
        </w:trPr>
        <w:tc>
          <w:tcPr>
            <w:tcW w:w="5353" w:type="dxa"/>
          </w:tcPr>
          <w:p w:rsidR="00D10A1A" w:rsidRPr="00892CEA" w:rsidRDefault="00D10A1A" w:rsidP="00D4588A">
            <w:pPr>
              <w:autoSpaceDE w:val="0"/>
              <w:autoSpaceDN w:val="0"/>
              <w:adjustRightInd w:val="0"/>
              <w:spacing w:after="0" w:line="240" w:lineRule="auto"/>
              <w:jc w:val="center"/>
              <w:rPr>
                <w:rFonts w:ascii="Times New Roman" w:hAnsi="Times New Roman" w:cs="Times New Roman"/>
                <w:color w:val="000000"/>
                <w:sz w:val="24"/>
                <w:szCs w:val="24"/>
              </w:rPr>
            </w:pPr>
            <w:r w:rsidRPr="00892CEA">
              <w:rPr>
                <w:rFonts w:ascii="Times New Roman" w:hAnsi="Times New Roman" w:cs="Times New Roman"/>
                <w:color w:val="000000"/>
                <w:sz w:val="24"/>
                <w:szCs w:val="24"/>
              </w:rPr>
              <w:t xml:space="preserve">Подвижные игры и упражнения </w:t>
            </w:r>
          </w:p>
        </w:tc>
        <w:tc>
          <w:tcPr>
            <w:tcW w:w="4253" w:type="dxa"/>
          </w:tcPr>
          <w:p w:rsidR="00D10A1A" w:rsidRPr="00892CEA" w:rsidRDefault="00D10A1A" w:rsidP="00D4588A">
            <w:pPr>
              <w:autoSpaceDE w:val="0"/>
              <w:autoSpaceDN w:val="0"/>
              <w:adjustRightInd w:val="0"/>
              <w:spacing w:after="0" w:line="240" w:lineRule="auto"/>
              <w:jc w:val="center"/>
              <w:rPr>
                <w:rFonts w:ascii="Times New Roman" w:hAnsi="Times New Roman" w:cs="Times New Roman"/>
                <w:color w:val="000000"/>
                <w:sz w:val="24"/>
                <w:szCs w:val="24"/>
              </w:rPr>
            </w:pPr>
            <w:r w:rsidRPr="00892CEA">
              <w:rPr>
                <w:rFonts w:ascii="Times New Roman" w:hAnsi="Times New Roman" w:cs="Times New Roman"/>
                <w:color w:val="000000"/>
                <w:sz w:val="24"/>
                <w:szCs w:val="24"/>
              </w:rPr>
              <w:t xml:space="preserve">Гимнастика пробуждения </w:t>
            </w:r>
          </w:p>
        </w:tc>
      </w:tr>
      <w:tr w:rsidR="00D10A1A" w:rsidRPr="00D10A1A" w:rsidTr="00381024">
        <w:trPr>
          <w:trHeight w:val="148"/>
        </w:trPr>
        <w:tc>
          <w:tcPr>
            <w:tcW w:w="5353" w:type="dxa"/>
          </w:tcPr>
          <w:p w:rsidR="00D10A1A" w:rsidRPr="00892CEA" w:rsidRDefault="00D10A1A" w:rsidP="00D4588A">
            <w:pPr>
              <w:autoSpaceDE w:val="0"/>
              <w:autoSpaceDN w:val="0"/>
              <w:adjustRightInd w:val="0"/>
              <w:spacing w:after="0" w:line="240" w:lineRule="auto"/>
              <w:jc w:val="center"/>
              <w:rPr>
                <w:rFonts w:ascii="Times New Roman" w:hAnsi="Times New Roman" w:cs="Times New Roman"/>
                <w:color w:val="000000"/>
                <w:sz w:val="24"/>
                <w:szCs w:val="24"/>
              </w:rPr>
            </w:pPr>
            <w:r w:rsidRPr="00892CEA">
              <w:rPr>
                <w:rFonts w:ascii="Times New Roman" w:hAnsi="Times New Roman" w:cs="Times New Roman"/>
                <w:color w:val="000000"/>
                <w:sz w:val="24"/>
                <w:szCs w:val="24"/>
              </w:rPr>
              <w:t xml:space="preserve">Физкультминутки </w:t>
            </w:r>
          </w:p>
        </w:tc>
        <w:tc>
          <w:tcPr>
            <w:tcW w:w="4253" w:type="dxa"/>
          </w:tcPr>
          <w:p w:rsidR="00D10A1A" w:rsidRPr="00892CEA" w:rsidRDefault="00D10A1A" w:rsidP="00D4588A">
            <w:pPr>
              <w:autoSpaceDE w:val="0"/>
              <w:autoSpaceDN w:val="0"/>
              <w:adjustRightInd w:val="0"/>
              <w:spacing w:after="0" w:line="240" w:lineRule="auto"/>
              <w:jc w:val="center"/>
              <w:rPr>
                <w:rFonts w:ascii="Times New Roman" w:hAnsi="Times New Roman" w:cs="Times New Roman"/>
                <w:color w:val="000000"/>
                <w:sz w:val="24"/>
                <w:szCs w:val="24"/>
              </w:rPr>
            </w:pPr>
            <w:r w:rsidRPr="00892CEA">
              <w:rPr>
                <w:rFonts w:ascii="Times New Roman" w:hAnsi="Times New Roman" w:cs="Times New Roman"/>
                <w:color w:val="000000"/>
                <w:sz w:val="24"/>
                <w:szCs w:val="24"/>
              </w:rPr>
              <w:t xml:space="preserve">Физкультурные упражнения на прогулке </w:t>
            </w:r>
          </w:p>
        </w:tc>
      </w:tr>
      <w:tr w:rsidR="00D10A1A" w:rsidRPr="00D10A1A" w:rsidTr="00381024">
        <w:trPr>
          <w:trHeight w:val="436"/>
        </w:trPr>
        <w:tc>
          <w:tcPr>
            <w:tcW w:w="5353" w:type="dxa"/>
          </w:tcPr>
          <w:p w:rsidR="00D10A1A" w:rsidRPr="00892CEA" w:rsidRDefault="00D10A1A" w:rsidP="00D4588A">
            <w:pPr>
              <w:autoSpaceDE w:val="0"/>
              <w:autoSpaceDN w:val="0"/>
              <w:adjustRightInd w:val="0"/>
              <w:spacing w:after="0" w:line="240" w:lineRule="auto"/>
              <w:jc w:val="center"/>
              <w:rPr>
                <w:rFonts w:ascii="Times New Roman" w:hAnsi="Times New Roman" w:cs="Times New Roman"/>
                <w:color w:val="000000"/>
                <w:sz w:val="24"/>
                <w:szCs w:val="24"/>
              </w:rPr>
            </w:pPr>
            <w:r w:rsidRPr="00892CEA">
              <w:rPr>
                <w:rFonts w:ascii="Times New Roman" w:hAnsi="Times New Roman" w:cs="Times New Roman"/>
                <w:color w:val="000000"/>
                <w:sz w:val="24"/>
                <w:szCs w:val="24"/>
              </w:rPr>
              <w:t xml:space="preserve">Спортивные игры, развлечения, праздники, соревнования и досуги («Малые Олимпийские игры», «Папа и я – защитники Отечества» День Здоровья и т.д.) </w:t>
            </w:r>
          </w:p>
        </w:tc>
        <w:tc>
          <w:tcPr>
            <w:tcW w:w="4253" w:type="dxa"/>
          </w:tcPr>
          <w:p w:rsidR="00D10A1A" w:rsidRPr="00892CEA" w:rsidRDefault="00D10A1A" w:rsidP="00D4588A">
            <w:pPr>
              <w:autoSpaceDE w:val="0"/>
              <w:autoSpaceDN w:val="0"/>
              <w:adjustRightInd w:val="0"/>
              <w:spacing w:after="0" w:line="240" w:lineRule="auto"/>
              <w:jc w:val="center"/>
              <w:rPr>
                <w:rFonts w:ascii="Times New Roman" w:hAnsi="Times New Roman" w:cs="Times New Roman"/>
                <w:color w:val="000000"/>
                <w:sz w:val="24"/>
                <w:szCs w:val="24"/>
              </w:rPr>
            </w:pPr>
            <w:r w:rsidRPr="00892CEA">
              <w:rPr>
                <w:rFonts w:ascii="Times New Roman" w:hAnsi="Times New Roman" w:cs="Times New Roman"/>
                <w:color w:val="000000"/>
                <w:sz w:val="24"/>
                <w:szCs w:val="24"/>
              </w:rPr>
              <w:t xml:space="preserve">Занятия по хореографии </w:t>
            </w:r>
          </w:p>
        </w:tc>
      </w:tr>
      <w:tr w:rsidR="00D10A1A" w:rsidRPr="00D10A1A" w:rsidTr="00381024">
        <w:trPr>
          <w:trHeight w:val="148"/>
        </w:trPr>
        <w:tc>
          <w:tcPr>
            <w:tcW w:w="5353" w:type="dxa"/>
          </w:tcPr>
          <w:p w:rsidR="00D10A1A" w:rsidRPr="00892CEA" w:rsidRDefault="00D10A1A" w:rsidP="00D4588A">
            <w:pPr>
              <w:autoSpaceDE w:val="0"/>
              <w:autoSpaceDN w:val="0"/>
              <w:adjustRightInd w:val="0"/>
              <w:spacing w:after="0" w:line="240" w:lineRule="auto"/>
              <w:jc w:val="center"/>
              <w:rPr>
                <w:rFonts w:ascii="Times New Roman" w:hAnsi="Times New Roman" w:cs="Times New Roman"/>
                <w:color w:val="000000"/>
                <w:sz w:val="24"/>
                <w:szCs w:val="24"/>
              </w:rPr>
            </w:pPr>
            <w:r w:rsidRPr="00892CEA">
              <w:rPr>
                <w:rFonts w:ascii="Times New Roman" w:hAnsi="Times New Roman" w:cs="Times New Roman"/>
                <w:color w:val="000000"/>
                <w:sz w:val="24"/>
                <w:szCs w:val="24"/>
              </w:rPr>
              <w:t xml:space="preserve">Кружки, секции </w:t>
            </w:r>
          </w:p>
        </w:tc>
        <w:tc>
          <w:tcPr>
            <w:tcW w:w="4253" w:type="dxa"/>
          </w:tcPr>
          <w:p w:rsidR="00D10A1A" w:rsidRPr="00892CEA" w:rsidRDefault="00D10A1A" w:rsidP="00D4588A">
            <w:pPr>
              <w:autoSpaceDE w:val="0"/>
              <w:autoSpaceDN w:val="0"/>
              <w:adjustRightInd w:val="0"/>
              <w:spacing w:after="0" w:line="240" w:lineRule="auto"/>
              <w:jc w:val="center"/>
              <w:rPr>
                <w:rFonts w:ascii="Times New Roman" w:hAnsi="Times New Roman" w:cs="Times New Roman"/>
                <w:color w:val="000000"/>
                <w:sz w:val="24"/>
                <w:szCs w:val="24"/>
              </w:rPr>
            </w:pPr>
            <w:r w:rsidRPr="00892CEA">
              <w:rPr>
                <w:rFonts w:ascii="Times New Roman" w:hAnsi="Times New Roman" w:cs="Times New Roman"/>
                <w:color w:val="000000"/>
                <w:sz w:val="24"/>
                <w:szCs w:val="24"/>
              </w:rPr>
              <w:t xml:space="preserve">Музыкальные занятия </w:t>
            </w:r>
          </w:p>
        </w:tc>
      </w:tr>
      <w:tr w:rsidR="00D10A1A" w:rsidRPr="00D10A1A" w:rsidTr="00381024">
        <w:trPr>
          <w:trHeight w:val="90"/>
        </w:trPr>
        <w:tc>
          <w:tcPr>
            <w:tcW w:w="5353" w:type="dxa"/>
          </w:tcPr>
          <w:p w:rsidR="00D10A1A" w:rsidRPr="00892CEA" w:rsidRDefault="00D10A1A" w:rsidP="00D4588A">
            <w:pPr>
              <w:autoSpaceDE w:val="0"/>
              <w:autoSpaceDN w:val="0"/>
              <w:adjustRightInd w:val="0"/>
              <w:spacing w:after="0" w:line="240" w:lineRule="auto"/>
              <w:jc w:val="center"/>
              <w:rPr>
                <w:rFonts w:ascii="Times New Roman" w:hAnsi="Times New Roman" w:cs="Times New Roman"/>
                <w:color w:val="000000"/>
                <w:sz w:val="24"/>
                <w:szCs w:val="24"/>
              </w:rPr>
            </w:pPr>
            <w:r w:rsidRPr="00892CEA">
              <w:rPr>
                <w:rFonts w:ascii="Times New Roman" w:hAnsi="Times New Roman" w:cs="Times New Roman"/>
                <w:color w:val="000000"/>
                <w:sz w:val="24"/>
                <w:szCs w:val="24"/>
              </w:rPr>
              <w:t xml:space="preserve">Опыты, эксперименты </w:t>
            </w:r>
          </w:p>
        </w:tc>
        <w:tc>
          <w:tcPr>
            <w:tcW w:w="4253" w:type="dxa"/>
          </w:tcPr>
          <w:p w:rsidR="00D10A1A" w:rsidRPr="00892CEA" w:rsidRDefault="00D10A1A" w:rsidP="00D4588A">
            <w:pPr>
              <w:autoSpaceDE w:val="0"/>
              <w:autoSpaceDN w:val="0"/>
              <w:adjustRightInd w:val="0"/>
              <w:spacing w:after="0" w:line="240" w:lineRule="auto"/>
              <w:jc w:val="center"/>
              <w:rPr>
                <w:rFonts w:ascii="Times New Roman" w:hAnsi="Times New Roman" w:cs="Times New Roman"/>
                <w:color w:val="000000"/>
                <w:sz w:val="24"/>
                <w:szCs w:val="24"/>
              </w:rPr>
            </w:pPr>
            <w:r w:rsidRPr="00892CEA">
              <w:rPr>
                <w:rFonts w:ascii="Times New Roman" w:hAnsi="Times New Roman" w:cs="Times New Roman"/>
                <w:color w:val="000000"/>
                <w:sz w:val="24"/>
                <w:szCs w:val="24"/>
              </w:rPr>
              <w:t xml:space="preserve">Дыхательные упражнения </w:t>
            </w:r>
          </w:p>
        </w:tc>
      </w:tr>
      <w:tr w:rsidR="00D10A1A" w:rsidRPr="00D10A1A" w:rsidTr="00381024">
        <w:trPr>
          <w:trHeight w:val="205"/>
        </w:trPr>
        <w:tc>
          <w:tcPr>
            <w:tcW w:w="5353" w:type="dxa"/>
          </w:tcPr>
          <w:p w:rsidR="00D10A1A" w:rsidRPr="00892CEA" w:rsidRDefault="00D10A1A" w:rsidP="00D4588A">
            <w:pPr>
              <w:autoSpaceDE w:val="0"/>
              <w:autoSpaceDN w:val="0"/>
              <w:adjustRightInd w:val="0"/>
              <w:spacing w:after="0" w:line="240" w:lineRule="auto"/>
              <w:jc w:val="center"/>
              <w:rPr>
                <w:rFonts w:ascii="Times New Roman" w:hAnsi="Times New Roman" w:cs="Times New Roman"/>
                <w:color w:val="000000"/>
                <w:sz w:val="24"/>
                <w:szCs w:val="24"/>
              </w:rPr>
            </w:pPr>
            <w:r w:rsidRPr="00892CEA">
              <w:rPr>
                <w:rFonts w:ascii="Times New Roman" w:hAnsi="Times New Roman" w:cs="Times New Roman"/>
                <w:color w:val="000000"/>
                <w:sz w:val="24"/>
                <w:szCs w:val="24"/>
              </w:rPr>
              <w:t xml:space="preserve">Игротеки «С мамой папой не скучаем, а зарядку выполняем» </w:t>
            </w:r>
          </w:p>
        </w:tc>
        <w:tc>
          <w:tcPr>
            <w:tcW w:w="4253" w:type="dxa"/>
          </w:tcPr>
          <w:p w:rsidR="00D10A1A" w:rsidRPr="00892CEA" w:rsidRDefault="00D10A1A" w:rsidP="00D4588A">
            <w:pPr>
              <w:autoSpaceDE w:val="0"/>
              <w:autoSpaceDN w:val="0"/>
              <w:adjustRightInd w:val="0"/>
              <w:spacing w:after="0" w:line="240" w:lineRule="auto"/>
              <w:jc w:val="center"/>
              <w:rPr>
                <w:rFonts w:ascii="Times New Roman" w:hAnsi="Times New Roman" w:cs="Times New Roman"/>
                <w:color w:val="000000"/>
                <w:sz w:val="24"/>
                <w:szCs w:val="24"/>
              </w:rPr>
            </w:pPr>
            <w:r w:rsidRPr="00892CEA">
              <w:rPr>
                <w:rFonts w:ascii="Times New Roman" w:hAnsi="Times New Roman" w:cs="Times New Roman"/>
                <w:color w:val="000000"/>
                <w:sz w:val="24"/>
                <w:szCs w:val="24"/>
              </w:rPr>
              <w:t xml:space="preserve">Сюжетно – ролевые и дидактические игры </w:t>
            </w:r>
          </w:p>
        </w:tc>
      </w:tr>
      <w:tr w:rsidR="00D10A1A" w:rsidRPr="00D10A1A" w:rsidTr="00381024">
        <w:trPr>
          <w:trHeight w:val="90"/>
        </w:trPr>
        <w:tc>
          <w:tcPr>
            <w:tcW w:w="5353" w:type="dxa"/>
          </w:tcPr>
          <w:p w:rsidR="00D10A1A" w:rsidRPr="00D10A1A" w:rsidRDefault="00D10A1A" w:rsidP="00D4588A">
            <w:pPr>
              <w:autoSpaceDE w:val="0"/>
              <w:autoSpaceDN w:val="0"/>
              <w:adjustRightInd w:val="0"/>
              <w:spacing w:after="0" w:line="240" w:lineRule="auto"/>
              <w:jc w:val="center"/>
              <w:rPr>
                <w:rFonts w:ascii="Times New Roman" w:hAnsi="Times New Roman" w:cs="Times New Roman"/>
                <w:color w:val="000000"/>
                <w:sz w:val="28"/>
                <w:szCs w:val="28"/>
              </w:rPr>
            </w:pPr>
            <w:r w:rsidRPr="00D10A1A">
              <w:rPr>
                <w:rFonts w:ascii="Times New Roman" w:hAnsi="Times New Roman" w:cs="Times New Roman"/>
                <w:color w:val="000000"/>
                <w:sz w:val="28"/>
                <w:szCs w:val="28"/>
              </w:rPr>
              <w:t xml:space="preserve">Инсценировки </w:t>
            </w:r>
          </w:p>
        </w:tc>
        <w:tc>
          <w:tcPr>
            <w:tcW w:w="4253" w:type="dxa"/>
          </w:tcPr>
          <w:p w:rsidR="00D10A1A" w:rsidRPr="00D10A1A" w:rsidRDefault="00D10A1A" w:rsidP="00D4588A">
            <w:pPr>
              <w:autoSpaceDE w:val="0"/>
              <w:autoSpaceDN w:val="0"/>
              <w:adjustRightInd w:val="0"/>
              <w:spacing w:after="0" w:line="240" w:lineRule="auto"/>
              <w:jc w:val="center"/>
              <w:rPr>
                <w:rFonts w:ascii="Times New Roman" w:hAnsi="Times New Roman" w:cs="Times New Roman"/>
                <w:color w:val="000000"/>
                <w:sz w:val="28"/>
                <w:szCs w:val="28"/>
              </w:rPr>
            </w:pPr>
            <w:r w:rsidRPr="00D10A1A">
              <w:rPr>
                <w:rFonts w:ascii="Times New Roman" w:hAnsi="Times New Roman" w:cs="Times New Roman"/>
                <w:color w:val="000000"/>
                <w:sz w:val="28"/>
                <w:szCs w:val="28"/>
              </w:rPr>
              <w:t xml:space="preserve">Интерактивные и мультимедийные игры </w:t>
            </w:r>
          </w:p>
        </w:tc>
      </w:tr>
      <w:tr w:rsidR="00D10A1A" w:rsidRPr="00D10A1A" w:rsidTr="00381024">
        <w:trPr>
          <w:trHeight w:val="320"/>
        </w:trPr>
        <w:tc>
          <w:tcPr>
            <w:tcW w:w="5353" w:type="dxa"/>
          </w:tcPr>
          <w:p w:rsidR="00D10A1A" w:rsidRPr="00D10A1A" w:rsidRDefault="00D10A1A" w:rsidP="00D4588A">
            <w:pPr>
              <w:autoSpaceDE w:val="0"/>
              <w:autoSpaceDN w:val="0"/>
              <w:adjustRightInd w:val="0"/>
              <w:spacing w:after="0" w:line="240" w:lineRule="auto"/>
              <w:jc w:val="center"/>
              <w:rPr>
                <w:rFonts w:ascii="Times New Roman" w:hAnsi="Times New Roman" w:cs="Times New Roman"/>
                <w:color w:val="000000"/>
                <w:sz w:val="28"/>
                <w:szCs w:val="28"/>
              </w:rPr>
            </w:pPr>
            <w:r w:rsidRPr="00D10A1A">
              <w:rPr>
                <w:rFonts w:ascii="Times New Roman" w:hAnsi="Times New Roman" w:cs="Times New Roman"/>
                <w:color w:val="000000"/>
                <w:sz w:val="28"/>
                <w:szCs w:val="28"/>
              </w:rPr>
              <w:t xml:space="preserve">Чтение (произведения художественной литературы, связанные по тематике с формированием элемента ЗОЖ) </w:t>
            </w:r>
          </w:p>
        </w:tc>
        <w:tc>
          <w:tcPr>
            <w:tcW w:w="4253" w:type="dxa"/>
          </w:tcPr>
          <w:p w:rsidR="00D10A1A" w:rsidRPr="00D10A1A" w:rsidRDefault="00D10A1A" w:rsidP="00D4588A">
            <w:pPr>
              <w:autoSpaceDE w:val="0"/>
              <w:autoSpaceDN w:val="0"/>
              <w:adjustRightInd w:val="0"/>
              <w:spacing w:after="0" w:line="240" w:lineRule="auto"/>
              <w:jc w:val="center"/>
              <w:rPr>
                <w:rFonts w:ascii="Times New Roman" w:hAnsi="Times New Roman" w:cs="Times New Roman"/>
                <w:color w:val="000000"/>
                <w:sz w:val="28"/>
                <w:szCs w:val="28"/>
              </w:rPr>
            </w:pPr>
            <w:r w:rsidRPr="00D10A1A">
              <w:rPr>
                <w:rFonts w:ascii="Times New Roman" w:hAnsi="Times New Roman" w:cs="Times New Roman"/>
                <w:color w:val="000000"/>
                <w:sz w:val="28"/>
                <w:szCs w:val="28"/>
              </w:rPr>
              <w:t xml:space="preserve">Игровые упражнения </w:t>
            </w:r>
          </w:p>
        </w:tc>
      </w:tr>
      <w:tr w:rsidR="00D10A1A" w:rsidRPr="00D10A1A" w:rsidTr="00381024">
        <w:trPr>
          <w:trHeight w:val="90"/>
        </w:trPr>
        <w:tc>
          <w:tcPr>
            <w:tcW w:w="5353" w:type="dxa"/>
          </w:tcPr>
          <w:p w:rsidR="00D10A1A" w:rsidRPr="00D10A1A" w:rsidRDefault="00D10A1A" w:rsidP="00D4588A">
            <w:pPr>
              <w:autoSpaceDE w:val="0"/>
              <w:autoSpaceDN w:val="0"/>
              <w:adjustRightInd w:val="0"/>
              <w:spacing w:after="0" w:line="240" w:lineRule="auto"/>
              <w:jc w:val="center"/>
              <w:rPr>
                <w:rFonts w:ascii="Times New Roman" w:hAnsi="Times New Roman" w:cs="Times New Roman"/>
                <w:color w:val="000000"/>
                <w:sz w:val="28"/>
                <w:szCs w:val="28"/>
              </w:rPr>
            </w:pPr>
            <w:r w:rsidRPr="00D10A1A">
              <w:rPr>
                <w:rFonts w:ascii="Times New Roman" w:hAnsi="Times New Roman" w:cs="Times New Roman"/>
                <w:color w:val="000000"/>
                <w:sz w:val="28"/>
                <w:szCs w:val="28"/>
              </w:rPr>
              <w:t xml:space="preserve">Туристические слеты, походы, прогулки </w:t>
            </w:r>
          </w:p>
        </w:tc>
        <w:tc>
          <w:tcPr>
            <w:tcW w:w="4253" w:type="dxa"/>
          </w:tcPr>
          <w:p w:rsidR="00D10A1A" w:rsidRPr="00D10A1A" w:rsidRDefault="00D10A1A" w:rsidP="00D4588A">
            <w:pPr>
              <w:autoSpaceDE w:val="0"/>
              <w:autoSpaceDN w:val="0"/>
              <w:adjustRightInd w:val="0"/>
              <w:spacing w:after="0" w:line="240" w:lineRule="auto"/>
              <w:jc w:val="center"/>
              <w:rPr>
                <w:rFonts w:ascii="Times New Roman" w:hAnsi="Times New Roman" w:cs="Times New Roman"/>
                <w:color w:val="000000"/>
                <w:sz w:val="28"/>
                <w:szCs w:val="28"/>
              </w:rPr>
            </w:pPr>
            <w:r w:rsidRPr="00D10A1A">
              <w:rPr>
                <w:rFonts w:ascii="Times New Roman" w:hAnsi="Times New Roman" w:cs="Times New Roman"/>
                <w:color w:val="000000"/>
                <w:sz w:val="28"/>
                <w:szCs w:val="28"/>
              </w:rPr>
              <w:t xml:space="preserve">Игры - драматизации </w:t>
            </w:r>
          </w:p>
        </w:tc>
      </w:tr>
      <w:tr w:rsidR="00D10A1A" w:rsidRPr="00D10A1A" w:rsidTr="00381024">
        <w:trPr>
          <w:trHeight w:val="90"/>
        </w:trPr>
        <w:tc>
          <w:tcPr>
            <w:tcW w:w="9606" w:type="dxa"/>
            <w:gridSpan w:val="2"/>
          </w:tcPr>
          <w:p w:rsidR="00D10A1A" w:rsidRPr="00D10A1A" w:rsidRDefault="00D10A1A" w:rsidP="00D4588A">
            <w:pPr>
              <w:autoSpaceDE w:val="0"/>
              <w:autoSpaceDN w:val="0"/>
              <w:adjustRightInd w:val="0"/>
              <w:spacing w:after="0" w:line="240" w:lineRule="auto"/>
              <w:jc w:val="center"/>
              <w:rPr>
                <w:rFonts w:ascii="Times New Roman" w:hAnsi="Times New Roman" w:cs="Times New Roman"/>
                <w:color w:val="000000"/>
                <w:sz w:val="28"/>
                <w:szCs w:val="28"/>
              </w:rPr>
            </w:pPr>
            <w:r w:rsidRPr="00D10A1A">
              <w:rPr>
                <w:rFonts w:ascii="Times New Roman" w:hAnsi="Times New Roman" w:cs="Times New Roman"/>
                <w:color w:val="000000"/>
                <w:sz w:val="28"/>
                <w:szCs w:val="28"/>
              </w:rPr>
              <w:t>Самостоятельная двигательно-игровая деятельность детей</w:t>
            </w:r>
          </w:p>
        </w:tc>
      </w:tr>
    </w:tbl>
    <w:p w:rsidR="00D10A1A" w:rsidRPr="00D10A1A" w:rsidRDefault="00D10A1A" w:rsidP="00004F55">
      <w:pPr>
        <w:spacing w:after="0" w:line="360" w:lineRule="auto"/>
        <w:ind w:firstLine="709"/>
        <w:rPr>
          <w:rFonts w:ascii="Times New Roman" w:eastAsia="Calibri" w:hAnsi="Times New Roman" w:cs="Times New Roman"/>
          <w:sz w:val="28"/>
          <w:szCs w:val="28"/>
        </w:rPr>
      </w:pPr>
    </w:p>
    <w:p w:rsidR="00D10A1A" w:rsidRPr="00D10A1A" w:rsidRDefault="00CF16AA" w:rsidP="00004F55">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374" o:spid="_x0000_s1026" type="#_x0000_t32" style="position:absolute;left:0;text-align:left;margin-left:106.05pt;margin-top:12.15pt;width:108.75pt;height:18.75pt;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" strokecolor="#4a7ebb">
            <v:stroke endarrow="open"/>
          </v:shape>
        </w:pict>
      </w:r>
      <w:r>
        <w:rPr>
          <w:rFonts w:ascii="Times New Roman" w:eastAsia="Calibri" w:hAnsi="Times New Roman" w:cs="Times New Roman"/>
          <w:noProof/>
          <w:sz w:val="28"/>
          <w:szCs w:val="28"/>
          <w:lang w:eastAsia="ru-RU"/>
        </w:rPr>
        <w:pict>
          <v:shape id="Прямая со стрелкой 352" o:spid="_x0000_s1124" type="#_x0000_t32" style="position:absolute;left:0;text-align:left;margin-left:318.3pt;margin-top:12.15pt;width:32.25pt;height:18.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" strokecolor="#4a7ebb">
            <v:stroke endarrow="open"/>
          </v:shape>
        </w:pict>
      </w:r>
      <w:r>
        <w:rPr>
          <w:rFonts w:ascii="Times New Roman" w:eastAsia="Calibri" w:hAnsi="Times New Roman" w:cs="Times New Roman"/>
          <w:noProof/>
          <w:sz w:val="28"/>
          <w:szCs w:val="28"/>
          <w:lang w:eastAsia="ru-RU"/>
        </w:rPr>
        <w:pict>
          <v:shape id="Прямая со стрелкой 346" o:spid="_x0000_s1123" type="#_x0000_t32" style="position:absolute;left:0;text-align:left;margin-left:231.3pt;margin-top:12.15pt;width:0;height:18.7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" strokecolor="#4a7ebb">
            <v:stroke endarrow="open"/>
          </v:shape>
        </w:pict>
      </w:r>
      <w:r w:rsidR="00D10A1A" w:rsidRPr="00D10A1A">
        <w:rPr>
          <w:rFonts w:ascii="Times New Roman" w:eastAsia="Calibri" w:hAnsi="Times New Roman" w:cs="Times New Roman"/>
          <w:sz w:val="28"/>
          <w:szCs w:val="28"/>
        </w:rPr>
        <w:t>Средства физического развития</w:t>
      </w:r>
    </w:p>
    <w:p w:rsidR="00D10A1A" w:rsidRPr="00D10A1A" w:rsidRDefault="00D10A1A" w:rsidP="00004F55">
      <w:pPr>
        <w:spacing w:after="0" w:line="360" w:lineRule="auto"/>
        <w:ind w:firstLine="709"/>
        <w:jc w:val="center"/>
        <w:rPr>
          <w:rFonts w:ascii="Times New Roman" w:eastAsia="Calibri" w:hAnsi="Times New Roman" w:cs="Times New Roman"/>
          <w:sz w:val="28"/>
          <w:szCs w:val="28"/>
        </w:rPr>
      </w:pPr>
    </w:p>
    <w:p w:rsidR="00D10A1A" w:rsidRPr="00D10A1A" w:rsidRDefault="00CF16AA" w:rsidP="00004F55">
      <w:pPr>
        <w:spacing w:after="0" w:line="360" w:lineRule="auto"/>
        <w:ind w:firstLine="709"/>
        <w:jc w:val="center"/>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rect id="Прямоугольник 339" o:spid="_x0000_s1122" style="position:absolute;left:0;text-align:left;margin-left:151.1pt;margin-top:1pt;width:157.6pt;height:119.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" fillcolor="window" strokecolor="#f79646" strokeweight="2pt">
            <v:textbox>
              <w:txbxContent>
                <w:p w:rsidR="00E76D70" w:rsidRPr="005267E6" w:rsidRDefault="00E76D70" w:rsidP="00D4588A">
                  <w:pPr>
                    <w:shd w:val="clear" w:color="auto" w:fill="FFFFFF" w:themeFill="background1"/>
                    <w:jc w:val="center"/>
                    <w:rPr>
                      <w:rFonts w:ascii="Times New Roman" w:hAnsi="Times New Roman" w:cs="Times New Roman"/>
                    </w:rPr>
                  </w:pPr>
                  <w:r w:rsidRPr="005267E6">
                    <w:rPr>
                      <w:rFonts w:ascii="Times New Roman" w:hAnsi="Times New Roman" w:cs="Times New Roman"/>
                      <w:sz w:val="20"/>
                      <w:szCs w:val="20"/>
                    </w:rPr>
                    <w:t>Эколого – природные факторы: солнце, воздух, вода (повышают функциональные возможности и работоспособность организма. Они имеют огромное значение в закаливании организма, тренировке механизмов терморегуляции.</w:t>
                  </w:r>
                </w:p>
              </w:txbxContent>
            </v:textbox>
          </v:rect>
        </w:pict>
      </w:r>
      <w:r>
        <w:rPr>
          <w:rFonts w:ascii="Times New Roman" w:eastAsia="Calibri" w:hAnsi="Times New Roman" w:cs="Times New Roman"/>
          <w:noProof/>
          <w:sz w:val="26"/>
          <w:szCs w:val="26"/>
          <w:lang w:eastAsia="ru-RU"/>
        </w:rPr>
        <w:pict>
          <v:rect id="Прямоугольник 342" o:spid="_x0000_s1027" style="position:absolute;left:0;text-align:left;margin-left:340.8pt;margin-top:1pt;width:149.25pt;height:111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" fillcolor="window" strokecolor="#f79646" strokeweight="2pt">
            <v:textbox>
              <w:txbxContent>
                <w:p w:rsidR="00E76D70" w:rsidRPr="005267E6" w:rsidRDefault="00E76D70" w:rsidP="00D4588A">
                  <w:pPr>
                    <w:shd w:val="clear" w:color="auto" w:fill="FFFFFF" w:themeFill="background1"/>
                    <w:jc w:val="center"/>
                    <w:rPr>
                      <w:rFonts w:ascii="Times New Roman" w:hAnsi="Times New Roman" w:cs="Times New Roman"/>
                    </w:rPr>
                  </w:pPr>
                  <w:r w:rsidRPr="005267E6">
                    <w:rPr>
                      <w:rFonts w:ascii="Times New Roman" w:hAnsi="Times New Roman" w:cs="Times New Roman"/>
                      <w:sz w:val="20"/>
                      <w:szCs w:val="20"/>
                    </w:rPr>
                    <w:t>Психогигиенические факторы (режим дня, занятий, сна, бодр-ствования, питания; гигиена одежды, обуви, уборка групповых комнат, зала, физкультурных снарядов и пособий)</w:t>
                  </w:r>
                </w:p>
              </w:txbxContent>
            </v:textbox>
          </v:rect>
        </w:pict>
      </w:r>
      <w:r>
        <w:rPr>
          <w:rFonts w:ascii="Times New Roman" w:eastAsia="Calibri" w:hAnsi="Times New Roman" w:cs="Times New Roman"/>
          <w:noProof/>
          <w:sz w:val="26"/>
          <w:szCs w:val="26"/>
          <w:lang w:eastAsia="ru-RU"/>
        </w:rPr>
        <w:pict>
          <v:rect id="Прямоугольник 338" o:spid="_x0000_s1028" style="position:absolute;left:0;text-align:left;margin-left:-20.7pt;margin-top:1pt;width:162.75pt;height:114.7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" fillcolor="window" strokecolor="#f79646" strokeweight="2pt">
            <v:textbox>
              <w:txbxContent>
                <w:p w:rsidR="00E76D70" w:rsidRPr="005267E6" w:rsidRDefault="00E76D70" w:rsidP="00D4588A">
                  <w:pPr>
                    <w:shd w:val="clear" w:color="auto" w:fill="FFFFFF" w:themeFill="background1"/>
                    <w:jc w:val="center"/>
                    <w:rPr>
                      <w:rFonts w:ascii="Times New Roman" w:hAnsi="Times New Roman" w:cs="Times New Roman"/>
                    </w:rPr>
                  </w:pPr>
                  <w:r w:rsidRPr="005267E6">
                    <w:rPr>
                      <w:rFonts w:ascii="Times New Roman" w:hAnsi="Times New Roman" w:cs="Times New Roman"/>
                      <w:sz w:val="20"/>
                      <w:szCs w:val="20"/>
                    </w:rPr>
                    <w:t>Двигательная активность, занятия физической культурой (удовлетворение потребности ребенка в движении и одновременно развивают его)</w:t>
                  </w:r>
                </w:p>
              </w:txbxContent>
            </v:textbox>
          </v:rect>
        </w:pict>
      </w:r>
    </w:p>
    <w:p w:rsidR="00D10A1A" w:rsidRPr="00D10A1A" w:rsidRDefault="00D10A1A" w:rsidP="00004F55">
      <w:pPr>
        <w:spacing w:after="0" w:line="360" w:lineRule="auto"/>
        <w:ind w:firstLine="709"/>
        <w:rPr>
          <w:rFonts w:ascii="Times New Roman" w:eastAsia="Calibri" w:hAnsi="Times New Roman" w:cs="Times New Roman"/>
          <w:sz w:val="26"/>
          <w:szCs w:val="26"/>
        </w:rPr>
      </w:pPr>
    </w:p>
    <w:p w:rsidR="00D10A1A" w:rsidRPr="00D10A1A" w:rsidRDefault="00D10A1A" w:rsidP="00004F55">
      <w:pPr>
        <w:spacing w:after="0" w:line="360" w:lineRule="auto"/>
        <w:ind w:firstLine="709"/>
        <w:jc w:val="right"/>
        <w:rPr>
          <w:rFonts w:ascii="Times New Roman" w:eastAsia="Calibri" w:hAnsi="Times New Roman" w:cs="Times New Roman"/>
          <w:b/>
          <w:sz w:val="26"/>
          <w:szCs w:val="26"/>
        </w:rPr>
      </w:pPr>
    </w:p>
    <w:p w:rsidR="00D10A1A" w:rsidRPr="00D10A1A" w:rsidRDefault="00D10A1A" w:rsidP="00004F55">
      <w:pPr>
        <w:spacing w:after="0" w:line="360" w:lineRule="auto"/>
        <w:ind w:firstLine="709"/>
        <w:jc w:val="right"/>
        <w:rPr>
          <w:rFonts w:ascii="Times New Roman" w:eastAsia="Calibri" w:hAnsi="Times New Roman" w:cs="Times New Roman"/>
          <w:b/>
          <w:sz w:val="26"/>
          <w:szCs w:val="26"/>
        </w:rPr>
      </w:pPr>
    </w:p>
    <w:p w:rsidR="00D10A1A" w:rsidRPr="00D10A1A" w:rsidRDefault="00D10A1A" w:rsidP="00004F55">
      <w:pPr>
        <w:spacing w:after="0" w:line="360" w:lineRule="auto"/>
        <w:ind w:firstLine="709"/>
        <w:jc w:val="right"/>
        <w:rPr>
          <w:rFonts w:ascii="Times New Roman" w:eastAsia="Calibri" w:hAnsi="Times New Roman" w:cs="Times New Roman"/>
          <w:b/>
          <w:sz w:val="26"/>
          <w:szCs w:val="26"/>
        </w:rPr>
      </w:pPr>
    </w:p>
    <w:p w:rsidR="00D10A1A" w:rsidRPr="00D10A1A" w:rsidRDefault="00D10A1A" w:rsidP="00004F55">
      <w:pPr>
        <w:spacing w:after="0" w:line="360" w:lineRule="auto"/>
        <w:ind w:firstLine="709"/>
        <w:jc w:val="right"/>
        <w:rPr>
          <w:rFonts w:ascii="Times New Roman" w:eastAsia="Calibri" w:hAnsi="Times New Roman" w:cs="Times New Roman"/>
          <w:b/>
          <w:sz w:val="26"/>
          <w:szCs w:val="26"/>
        </w:rPr>
      </w:pPr>
    </w:p>
    <w:p w:rsidR="00D10A1A" w:rsidRPr="00D10A1A" w:rsidRDefault="00D10A1A" w:rsidP="00004F55">
      <w:pPr>
        <w:spacing w:after="0" w:line="360" w:lineRule="auto"/>
        <w:ind w:firstLine="709"/>
        <w:jc w:val="right"/>
        <w:rPr>
          <w:rFonts w:ascii="Times New Roman" w:eastAsia="Calibri" w:hAnsi="Times New Roman" w:cs="Times New Roman"/>
          <w:b/>
          <w:sz w:val="26"/>
          <w:szCs w:val="26"/>
        </w:rPr>
      </w:pPr>
    </w:p>
    <w:p w:rsidR="00D10A1A" w:rsidRPr="00D10A1A" w:rsidRDefault="00D10A1A" w:rsidP="00004F55">
      <w:pPr>
        <w:spacing w:after="0" w:line="360" w:lineRule="auto"/>
        <w:ind w:firstLine="709"/>
        <w:jc w:val="center"/>
        <w:rPr>
          <w:rFonts w:ascii="Times New Roman" w:eastAsia="Calibri" w:hAnsi="Times New Roman" w:cs="Times New Roman"/>
          <w:b/>
          <w:sz w:val="26"/>
          <w:szCs w:val="26"/>
        </w:rPr>
      </w:pPr>
    </w:p>
    <w:p w:rsidR="00D10A1A" w:rsidRPr="00D10A1A" w:rsidRDefault="00D10A1A" w:rsidP="00004F55">
      <w:pPr>
        <w:spacing w:after="0" w:line="360" w:lineRule="auto"/>
        <w:ind w:firstLine="709"/>
        <w:jc w:val="center"/>
        <w:rPr>
          <w:rFonts w:ascii="Times New Roman" w:eastAsia="Calibri" w:hAnsi="Times New Roman" w:cs="Times New Roman"/>
          <w:b/>
          <w:sz w:val="26"/>
          <w:szCs w:val="26"/>
        </w:rPr>
      </w:pPr>
    </w:p>
    <w:p w:rsidR="00D10A1A" w:rsidRPr="00D10A1A" w:rsidRDefault="00D10A1A" w:rsidP="00004F55">
      <w:pPr>
        <w:spacing w:after="0" w:line="360" w:lineRule="auto"/>
        <w:ind w:firstLine="709"/>
        <w:jc w:val="center"/>
        <w:rPr>
          <w:rFonts w:ascii="Times New Roman" w:eastAsia="Calibri" w:hAnsi="Times New Roman" w:cs="Times New Roman"/>
          <w:b/>
          <w:sz w:val="26"/>
          <w:szCs w:val="26"/>
        </w:rPr>
      </w:pPr>
    </w:p>
    <w:p w:rsidR="00D10A1A" w:rsidRPr="00D10A1A" w:rsidRDefault="00D10A1A" w:rsidP="00004F55">
      <w:pPr>
        <w:spacing w:after="0" w:line="360" w:lineRule="auto"/>
        <w:ind w:firstLine="709"/>
        <w:jc w:val="center"/>
        <w:rPr>
          <w:rFonts w:ascii="Times New Roman" w:eastAsia="Calibri" w:hAnsi="Times New Roman" w:cs="Times New Roman"/>
          <w:b/>
          <w:sz w:val="26"/>
          <w:szCs w:val="26"/>
        </w:rPr>
      </w:pPr>
    </w:p>
    <w:p w:rsidR="00D10A1A" w:rsidRPr="00D10A1A" w:rsidRDefault="00D10A1A" w:rsidP="00004F55">
      <w:pPr>
        <w:spacing w:after="0" w:line="360" w:lineRule="auto"/>
        <w:ind w:firstLine="709"/>
        <w:jc w:val="center"/>
        <w:rPr>
          <w:rFonts w:ascii="Times New Roman" w:eastAsia="Calibri" w:hAnsi="Times New Roman" w:cs="Times New Roman"/>
          <w:b/>
          <w:sz w:val="26"/>
          <w:szCs w:val="26"/>
        </w:rPr>
      </w:pPr>
    </w:p>
    <w:p w:rsidR="00D10A1A" w:rsidRPr="00D10A1A" w:rsidRDefault="00D10A1A" w:rsidP="00004F55">
      <w:pPr>
        <w:spacing w:after="0" w:line="360" w:lineRule="auto"/>
        <w:ind w:firstLine="709"/>
        <w:jc w:val="center"/>
        <w:rPr>
          <w:rFonts w:ascii="Times New Roman" w:eastAsia="Calibri" w:hAnsi="Times New Roman" w:cs="Times New Roman"/>
          <w:b/>
          <w:sz w:val="26"/>
          <w:szCs w:val="26"/>
        </w:rPr>
      </w:pPr>
    </w:p>
    <w:p w:rsidR="00D10A1A" w:rsidRPr="00D10A1A" w:rsidRDefault="00D10A1A" w:rsidP="00004F55">
      <w:pPr>
        <w:spacing w:after="0" w:line="360" w:lineRule="auto"/>
        <w:ind w:firstLine="709"/>
        <w:jc w:val="center"/>
        <w:rPr>
          <w:rFonts w:ascii="Times New Roman" w:eastAsia="Calibri" w:hAnsi="Times New Roman" w:cs="Times New Roman"/>
          <w:b/>
          <w:sz w:val="26"/>
          <w:szCs w:val="26"/>
        </w:rPr>
      </w:pPr>
    </w:p>
    <w:p w:rsidR="00D10A1A" w:rsidRPr="00D10A1A" w:rsidRDefault="00D10A1A" w:rsidP="00004F55">
      <w:pPr>
        <w:spacing w:after="0" w:line="360" w:lineRule="auto"/>
        <w:ind w:firstLine="709"/>
        <w:jc w:val="center"/>
        <w:rPr>
          <w:rFonts w:ascii="Times New Roman" w:eastAsia="Calibri" w:hAnsi="Times New Roman" w:cs="Times New Roman"/>
          <w:b/>
          <w:sz w:val="26"/>
          <w:szCs w:val="26"/>
        </w:rPr>
      </w:pPr>
    </w:p>
    <w:p w:rsidR="00D10A1A" w:rsidRPr="00D10A1A" w:rsidRDefault="00D10A1A" w:rsidP="00004F55">
      <w:pPr>
        <w:spacing w:after="0" w:line="360" w:lineRule="auto"/>
        <w:ind w:firstLine="709"/>
        <w:jc w:val="center"/>
        <w:rPr>
          <w:rFonts w:ascii="Times New Roman" w:eastAsia="Calibri" w:hAnsi="Times New Roman" w:cs="Times New Roman"/>
          <w:b/>
          <w:sz w:val="26"/>
          <w:szCs w:val="26"/>
        </w:rPr>
      </w:pPr>
    </w:p>
    <w:p w:rsidR="00D10A1A" w:rsidRPr="00D10A1A" w:rsidRDefault="00D10A1A" w:rsidP="00004F55">
      <w:pPr>
        <w:spacing w:after="0" w:line="360" w:lineRule="auto"/>
        <w:ind w:firstLine="709"/>
        <w:jc w:val="both"/>
        <w:rPr>
          <w:rFonts w:ascii="Times New Roman" w:hAnsi="Times New Roman" w:cs="Times New Roman"/>
          <w:b/>
          <w:sz w:val="28"/>
          <w:szCs w:val="28"/>
        </w:rPr>
      </w:pPr>
    </w:p>
    <w:p w:rsidR="00D10A1A" w:rsidRDefault="00D10A1A" w:rsidP="00004F55">
      <w:pPr>
        <w:spacing w:after="0" w:line="360" w:lineRule="auto"/>
        <w:ind w:firstLine="709"/>
        <w:rPr>
          <w:rFonts w:ascii="Times New Roman" w:eastAsia="Calibri" w:hAnsi="Times New Roman" w:cs="Times New Roman"/>
          <w:sz w:val="28"/>
          <w:szCs w:val="28"/>
        </w:rPr>
        <w:sectPr w:rsidR="00D10A1A" w:rsidSect="00004F55">
          <w:footerReference w:type="default" r:id="rId8"/>
          <w:type w:val="nextColumn"/>
          <w:pgSz w:w="11906" w:h="16838"/>
          <w:pgMar w:top="851" w:right="851" w:bottom="851" w:left="1418" w:header="708" w:footer="708" w:gutter="0"/>
          <w:cols w:space="708"/>
          <w:titlePg/>
          <w:docGrid w:linePitch="360"/>
        </w:sectPr>
      </w:pPr>
    </w:p>
    <w:p w:rsidR="008F20DF" w:rsidRPr="008F20DF" w:rsidRDefault="008F20DF" w:rsidP="00004F55">
      <w:pPr>
        <w:spacing w:after="0" w:line="360" w:lineRule="auto"/>
        <w:ind w:firstLine="709"/>
        <w:jc w:val="center"/>
        <w:rPr>
          <w:rFonts w:ascii="Times New Roman" w:eastAsia="Calibri" w:hAnsi="Times New Roman" w:cs="Times New Roman"/>
          <w:sz w:val="28"/>
          <w:szCs w:val="28"/>
        </w:rPr>
      </w:pPr>
    </w:p>
    <w:p w:rsidR="00D10A1A" w:rsidRPr="00D10A1A" w:rsidRDefault="00D10A1A" w:rsidP="00004F55">
      <w:pPr>
        <w:spacing w:after="0" w:line="360" w:lineRule="auto"/>
        <w:ind w:firstLine="709"/>
        <w:jc w:val="center"/>
        <w:rPr>
          <w:rFonts w:ascii="Times New Roman" w:hAnsi="Times New Roman" w:cs="Times New Roman"/>
          <w:b/>
          <w:sz w:val="26"/>
          <w:szCs w:val="26"/>
        </w:rPr>
      </w:pPr>
      <w:r w:rsidRPr="00D10A1A">
        <w:rPr>
          <w:rFonts w:ascii="Times New Roman" w:eastAsia="Times New Roman" w:hAnsi="Times New Roman" w:cs="Times New Roman"/>
          <w:b/>
          <w:sz w:val="26"/>
          <w:szCs w:val="26"/>
          <w:lang w:eastAsia="ru-RU"/>
        </w:rPr>
        <w:t xml:space="preserve">Формы  и приёмы организации образовательного процесса </w:t>
      </w:r>
      <w:r w:rsidRPr="00D10A1A">
        <w:rPr>
          <w:rFonts w:ascii="Times New Roman" w:hAnsi="Times New Roman" w:cs="Times New Roman"/>
          <w:b/>
          <w:sz w:val="26"/>
          <w:szCs w:val="26"/>
        </w:rPr>
        <w:t>с детьми по</w:t>
      </w:r>
      <w:r w:rsidRPr="00D10A1A">
        <w:rPr>
          <w:rFonts w:ascii="Times New Roman" w:hAnsi="Times New Roman" w:cs="Times New Roman"/>
          <w:b/>
          <w:i/>
          <w:sz w:val="26"/>
          <w:szCs w:val="26"/>
        </w:rPr>
        <w:t xml:space="preserve">  </w:t>
      </w:r>
      <w:r w:rsidRPr="00D10A1A">
        <w:rPr>
          <w:rFonts w:ascii="Times New Roman" w:hAnsi="Times New Roman" w:cs="Times New Roman"/>
          <w:b/>
          <w:sz w:val="26"/>
          <w:szCs w:val="26"/>
        </w:rPr>
        <w:t>образовательной области «Физическое развитие»</w:t>
      </w:r>
    </w:p>
    <w:tbl>
      <w:tblPr>
        <w:tblStyle w:val="7"/>
        <w:tblW w:w="0" w:type="auto"/>
        <w:tblLook w:val="01E0"/>
      </w:tblPr>
      <w:tblGrid>
        <w:gridCol w:w="2669"/>
        <w:gridCol w:w="1288"/>
        <w:gridCol w:w="2484"/>
        <w:gridCol w:w="5614"/>
        <w:gridCol w:w="2730"/>
      </w:tblGrid>
      <w:tr w:rsidR="00D10A1A" w:rsidRPr="00892CEA" w:rsidTr="00D4588A">
        <w:trPr>
          <w:trHeight w:val="158"/>
        </w:trPr>
        <w:tc>
          <w:tcPr>
            <w:tcW w:w="2669" w:type="dxa"/>
          </w:tcPr>
          <w:p w:rsidR="00D10A1A" w:rsidRPr="00892CEA" w:rsidRDefault="00D10A1A" w:rsidP="00D4588A">
            <w:pPr>
              <w:jc w:val="center"/>
              <w:rPr>
                <w:rFonts w:cs="Times New Roman"/>
                <w:b/>
                <w:sz w:val="24"/>
                <w:szCs w:val="24"/>
              </w:rPr>
            </w:pPr>
            <w:r w:rsidRPr="00892CEA">
              <w:rPr>
                <w:rFonts w:cs="Times New Roman"/>
                <w:b/>
                <w:sz w:val="24"/>
                <w:szCs w:val="24"/>
              </w:rPr>
              <w:t xml:space="preserve">Содержание  </w:t>
            </w:r>
          </w:p>
        </w:tc>
        <w:tc>
          <w:tcPr>
            <w:tcW w:w="1288" w:type="dxa"/>
          </w:tcPr>
          <w:p w:rsidR="00D10A1A" w:rsidRPr="00892CEA" w:rsidRDefault="00D10A1A" w:rsidP="00D4588A">
            <w:pPr>
              <w:jc w:val="center"/>
              <w:rPr>
                <w:rFonts w:cs="Times New Roman"/>
                <w:b/>
                <w:sz w:val="24"/>
                <w:szCs w:val="24"/>
              </w:rPr>
            </w:pPr>
            <w:r w:rsidRPr="00892CEA">
              <w:rPr>
                <w:rFonts w:cs="Times New Roman"/>
                <w:b/>
                <w:sz w:val="24"/>
                <w:szCs w:val="24"/>
              </w:rPr>
              <w:t xml:space="preserve">Возраст </w:t>
            </w:r>
          </w:p>
        </w:tc>
        <w:tc>
          <w:tcPr>
            <w:tcW w:w="2484" w:type="dxa"/>
          </w:tcPr>
          <w:p w:rsidR="00D10A1A" w:rsidRPr="00892CEA" w:rsidRDefault="00D10A1A" w:rsidP="00D4588A">
            <w:pPr>
              <w:jc w:val="center"/>
              <w:rPr>
                <w:rFonts w:cs="Times New Roman"/>
                <w:b/>
                <w:sz w:val="24"/>
                <w:szCs w:val="24"/>
              </w:rPr>
            </w:pPr>
            <w:r w:rsidRPr="00892CEA">
              <w:rPr>
                <w:rFonts w:cs="Times New Roman"/>
                <w:b/>
                <w:sz w:val="24"/>
                <w:szCs w:val="24"/>
              </w:rPr>
              <w:t>НОД</w:t>
            </w:r>
          </w:p>
        </w:tc>
        <w:tc>
          <w:tcPr>
            <w:tcW w:w="5614" w:type="dxa"/>
          </w:tcPr>
          <w:p w:rsidR="00D10A1A" w:rsidRPr="00892CEA" w:rsidRDefault="00D10A1A" w:rsidP="00D4588A">
            <w:pPr>
              <w:jc w:val="center"/>
              <w:rPr>
                <w:rFonts w:cs="Times New Roman"/>
                <w:b/>
                <w:sz w:val="24"/>
                <w:szCs w:val="24"/>
              </w:rPr>
            </w:pPr>
            <w:r w:rsidRPr="00892CEA">
              <w:rPr>
                <w:rFonts w:cs="Times New Roman"/>
                <w:b/>
                <w:sz w:val="24"/>
                <w:szCs w:val="24"/>
              </w:rPr>
              <w:t xml:space="preserve">Образовательная деятельность, реализуемая в ходе режимных моментов </w:t>
            </w:r>
          </w:p>
        </w:tc>
        <w:tc>
          <w:tcPr>
            <w:tcW w:w="2730" w:type="dxa"/>
          </w:tcPr>
          <w:p w:rsidR="00D10A1A" w:rsidRPr="00892CEA" w:rsidRDefault="00D10A1A" w:rsidP="00D4588A">
            <w:pPr>
              <w:jc w:val="center"/>
              <w:rPr>
                <w:rFonts w:cs="Times New Roman"/>
                <w:b/>
                <w:sz w:val="24"/>
                <w:szCs w:val="24"/>
              </w:rPr>
            </w:pPr>
            <w:r w:rsidRPr="00892CEA">
              <w:rPr>
                <w:rFonts w:cs="Times New Roman"/>
                <w:b/>
                <w:sz w:val="24"/>
                <w:szCs w:val="24"/>
              </w:rPr>
              <w:t xml:space="preserve">Самостоятельная  деятельность </w:t>
            </w:r>
          </w:p>
        </w:tc>
      </w:tr>
      <w:tr w:rsidR="00D10A1A" w:rsidRPr="00892CEA" w:rsidTr="00D4588A">
        <w:tc>
          <w:tcPr>
            <w:tcW w:w="2669" w:type="dxa"/>
          </w:tcPr>
          <w:p w:rsidR="00D10A1A" w:rsidRPr="00892CEA" w:rsidRDefault="00D10A1A" w:rsidP="00D4588A">
            <w:pPr>
              <w:jc w:val="center"/>
              <w:rPr>
                <w:rFonts w:cs="Times New Roman"/>
                <w:sz w:val="24"/>
                <w:szCs w:val="24"/>
              </w:rPr>
            </w:pPr>
            <w:r w:rsidRPr="00892CEA">
              <w:rPr>
                <w:rFonts w:cs="Times New Roman"/>
                <w:sz w:val="24"/>
                <w:szCs w:val="24"/>
              </w:rPr>
              <w:t>1.Основные движения:</w:t>
            </w:r>
          </w:p>
          <w:p w:rsidR="00D10A1A" w:rsidRPr="00892CEA" w:rsidRDefault="00D10A1A" w:rsidP="00D4588A">
            <w:pPr>
              <w:jc w:val="center"/>
              <w:rPr>
                <w:rFonts w:cs="Times New Roman"/>
                <w:sz w:val="24"/>
                <w:szCs w:val="24"/>
              </w:rPr>
            </w:pPr>
            <w:r w:rsidRPr="00892CEA">
              <w:rPr>
                <w:rFonts w:cs="Times New Roman"/>
                <w:sz w:val="24"/>
                <w:szCs w:val="24"/>
              </w:rPr>
              <w:t xml:space="preserve"> -ходьба; бег; катание, бросание, метание, ловля; ползание, лазание; упражнения в равновесии;</w:t>
            </w:r>
          </w:p>
          <w:p w:rsidR="00D10A1A" w:rsidRPr="00892CEA" w:rsidRDefault="00D10A1A" w:rsidP="00D4588A">
            <w:pPr>
              <w:jc w:val="center"/>
              <w:rPr>
                <w:rFonts w:cs="Times New Roman"/>
                <w:sz w:val="24"/>
                <w:szCs w:val="24"/>
              </w:rPr>
            </w:pPr>
            <w:r w:rsidRPr="00892CEA">
              <w:rPr>
                <w:rFonts w:cs="Times New Roman"/>
                <w:sz w:val="24"/>
                <w:szCs w:val="24"/>
              </w:rPr>
              <w:t>строевые упражнения; ритмические упражнения.</w:t>
            </w: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r w:rsidRPr="00892CEA">
              <w:rPr>
                <w:rFonts w:cs="Times New Roman"/>
                <w:sz w:val="24"/>
                <w:szCs w:val="24"/>
              </w:rPr>
              <w:t>2.Общеразвивающие упражнения</w:t>
            </w: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r w:rsidRPr="00892CEA">
              <w:rPr>
                <w:rFonts w:cs="Times New Roman"/>
                <w:sz w:val="24"/>
                <w:szCs w:val="24"/>
              </w:rPr>
              <w:t>3.Подвижные игры</w:t>
            </w: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r w:rsidRPr="00892CEA">
              <w:rPr>
                <w:rFonts w:cs="Times New Roman"/>
                <w:sz w:val="24"/>
                <w:szCs w:val="24"/>
              </w:rPr>
              <w:t>4.Спортивные упражнения</w:t>
            </w: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r w:rsidRPr="00892CEA">
              <w:rPr>
                <w:rFonts w:cs="Times New Roman"/>
                <w:sz w:val="24"/>
                <w:szCs w:val="24"/>
              </w:rPr>
              <w:t>5.Спортивные игры</w:t>
            </w: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r w:rsidRPr="00892CEA">
              <w:rPr>
                <w:rFonts w:cs="Times New Roman"/>
                <w:sz w:val="24"/>
                <w:szCs w:val="24"/>
              </w:rPr>
              <w:t>6.Активный отдых</w:t>
            </w: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r w:rsidRPr="00892CEA">
              <w:rPr>
                <w:rFonts w:cs="Times New Roman"/>
                <w:sz w:val="24"/>
                <w:szCs w:val="24"/>
              </w:rPr>
              <w:t>7.Формирование начальных представлений о ЗОЖ</w:t>
            </w:r>
          </w:p>
          <w:p w:rsidR="00D10A1A" w:rsidRPr="00892CEA" w:rsidRDefault="00D10A1A" w:rsidP="00D4588A">
            <w:pPr>
              <w:jc w:val="center"/>
              <w:rPr>
                <w:rFonts w:cs="Times New Roman"/>
                <w:sz w:val="24"/>
                <w:szCs w:val="24"/>
              </w:rPr>
            </w:pPr>
          </w:p>
        </w:tc>
        <w:tc>
          <w:tcPr>
            <w:tcW w:w="1288" w:type="dxa"/>
          </w:tcPr>
          <w:p w:rsidR="00D10A1A" w:rsidRPr="00892CEA" w:rsidRDefault="00D10A1A" w:rsidP="00D4588A">
            <w:pPr>
              <w:jc w:val="center"/>
              <w:rPr>
                <w:rFonts w:cs="Times New Roman"/>
                <w:color w:val="FF0000"/>
                <w:sz w:val="24"/>
                <w:szCs w:val="24"/>
              </w:rPr>
            </w:pPr>
            <w:r w:rsidRPr="00892CEA">
              <w:rPr>
                <w:rFonts w:cs="Times New Roman"/>
                <w:sz w:val="24"/>
                <w:szCs w:val="24"/>
              </w:rPr>
              <w:lastRenderedPageBreak/>
              <w:t>5-7 лет,  старшие группы</w:t>
            </w:r>
          </w:p>
        </w:tc>
        <w:tc>
          <w:tcPr>
            <w:tcW w:w="2484" w:type="dxa"/>
          </w:tcPr>
          <w:p w:rsidR="00D10A1A" w:rsidRPr="00892CEA" w:rsidRDefault="00D10A1A" w:rsidP="00D4588A">
            <w:pPr>
              <w:jc w:val="center"/>
              <w:rPr>
                <w:rFonts w:cs="Times New Roman"/>
                <w:sz w:val="24"/>
                <w:szCs w:val="24"/>
              </w:rPr>
            </w:pPr>
            <w:r w:rsidRPr="00892CEA">
              <w:rPr>
                <w:rFonts w:cs="Times New Roman"/>
                <w:sz w:val="24"/>
                <w:szCs w:val="24"/>
              </w:rPr>
              <w:t>НОД по физическому воспитанию:</w:t>
            </w:r>
          </w:p>
          <w:p w:rsidR="00D10A1A" w:rsidRPr="00892CEA" w:rsidRDefault="00D10A1A" w:rsidP="00D4588A">
            <w:pPr>
              <w:jc w:val="center"/>
              <w:rPr>
                <w:rFonts w:cs="Times New Roman"/>
                <w:sz w:val="24"/>
                <w:szCs w:val="24"/>
              </w:rPr>
            </w:pPr>
            <w:r w:rsidRPr="00892CEA">
              <w:rPr>
                <w:rFonts w:cs="Times New Roman"/>
                <w:sz w:val="24"/>
                <w:szCs w:val="24"/>
              </w:rPr>
              <w:t>- сюжетно-игровые</w:t>
            </w:r>
          </w:p>
          <w:p w:rsidR="00D10A1A" w:rsidRPr="00892CEA" w:rsidRDefault="00D10A1A" w:rsidP="00D4588A">
            <w:pPr>
              <w:jc w:val="center"/>
              <w:rPr>
                <w:rFonts w:cs="Times New Roman"/>
                <w:sz w:val="24"/>
                <w:szCs w:val="24"/>
              </w:rPr>
            </w:pPr>
            <w:r w:rsidRPr="00892CEA">
              <w:rPr>
                <w:rFonts w:cs="Times New Roman"/>
                <w:sz w:val="24"/>
                <w:szCs w:val="24"/>
              </w:rPr>
              <w:t>- тематические</w:t>
            </w:r>
          </w:p>
          <w:p w:rsidR="00D10A1A" w:rsidRPr="00892CEA" w:rsidRDefault="00D10A1A" w:rsidP="00D4588A">
            <w:pPr>
              <w:jc w:val="center"/>
              <w:rPr>
                <w:rFonts w:cs="Times New Roman"/>
                <w:sz w:val="24"/>
                <w:szCs w:val="24"/>
              </w:rPr>
            </w:pPr>
            <w:r w:rsidRPr="00892CEA">
              <w:rPr>
                <w:rFonts w:cs="Times New Roman"/>
                <w:sz w:val="24"/>
                <w:szCs w:val="24"/>
              </w:rPr>
              <w:t>-классические</w:t>
            </w:r>
          </w:p>
          <w:p w:rsidR="00D10A1A" w:rsidRPr="00892CEA" w:rsidRDefault="00D10A1A" w:rsidP="00D4588A">
            <w:pPr>
              <w:jc w:val="center"/>
              <w:rPr>
                <w:rFonts w:cs="Times New Roman"/>
                <w:sz w:val="24"/>
                <w:szCs w:val="24"/>
              </w:rPr>
            </w:pPr>
            <w:r w:rsidRPr="00892CEA">
              <w:rPr>
                <w:rFonts w:cs="Times New Roman"/>
                <w:sz w:val="24"/>
                <w:szCs w:val="24"/>
              </w:rPr>
              <w:t>-тренирующее</w:t>
            </w:r>
          </w:p>
          <w:p w:rsidR="00D10A1A" w:rsidRPr="00892CEA" w:rsidRDefault="00D10A1A" w:rsidP="00D4588A">
            <w:pPr>
              <w:jc w:val="center"/>
              <w:rPr>
                <w:rFonts w:cs="Times New Roman"/>
                <w:sz w:val="24"/>
                <w:szCs w:val="24"/>
              </w:rPr>
            </w:pPr>
            <w:r w:rsidRPr="00892CEA">
              <w:rPr>
                <w:rFonts w:cs="Times New Roman"/>
                <w:sz w:val="24"/>
                <w:szCs w:val="24"/>
              </w:rPr>
              <w:t>-по развитию элементов двигательной креативности</w:t>
            </w:r>
          </w:p>
          <w:p w:rsidR="00D10A1A" w:rsidRPr="00892CEA" w:rsidRDefault="00D10A1A" w:rsidP="00D4588A">
            <w:pPr>
              <w:jc w:val="center"/>
              <w:rPr>
                <w:rFonts w:cs="Times New Roman"/>
                <w:sz w:val="24"/>
                <w:szCs w:val="24"/>
              </w:rPr>
            </w:pPr>
            <w:r w:rsidRPr="00892CEA">
              <w:rPr>
                <w:rFonts w:cs="Times New Roman"/>
                <w:sz w:val="24"/>
                <w:szCs w:val="24"/>
              </w:rPr>
              <w:t>(творчества)</w:t>
            </w: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r w:rsidRPr="00892CEA">
              <w:rPr>
                <w:rFonts w:cs="Times New Roman"/>
                <w:sz w:val="24"/>
                <w:szCs w:val="24"/>
              </w:rPr>
              <w:t>В занятиях по физическому воспитанию:</w:t>
            </w:r>
          </w:p>
          <w:p w:rsidR="00D10A1A" w:rsidRPr="00892CEA" w:rsidRDefault="00D10A1A" w:rsidP="00D4588A">
            <w:pPr>
              <w:jc w:val="center"/>
              <w:rPr>
                <w:rFonts w:cs="Times New Roman"/>
                <w:sz w:val="24"/>
                <w:szCs w:val="24"/>
              </w:rPr>
            </w:pPr>
            <w:r w:rsidRPr="00892CEA">
              <w:rPr>
                <w:rFonts w:cs="Times New Roman"/>
                <w:sz w:val="24"/>
                <w:szCs w:val="24"/>
              </w:rPr>
              <w:t>-сюжетный комплекс</w:t>
            </w:r>
          </w:p>
          <w:p w:rsidR="00D10A1A" w:rsidRPr="00892CEA" w:rsidRDefault="00D10A1A" w:rsidP="00D4588A">
            <w:pPr>
              <w:jc w:val="center"/>
              <w:rPr>
                <w:rFonts w:cs="Times New Roman"/>
                <w:sz w:val="24"/>
                <w:szCs w:val="24"/>
              </w:rPr>
            </w:pPr>
            <w:r w:rsidRPr="00892CEA">
              <w:rPr>
                <w:rFonts w:cs="Times New Roman"/>
                <w:sz w:val="24"/>
                <w:szCs w:val="24"/>
              </w:rPr>
              <w:t>-подражательный комплекс</w:t>
            </w:r>
          </w:p>
          <w:p w:rsidR="00D10A1A" w:rsidRPr="00892CEA" w:rsidRDefault="00D10A1A" w:rsidP="00D4588A">
            <w:pPr>
              <w:jc w:val="center"/>
              <w:rPr>
                <w:rFonts w:cs="Times New Roman"/>
                <w:sz w:val="24"/>
                <w:szCs w:val="24"/>
              </w:rPr>
            </w:pPr>
            <w:r w:rsidRPr="00892CEA">
              <w:rPr>
                <w:rFonts w:cs="Times New Roman"/>
                <w:sz w:val="24"/>
                <w:szCs w:val="24"/>
              </w:rPr>
              <w:t>- комплекс с предметами</w:t>
            </w:r>
          </w:p>
          <w:p w:rsidR="00D10A1A" w:rsidRPr="00892CEA" w:rsidRDefault="00D10A1A" w:rsidP="00D4588A">
            <w:pPr>
              <w:jc w:val="center"/>
              <w:rPr>
                <w:rFonts w:cs="Times New Roman"/>
                <w:sz w:val="24"/>
                <w:szCs w:val="24"/>
              </w:rPr>
            </w:pPr>
            <w:r w:rsidRPr="00892CEA">
              <w:rPr>
                <w:rFonts w:cs="Times New Roman"/>
                <w:sz w:val="24"/>
                <w:szCs w:val="24"/>
              </w:rPr>
              <w:t>Физ.минутки</w:t>
            </w:r>
          </w:p>
          <w:p w:rsidR="00D10A1A" w:rsidRPr="00892CEA" w:rsidRDefault="00D10A1A" w:rsidP="00D4588A">
            <w:pPr>
              <w:jc w:val="center"/>
              <w:rPr>
                <w:rFonts w:cs="Times New Roman"/>
                <w:sz w:val="24"/>
                <w:szCs w:val="24"/>
              </w:rPr>
            </w:pPr>
            <w:r w:rsidRPr="00892CEA">
              <w:rPr>
                <w:rFonts w:cs="Times New Roman"/>
                <w:sz w:val="24"/>
                <w:szCs w:val="24"/>
              </w:rPr>
              <w:t>Динамические паузы</w:t>
            </w:r>
          </w:p>
          <w:p w:rsidR="00D10A1A" w:rsidRPr="00892CEA" w:rsidRDefault="00D10A1A" w:rsidP="00D4588A">
            <w:pPr>
              <w:jc w:val="center"/>
              <w:rPr>
                <w:rFonts w:cs="Times New Roman"/>
                <w:sz w:val="24"/>
                <w:szCs w:val="24"/>
              </w:rPr>
            </w:pPr>
            <w:r w:rsidRPr="00892CEA">
              <w:rPr>
                <w:rFonts w:cs="Times New Roman"/>
                <w:sz w:val="24"/>
                <w:szCs w:val="24"/>
              </w:rPr>
              <w:t>Подвижная игра большой, малой подвижности и с элементами спортивных игр</w:t>
            </w: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r w:rsidRPr="00892CEA">
              <w:rPr>
                <w:rFonts w:cs="Times New Roman"/>
                <w:sz w:val="24"/>
                <w:szCs w:val="24"/>
              </w:rPr>
              <w:t>Развлечения, ОБЖ,</w:t>
            </w:r>
          </w:p>
          <w:p w:rsidR="00D10A1A" w:rsidRPr="00892CEA" w:rsidRDefault="00D10A1A" w:rsidP="00D4588A">
            <w:pPr>
              <w:jc w:val="center"/>
              <w:rPr>
                <w:rFonts w:cs="Times New Roman"/>
                <w:sz w:val="24"/>
                <w:szCs w:val="24"/>
              </w:rPr>
            </w:pPr>
            <w:r w:rsidRPr="00892CEA">
              <w:rPr>
                <w:rFonts w:cs="Times New Roman"/>
                <w:sz w:val="24"/>
                <w:szCs w:val="24"/>
              </w:rPr>
              <w:t xml:space="preserve"> минутка  здоровья</w:t>
            </w:r>
          </w:p>
        </w:tc>
        <w:tc>
          <w:tcPr>
            <w:tcW w:w="5614" w:type="dxa"/>
          </w:tcPr>
          <w:p w:rsidR="00D10A1A" w:rsidRPr="00892CEA" w:rsidRDefault="00D10A1A" w:rsidP="00D4588A">
            <w:pPr>
              <w:jc w:val="center"/>
              <w:rPr>
                <w:rFonts w:cs="Times New Roman"/>
                <w:b/>
                <w:i/>
                <w:sz w:val="24"/>
                <w:szCs w:val="24"/>
              </w:rPr>
            </w:pPr>
            <w:r w:rsidRPr="00892CEA">
              <w:rPr>
                <w:rFonts w:cs="Times New Roman"/>
                <w:b/>
                <w:i/>
                <w:sz w:val="24"/>
                <w:szCs w:val="24"/>
              </w:rPr>
              <w:lastRenderedPageBreak/>
              <w:t>Утренний отрезок времени</w:t>
            </w:r>
          </w:p>
          <w:p w:rsidR="00D10A1A" w:rsidRPr="00892CEA" w:rsidRDefault="00D10A1A" w:rsidP="00D4588A">
            <w:pPr>
              <w:jc w:val="center"/>
              <w:rPr>
                <w:rFonts w:cs="Times New Roman"/>
                <w:sz w:val="24"/>
                <w:szCs w:val="24"/>
              </w:rPr>
            </w:pPr>
            <w:r w:rsidRPr="00892CEA">
              <w:rPr>
                <w:rFonts w:cs="Times New Roman"/>
                <w:sz w:val="24"/>
                <w:szCs w:val="24"/>
              </w:rPr>
              <w:t xml:space="preserve">Индивидуальная работа воспитателя </w:t>
            </w:r>
          </w:p>
          <w:p w:rsidR="00D10A1A" w:rsidRPr="00892CEA" w:rsidRDefault="00D10A1A" w:rsidP="00D4588A">
            <w:pPr>
              <w:jc w:val="center"/>
              <w:rPr>
                <w:rFonts w:cs="Times New Roman"/>
                <w:sz w:val="24"/>
                <w:szCs w:val="24"/>
              </w:rPr>
            </w:pPr>
            <w:r w:rsidRPr="00892CEA">
              <w:rPr>
                <w:rFonts w:cs="Times New Roman"/>
                <w:sz w:val="24"/>
                <w:szCs w:val="24"/>
              </w:rPr>
              <w:t>Игровые упражнения</w:t>
            </w:r>
          </w:p>
          <w:p w:rsidR="00D10A1A" w:rsidRPr="00892CEA" w:rsidRDefault="00D10A1A" w:rsidP="00D4588A">
            <w:pPr>
              <w:jc w:val="center"/>
              <w:rPr>
                <w:rFonts w:cs="Times New Roman"/>
                <w:sz w:val="24"/>
                <w:szCs w:val="24"/>
              </w:rPr>
            </w:pPr>
            <w:r w:rsidRPr="00892CEA">
              <w:rPr>
                <w:rFonts w:cs="Times New Roman"/>
                <w:sz w:val="24"/>
                <w:szCs w:val="24"/>
              </w:rPr>
              <w:t>Утренняя гимнастика:</w:t>
            </w:r>
          </w:p>
          <w:p w:rsidR="00D10A1A" w:rsidRPr="00892CEA" w:rsidRDefault="00D10A1A" w:rsidP="00D4588A">
            <w:pPr>
              <w:jc w:val="center"/>
              <w:rPr>
                <w:rFonts w:cs="Times New Roman"/>
                <w:sz w:val="24"/>
                <w:szCs w:val="24"/>
              </w:rPr>
            </w:pPr>
            <w:r w:rsidRPr="00892CEA">
              <w:rPr>
                <w:rFonts w:cs="Times New Roman"/>
                <w:sz w:val="24"/>
                <w:szCs w:val="24"/>
              </w:rPr>
              <w:t>-классическая</w:t>
            </w:r>
          </w:p>
          <w:p w:rsidR="00D10A1A" w:rsidRPr="00892CEA" w:rsidRDefault="00D10A1A" w:rsidP="00D4588A">
            <w:pPr>
              <w:jc w:val="center"/>
              <w:rPr>
                <w:rFonts w:cs="Times New Roman"/>
                <w:sz w:val="24"/>
                <w:szCs w:val="24"/>
              </w:rPr>
            </w:pPr>
            <w:r w:rsidRPr="00892CEA">
              <w:rPr>
                <w:rFonts w:cs="Times New Roman"/>
                <w:sz w:val="24"/>
                <w:szCs w:val="24"/>
              </w:rPr>
              <w:t>-игровая</w:t>
            </w:r>
          </w:p>
          <w:p w:rsidR="00D10A1A" w:rsidRPr="00892CEA" w:rsidRDefault="00D10A1A" w:rsidP="00D4588A">
            <w:pPr>
              <w:jc w:val="center"/>
              <w:rPr>
                <w:rFonts w:cs="Times New Roman"/>
                <w:sz w:val="24"/>
                <w:szCs w:val="24"/>
              </w:rPr>
            </w:pPr>
            <w:r w:rsidRPr="00892CEA">
              <w:rPr>
                <w:rFonts w:cs="Times New Roman"/>
                <w:sz w:val="24"/>
                <w:szCs w:val="24"/>
              </w:rPr>
              <w:t>-полоса препятствий</w:t>
            </w:r>
          </w:p>
          <w:p w:rsidR="00D10A1A" w:rsidRPr="00892CEA" w:rsidRDefault="00D10A1A" w:rsidP="00D4588A">
            <w:pPr>
              <w:jc w:val="center"/>
              <w:rPr>
                <w:rFonts w:cs="Times New Roman"/>
                <w:sz w:val="24"/>
                <w:szCs w:val="24"/>
              </w:rPr>
            </w:pPr>
            <w:r w:rsidRPr="00892CEA">
              <w:rPr>
                <w:rFonts w:cs="Times New Roman"/>
                <w:sz w:val="24"/>
                <w:szCs w:val="24"/>
              </w:rPr>
              <w:t>-музыкально-ритмическая</w:t>
            </w:r>
          </w:p>
          <w:p w:rsidR="00D10A1A" w:rsidRPr="00892CEA" w:rsidRDefault="00D10A1A" w:rsidP="00D4588A">
            <w:pPr>
              <w:jc w:val="center"/>
              <w:rPr>
                <w:rFonts w:cs="Times New Roman"/>
                <w:sz w:val="24"/>
                <w:szCs w:val="24"/>
              </w:rPr>
            </w:pPr>
            <w:r w:rsidRPr="00892CEA">
              <w:rPr>
                <w:rFonts w:cs="Times New Roman"/>
                <w:sz w:val="24"/>
                <w:szCs w:val="24"/>
              </w:rPr>
              <w:t>-аэробика (подгот. гр.)</w:t>
            </w:r>
          </w:p>
          <w:p w:rsidR="00D10A1A" w:rsidRPr="00892CEA" w:rsidRDefault="00D10A1A" w:rsidP="00D4588A">
            <w:pPr>
              <w:jc w:val="center"/>
              <w:rPr>
                <w:rFonts w:cs="Times New Roman"/>
                <w:sz w:val="24"/>
                <w:szCs w:val="24"/>
              </w:rPr>
            </w:pPr>
            <w:r w:rsidRPr="00892CEA">
              <w:rPr>
                <w:rFonts w:cs="Times New Roman"/>
                <w:sz w:val="24"/>
                <w:szCs w:val="24"/>
              </w:rPr>
              <w:t>Подражательные движения</w:t>
            </w:r>
          </w:p>
          <w:p w:rsidR="00D10A1A" w:rsidRPr="00892CEA" w:rsidRDefault="00D10A1A" w:rsidP="00D4588A">
            <w:pPr>
              <w:jc w:val="center"/>
              <w:rPr>
                <w:rFonts w:cs="Times New Roman"/>
                <w:b/>
                <w:i/>
                <w:sz w:val="24"/>
                <w:szCs w:val="24"/>
              </w:rPr>
            </w:pPr>
            <w:r w:rsidRPr="00892CEA">
              <w:rPr>
                <w:rFonts w:cs="Times New Roman"/>
                <w:b/>
                <w:i/>
                <w:sz w:val="24"/>
                <w:szCs w:val="24"/>
              </w:rPr>
              <w:t xml:space="preserve">Прогулка </w:t>
            </w:r>
          </w:p>
          <w:p w:rsidR="00D10A1A" w:rsidRPr="00892CEA" w:rsidRDefault="00D10A1A" w:rsidP="00D4588A">
            <w:pPr>
              <w:jc w:val="center"/>
              <w:rPr>
                <w:rFonts w:cs="Times New Roman"/>
                <w:sz w:val="24"/>
                <w:szCs w:val="24"/>
              </w:rPr>
            </w:pPr>
            <w:r w:rsidRPr="00892CEA">
              <w:rPr>
                <w:rFonts w:cs="Times New Roman"/>
                <w:sz w:val="24"/>
                <w:szCs w:val="24"/>
              </w:rPr>
              <w:t>Подвижная игра большой и малой подвижности</w:t>
            </w:r>
          </w:p>
          <w:p w:rsidR="00D10A1A" w:rsidRPr="00892CEA" w:rsidRDefault="00D10A1A" w:rsidP="00D4588A">
            <w:pPr>
              <w:jc w:val="center"/>
              <w:rPr>
                <w:rFonts w:cs="Times New Roman"/>
                <w:sz w:val="24"/>
                <w:szCs w:val="24"/>
              </w:rPr>
            </w:pPr>
            <w:r w:rsidRPr="00892CEA">
              <w:rPr>
                <w:rFonts w:cs="Times New Roman"/>
                <w:sz w:val="24"/>
                <w:szCs w:val="24"/>
              </w:rPr>
              <w:t>Игровые упражнения</w:t>
            </w:r>
          </w:p>
          <w:p w:rsidR="00D10A1A" w:rsidRPr="00892CEA" w:rsidRDefault="00D10A1A" w:rsidP="00D4588A">
            <w:pPr>
              <w:jc w:val="center"/>
              <w:rPr>
                <w:rFonts w:cs="Times New Roman"/>
                <w:sz w:val="24"/>
                <w:szCs w:val="24"/>
              </w:rPr>
            </w:pPr>
            <w:r w:rsidRPr="00892CEA">
              <w:rPr>
                <w:rFonts w:cs="Times New Roman"/>
                <w:sz w:val="24"/>
                <w:szCs w:val="24"/>
              </w:rPr>
              <w:t>Проблемная ситуация</w:t>
            </w:r>
          </w:p>
          <w:p w:rsidR="00D10A1A" w:rsidRPr="00892CEA" w:rsidRDefault="00D10A1A" w:rsidP="00D4588A">
            <w:pPr>
              <w:jc w:val="center"/>
              <w:rPr>
                <w:rFonts w:cs="Times New Roman"/>
                <w:sz w:val="24"/>
                <w:szCs w:val="24"/>
              </w:rPr>
            </w:pPr>
            <w:r w:rsidRPr="00892CEA">
              <w:rPr>
                <w:rFonts w:cs="Times New Roman"/>
                <w:sz w:val="24"/>
                <w:szCs w:val="24"/>
              </w:rPr>
              <w:t>Индивидуальная работа</w:t>
            </w:r>
          </w:p>
          <w:p w:rsidR="00D10A1A" w:rsidRPr="00892CEA" w:rsidRDefault="00D10A1A" w:rsidP="00D4588A">
            <w:pPr>
              <w:jc w:val="center"/>
              <w:rPr>
                <w:rFonts w:cs="Times New Roman"/>
                <w:sz w:val="24"/>
                <w:szCs w:val="24"/>
              </w:rPr>
            </w:pPr>
            <w:r w:rsidRPr="00892CEA">
              <w:rPr>
                <w:rFonts w:cs="Times New Roman"/>
                <w:sz w:val="24"/>
                <w:szCs w:val="24"/>
              </w:rPr>
              <w:t>Занятия по физическому воспитанию на улице</w:t>
            </w:r>
          </w:p>
          <w:p w:rsidR="00D10A1A" w:rsidRPr="00892CEA" w:rsidRDefault="00D10A1A" w:rsidP="00D4588A">
            <w:pPr>
              <w:jc w:val="center"/>
              <w:rPr>
                <w:rFonts w:cs="Times New Roman"/>
                <w:sz w:val="24"/>
                <w:szCs w:val="24"/>
              </w:rPr>
            </w:pPr>
            <w:r w:rsidRPr="00892CEA">
              <w:rPr>
                <w:rFonts w:cs="Times New Roman"/>
                <w:sz w:val="24"/>
                <w:szCs w:val="24"/>
              </w:rPr>
              <w:t>Подражательные движения</w:t>
            </w:r>
          </w:p>
          <w:p w:rsidR="00D10A1A" w:rsidRPr="00892CEA" w:rsidRDefault="00D10A1A" w:rsidP="00D4588A">
            <w:pPr>
              <w:jc w:val="center"/>
              <w:rPr>
                <w:rFonts w:cs="Times New Roman"/>
                <w:sz w:val="24"/>
                <w:szCs w:val="24"/>
              </w:rPr>
            </w:pPr>
            <w:r w:rsidRPr="00892CEA">
              <w:rPr>
                <w:rFonts w:cs="Times New Roman"/>
                <w:sz w:val="24"/>
                <w:szCs w:val="24"/>
              </w:rPr>
              <w:t>Занятие-поход (подгот. гр.)</w:t>
            </w:r>
          </w:p>
          <w:p w:rsidR="00D10A1A" w:rsidRPr="00892CEA" w:rsidRDefault="00D10A1A" w:rsidP="00D4588A">
            <w:pPr>
              <w:jc w:val="center"/>
              <w:rPr>
                <w:rFonts w:cs="Times New Roman"/>
                <w:b/>
                <w:i/>
                <w:sz w:val="24"/>
                <w:szCs w:val="24"/>
              </w:rPr>
            </w:pPr>
            <w:r w:rsidRPr="00892CEA">
              <w:rPr>
                <w:rFonts w:cs="Times New Roman"/>
                <w:b/>
                <w:i/>
                <w:sz w:val="24"/>
                <w:szCs w:val="24"/>
              </w:rPr>
              <w:t>Вечерний отрезок времени, включая прогулку</w:t>
            </w:r>
          </w:p>
          <w:p w:rsidR="00D10A1A" w:rsidRPr="00892CEA" w:rsidRDefault="00D10A1A" w:rsidP="00D4588A">
            <w:pPr>
              <w:jc w:val="center"/>
              <w:rPr>
                <w:rFonts w:cs="Times New Roman"/>
                <w:sz w:val="24"/>
                <w:szCs w:val="24"/>
              </w:rPr>
            </w:pPr>
            <w:r w:rsidRPr="00892CEA">
              <w:rPr>
                <w:rFonts w:cs="Times New Roman"/>
                <w:sz w:val="24"/>
                <w:szCs w:val="24"/>
              </w:rPr>
              <w:t>Гимнастика после дневного сна</w:t>
            </w:r>
          </w:p>
          <w:p w:rsidR="00D10A1A" w:rsidRPr="00892CEA" w:rsidRDefault="00D10A1A" w:rsidP="00D4588A">
            <w:pPr>
              <w:jc w:val="center"/>
              <w:rPr>
                <w:rFonts w:cs="Times New Roman"/>
                <w:sz w:val="24"/>
                <w:szCs w:val="24"/>
              </w:rPr>
            </w:pPr>
            <w:r w:rsidRPr="00892CEA">
              <w:rPr>
                <w:rFonts w:cs="Times New Roman"/>
                <w:sz w:val="24"/>
                <w:szCs w:val="24"/>
              </w:rPr>
              <w:t>-оздоровительная</w:t>
            </w:r>
          </w:p>
          <w:p w:rsidR="00D10A1A" w:rsidRPr="00892CEA" w:rsidRDefault="00D10A1A" w:rsidP="00D4588A">
            <w:pPr>
              <w:jc w:val="center"/>
              <w:rPr>
                <w:rFonts w:cs="Times New Roman"/>
                <w:sz w:val="24"/>
                <w:szCs w:val="24"/>
              </w:rPr>
            </w:pPr>
            <w:r w:rsidRPr="00892CEA">
              <w:rPr>
                <w:rFonts w:cs="Times New Roman"/>
                <w:sz w:val="24"/>
                <w:szCs w:val="24"/>
              </w:rPr>
              <w:t>-коррекционная</w:t>
            </w:r>
          </w:p>
          <w:p w:rsidR="00D10A1A" w:rsidRPr="00892CEA" w:rsidRDefault="00D10A1A" w:rsidP="00D4588A">
            <w:pPr>
              <w:jc w:val="center"/>
              <w:rPr>
                <w:rFonts w:cs="Times New Roman"/>
                <w:sz w:val="24"/>
                <w:szCs w:val="24"/>
              </w:rPr>
            </w:pPr>
            <w:r w:rsidRPr="00892CEA">
              <w:rPr>
                <w:rFonts w:cs="Times New Roman"/>
                <w:sz w:val="24"/>
                <w:szCs w:val="24"/>
              </w:rPr>
              <w:t>-полоса препятствий</w:t>
            </w:r>
          </w:p>
          <w:p w:rsidR="00D10A1A" w:rsidRPr="00892CEA" w:rsidRDefault="00D10A1A" w:rsidP="00D4588A">
            <w:pPr>
              <w:jc w:val="center"/>
              <w:rPr>
                <w:rFonts w:cs="Times New Roman"/>
                <w:sz w:val="24"/>
                <w:szCs w:val="24"/>
              </w:rPr>
            </w:pPr>
            <w:r w:rsidRPr="00892CEA">
              <w:rPr>
                <w:rFonts w:cs="Times New Roman"/>
                <w:sz w:val="24"/>
                <w:szCs w:val="24"/>
              </w:rPr>
              <w:t>Физкультурные упражнения</w:t>
            </w:r>
          </w:p>
          <w:p w:rsidR="00D10A1A" w:rsidRPr="00892CEA" w:rsidRDefault="00D10A1A" w:rsidP="00D4588A">
            <w:pPr>
              <w:jc w:val="center"/>
              <w:rPr>
                <w:rFonts w:cs="Times New Roman"/>
                <w:sz w:val="24"/>
                <w:szCs w:val="24"/>
              </w:rPr>
            </w:pPr>
            <w:r w:rsidRPr="00892CEA">
              <w:rPr>
                <w:rFonts w:cs="Times New Roman"/>
                <w:sz w:val="24"/>
                <w:szCs w:val="24"/>
              </w:rPr>
              <w:t>Коррекционные упражнения</w:t>
            </w:r>
          </w:p>
          <w:p w:rsidR="00D10A1A" w:rsidRPr="00892CEA" w:rsidRDefault="00D10A1A" w:rsidP="00D4588A">
            <w:pPr>
              <w:jc w:val="center"/>
              <w:rPr>
                <w:rFonts w:cs="Times New Roman"/>
                <w:sz w:val="24"/>
                <w:szCs w:val="24"/>
              </w:rPr>
            </w:pPr>
            <w:r w:rsidRPr="00892CEA">
              <w:rPr>
                <w:rFonts w:cs="Times New Roman"/>
                <w:sz w:val="24"/>
                <w:szCs w:val="24"/>
              </w:rPr>
              <w:t>Индивидуальная работа</w:t>
            </w:r>
          </w:p>
          <w:p w:rsidR="00D10A1A" w:rsidRPr="00892CEA" w:rsidRDefault="00D10A1A" w:rsidP="00D4588A">
            <w:pPr>
              <w:jc w:val="center"/>
              <w:rPr>
                <w:rFonts w:cs="Times New Roman"/>
                <w:sz w:val="24"/>
                <w:szCs w:val="24"/>
              </w:rPr>
            </w:pPr>
            <w:r w:rsidRPr="00892CEA">
              <w:rPr>
                <w:rFonts w:cs="Times New Roman"/>
                <w:sz w:val="24"/>
                <w:szCs w:val="24"/>
              </w:rPr>
              <w:t>Подражательные движения</w:t>
            </w: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r w:rsidRPr="00892CEA">
              <w:rPr>
                <w:rFonts w:cs="Times New Roman"/>
                <w:sz w:val="24"/>
                <w:szCs w:val="24"/>
              </w:rPr>
              <w:t>Физкультурный досуг</w:t>
            </w:r>
          </w:p>
          <w:p w:rsidR="00D10A1A" w:rsidRPr="00892CEA" w:rsidRDefault="00D10A1A" w:rsidP="00D4588A">
            <w:pPr>
              <w:jc w:val="center"/>
              <w:rPr>
                <w:rFonts w:cs="Times New Roman"/>
                <w:sz w:val="24"/>
                <w:szCs w:val="24"/>
              </w:rPr>
            </w:pPr>
            <w:r w:rsidRPr="00892CEA">
              <w:rPr>
                <w:rFonts w:cs="Times New Roman"/>
                <w:sz w:val="24"/>
                <w:szCs w:val="24"/>
              </w:rPr>
              <w:t>Физкультурные праздники</w:t>
            </w:r>
          </w:p>
          <w:p w:rsidR="00D10A1A" w:rsidRPr="00892CEA" w:rsidRDefault="00D10A1A" w:rsidP="00D4588A">
            <w:pPr>
              <w:jc w:val="center"/>
              <w:rPr>
                <w:rFonts w:cs="Times New Roman"/>
                <w:sz w:val="24"/>
                <w:szCs w:val="24"/>
              </w:rPr>
            </w:pPr>
            <w:r w:rsidRPr="00892CEA">
              <w:rPr>
                <w:rFonts w:cs="Times New Roman"/>
                <w:sz w:val="24"/>
                <w:szCs w:val="24"/>
              </w:rPr>
              <w:t>День здоровья</w:t>
            </w: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r w:rsidRPr="00892CEA">
              <w:rPr>
                <w:rFonts w:cs="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730" w:type="dxa"/>
          </w:tcPr>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r w:rsidRPr="00892CEA">
              <w:rPr>
                <w:rFonts w:cs="Times New Roman"/>
                <w:sz w:val="24"/>
                <w:szCs w:val="24"/>
              </w:rPr>
              <w:t>Игровые упражнения</w:t>
            </w:r>
          </w:p>
          <w:p w:rsidR="00D10A1A" w:rsidRPr="00892CEA" w:rsidRDefault="00D10A1A" w:rsidP="00D4588A">
            <w:pPr>
              <w:jc w:val="center"/>
              <w:rPr>
                <w:rFonts w:cs="Times New Roman"/>
                <w:sz w:val="24"/>
                <w:szCs w:val="24"/>
              </w:rPr>
            </w:pPr>
            <w:r w:rsidRPr="00892CEA">
              <w:rPr>
                <w:rFonts w:cs="Times New Roman"/>
                <w:sz w:val="24"/>
                <w:szCs w:val="24"/>
              </w:rPr>
              <w:t>Подражательные движения</w:t>
            </w: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r w:rsidRPr="00892CEA">
              <w:rPr>
                <w:rFonts w:cs="Times New Roman"/>
                <w:sz w:val="24"/>
                <w:szCs w:val="24"/>
              </w:rPr>
              <w:t>Дидактические, сюжетно-ролевые игры</w:t>
            </w: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p w:rsidR="00D10A1A" w:rsidRPr="00892CEA" w:rsidRDefault="00D10A1A" w:rsidP="00D4588A">
            <w:pPr>
              <w:jc w:val="center"/>
              <w:rPr>
                <w:rFonts w:cs="Times New Roman"/>
                <w:sz w:val="24"/>
                <w:szCs w:val="24"/>
              </w:rPr>
            </w:pPr>
          </w:p>
        </w:tc>
      </w:tr>
    </w:tbl>
    <w:p w:rsidR="00D10A1A" w:rsidRPr="00892CEA" w:rsidRDefault="00D10A1A" w:rsidP="00004F55">
      <w:pPr>
        <w:spacing w:after="0" w:line="360" w:lineRule="auto"/>
        <w:ind w:firstLine="709"/>
        <w:jc w:val="both"/>
        <w:rPr>
          <w:rFonts w:ascii="Times New Roman" w:hAnsi="Times New Roman" w:cs="Times New Roman"/>
          <w:sz w:val="24"/>
          <w:szCs w:val="24"/>
        </w:rPr>
      </w:pPr>
    </w:p>
    <w:p w:rsidR="00D10A1A" w:rsidRPr="00892CEA" w:rsidRDefault="00D10A1A" w:rsidP="00004F55">
      <w:pPr>
        <w:spacing w:after="0" w:line="360" w:lineRule="auto"/>
        <w:ind w:firstLine="709"/>
        <w:jc w:val="both"/>
        <w:rPr>
          <w:rFonts w:ascii="Times New Roman" w:hAnsi="Times New Roman" w:cs="Times New Roman"/>
          <w:sz w:val="24"/>
          <w:szCs w:val="24"/>
        </w:rPr>
      </w:pPr>
    </w:p>
    <w:p w:rsidR="00D4588A" w:rsidRDefault="00D4588A" w:rsidP="00004F55">
      <w:pPr>
        <w:spacing w:after="0" w:line="360" w:lineRule="auto"/>
        <w:ind w:firstLine="709"/>
        <w:jc w:val="center"/>
        <w:rPr>
          <w:rFonts w:ascii="Times New Roman" w:hAnsi="Times New Roman" w:cs="Times New Roman"/>
          <w:b/>
          <w:bCs/>
          <w:sz w:val="28"/>
          <w:szCs w:val="28"/>
        </w:rPr>
        <w:sectPr w:rsidR="00D4588A" w:rsidSect="00004F55">
          <w:type w:val="nextColumn"/>
          <w:pgSz w:w="16838" w:h="11906" w:orient="landscape" w:code="9"/>
          <w:pgMar w:top="851" w:right="851" w:bottom="851" w:left="1418" w:header="709" w:footer="709" w:gutter="0"/>
          <w:cols w:space="708"/>
          <w:docGrid w:linePitch="381"/>
        </w:sectPr>
      </w:pPr>
    </w:p>
    <w:p w:rsidR="00381024" w:rsidRPr="00D53391" w:rsidRDefault="00381024" w:rsidP="00004F55">
      <w:pPr>
        <w:spacing w:after="0" w:line="360" w:lineRule="auto"/>
        <w:ind w:firstLine="709"/>
        <w:jc w:val="center"/>
        <w:rPr>
          <w:rFonts w:ascii="Times New Roman" w:hAnsi="Times New Roman" w:cs="Times New Roman"/>
          <w:b/>
          <w:bCs/>
          <w:sz w:val="26"/>
          <w:szCs w:val="26"/>
        </w:rPr>
      </w:pPr>
      <w:r w:rsidRPr="00D53391">
        <w:rPr>
          <w:rFonts w:ascii="Times New Roman" w:hAnsi="Times New Roman" w:cs="Times New Roman"/>
          <w:b/>
          <w:bCs/>
          <w:sz w:val="26"/>
          <w:szCs w:val="26"/>
        </w:rPr>
        <w:lastRenderedPageBreak/>
        <w:t>Образовательная область «Социально-коммуникативное развитие»</w:t>
      </w:r>
    </w:p>
    <w:p w:rsidR="00381024" w:rsidRPr="00D53391" w:rsidRDefault="00381024" w:rsidP="00004F55">
      <w:pPr>
        <w:spacing w:after="0" w:line="360" w:lineRule="auto"/>
        <w:ind w:firstLine="709"/>
        <w:jc w:val="both"/>
        <w:rPr>
          <w:rFonts w:ascii="Times New Roman" w:hAnsi="Times New Roman" w:cs="Times New Roman"/>
          <w:b/>
          <w:bCs/>
          <w:sz w:val="26"/>
          <w:szCs w:val="26"/>
        </w:rPr>
      </w:pPr>
      <w:r w:rsidRPr="00D53391">
        <w:rPr>
          <w:rFonts w:ascii="Times New Roman" w:hAnsi="Times New Roman" w:cs="Times New Roman"/>
          <w:b/>
          <w:bCs/>
          <w:sz w:val="26"/>
          <w:szCs w:val="26"/>
        </w:rPr>
        <w:t>Принципы руководства сюжетно-ролевой игрой:</w:t>
      </w:r>
    </w:p>
    <w:p w:rsidR="00381024" w:rsidRPr="00D53391" w:rsidRDefault="00381024" w:rsidP="00004F55">
      <w:pPr>
        <w:numPr>
          <w:ilvl w:val="0"/>
          <w:numId w:val="22"/>
        </w:numPr>
        <w:spacing w:after="0" w:line="360" w:lineRule="auto"/>
        <w:ind w:left="0" w:firstLine="709"/>
        <w:jc w:val="both"/>
        <w:rPr>
          <w:rFonts w:ascii="Times New Roman" w:hAnsi="Times New Roman" w:cs="Times New Roman"/>
          <w:b/>
          <w:bCs/>
          <w:i/>
          <w:iCs/>
          <w:sz w:val="26"/>
          <w:szCs w:val="26"/>
        </w:rPr>
      </w:pPr>
      <w:r w:rsidRPr="00D53391">
        <w:rPr>
          <w:rFonts w:ascii="Times New Roman" w:hAnsi="Times New Roman" w:cs="Times New Roman"/>
          <w:bCs/>
          <w:sz w:val="26"/>
          <w:szCs w:val="26"/>
        </w:rPr>
        <w:t xml:space="preserve">Для того, чтобы дети овладели игровыми умениями, воспитатель должен </w:t>
      </w:r>
      <w:r w:rsidRPr="00D53391">
        <w:rPr>
          <w:rFonts w:ascii="Times New Roman" w:hAnsi="Times New Roman" w:cs="Times New Roman"/>
          <w:b/>
          <w:bCs/>
          <w:i/>
          <w:iCs/>
          <w:sz w:val="26"/>
          <w:szCs w:val="26"/>
        </w:rPr>
        <w:t>играть вместе с ними.</w:t>
      </w:r>
    </w:p>
    <w:p w:rsidR="00381024" w:rsidRPr="00D53391" w:rsidRDefault="00381024" w:rsidP="00004F55">
      <w:pPr>
        <w:numPr>
          <w:ilvl w:val="0"/>
          <w:numId w:val="22"/>
        </w:numPr>
        <w:spacing w:after="0" w:line="360" w:lineRule="auto"/>
        <w:ind w:left="0" w:firstLine="709"/>
        <w:jc w:val="both"/>
        <w:rPr>
          <w:rFonts w:ascii="Times New Roman" w:hAnsi="Times New Roman" w:cs="Times New Roman"/>
          <w:b/>
          <w:bCs/>
          <w:i/>
          <w:iCs/>
          <w:sz w:val="26"/>
          <w:szCs w:val="26"/>
        </w:rPr>
      </w:pPr>
      <w:r w:rsidRPr="00D53391">
        <w:rPr>
          <w:rFonts w:ascii="Times New Roman" w:hAnsi="Times New Roman" w:cs="Times New Roman"/>
          <w:bCs/>
          <w:sz w:val="26"/>
          <w:szCs w:val="26"/>
        </w:rPr>
        <w:t xml:space="preserve">На каждом возрастном этапе игра развертывается особым образом, так, чтобы детьми «открывался»  и усваивался новый, </w:t>
      </w:r>
      <w:r w:rsidRPr="00D53391">
        <w:rPr>
          <w:rFonts w:ascii="Times New Roman" w:hAnsi="Times New Roman" w:cs="Times New Roman"/>
          <w:b/>
          <w:bCs/>
          <w:i/>
          <w:iCs/>
          <w:sz w:val="26"/>
          <w:szCs w:val="26"/>
        </w:rPr>
        <w:t>более сложный способ построения игры.</w:t>
      </w:r>
    </w:p>
    <w:p w:rsidR="00381024" w:rsidRPr="00D53391" w:rsidRDefault="00381024" w:rsidP="00004F55">
      <w:pPr>
        <w:numPr>
          <w:ilvl w:val="0"/>
          <w:numId w:val="22"/>
        </w:numPr>
        <w:spacing w:after="0" w:line="360" w:lineRule="auto"/>
        <w:ind w:left="0" w:firstLine="709"/>
        <w:jc w:val="both"/>
        <w:rPr>
          <w:rFonts w:ascii="Times New Roman" w:hAnsi="Times New Roman" w:cs="Times New Roman"/>
          <w:bCs/>
          <w:sz w:val="26"/>
          <w:szCs w:val="26"/>
        </w:rPr>
      </w:pPr>
      <w:r w:rsidRPr="00D53391">
        <w:rPr>
          <w:rFonts w:ascii="Times New Roman" w:hAnsi="Times New Roman" w:cs="Times New Roman"/>
          <w:bCs/>
          <w:sz w:val="26"/>
          <w:szCs w:val="26"/>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D53391">
        <w:rPr>
          <w:rFonts w:ascii="Times New Roman" w:hAnsi="Times New Roman" w:cs="Times New Roman"/>
          <w:b/>
          <w:bCs/>
          <w:i/>
          <w:iCs/>
          <w:sz w:val="26"/>
          <w:szCs w:val="26"/>
        </w:rPr>
        <w:t>пояснение его смысла партнерам.</w:t>
      </w:r>
    </w:p>
    <w:p w:rsidR="00381024" w:rsidRPr="00D53391" w:rsidRDefault="00381024"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Руководя  сюжетно-ролевой игрой,  педагог должен помнить:</w:t>
      </w:r>
    </w:p>
    <w:p w:rsidR="00381024" w:rsidRPr="00D53391" w:rsidRDefault="00381024"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об обязательном общении с детьми: ди</w:t>
      </w:r>
      <w:r w:rsidRPr="00D53391">
        <w:rPr>
          <w:rFonts w:ascii="Times New Roman" w:hAnsi="Times New Roman" w:cs="Times New Roman"/>
          <w:sz w:val="26"/>
          <w:szCs w:val="26"/>
        </w:rPr>
        <w:softHyphen/>
        <w:t>алогическом общении, полилогическом общении, предполага</w:t>
      </w:r>
      <w:r w:rsidRPr="00D53391">
        <w:rPr>
          <w:rFonts w:ascii="Times New Roman" w:hAnsi="Times New Roman" w:cs="Times New Roman"/>
          <w:sz w:val="26"/>
          <w:szCs w:val="26"/>
        </w:rPr>
        <w:softHyphen/>
        <w:t>ющем диалог с несколькими участниками игры одновременно (во время многоотраслевого сюжетного построения) и воспитывающем полифоничное слуховое восприятие;</w:t>
      </w:r>
    </w:p>
    <w:p w:rsidR="00381024" w:rsidRPr="00D53391" w:rsidRDefault="00381024"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создании проблемных ситуаций, позволяющих стимулировать творческие проявления детей в поиске решения задачи.</w:t>
      </w:r>
    </w:p>
    <w:p w:rsidR="00381024" w:rsidRPr="00D53391" w:rsidRDefault="00381024"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Немаловажно  способствовать развитию игры,  используя прямые (предполагают «вмеша</w:t>
      </w:r>
      <w:r w:rsidRPr="00D53391">
        <w:rPr>
          <w:rFonts w:ascii="Times New Roman" w:hAnsi="Times New Roman" w:cs="Times New Roman"/>
          <w:sz w:val="26"/>
          <w:szCs w:val="26"/>
        </w:rPr>
        <w:softHyphen/>
        <w:t>тельство» взрослого в виде прямого показа и руководства деятельнос</w:t>
      </w:r>
      <w:r w:rsidRPr="00D53391">
        <w:rPr>
          <w:rFonts w:ascii="Times New Roman" w:hAnsi="Times New Roman" w:cs="Times New Roman"/>
          <w:sz w:val="26"/>
          <w:szCs w:val="26"/>
        </w:rPr>
        <w:softHyphen/>
        <w:t>тью) и косвенные (предполагают ненавязчивое побуждение к деятель</w:t>
      </w:r>
      <w:r w:rsidRPr="00D53391">
        <w:rPr>
          <w:rFonts w:ascii="Times New Roman" w:hAnsi="Times New Roman" w:cs="Times New Roman"/>
          <w:sz w:val="26"/>
          <w:szCs w:val="26"/>
        </w:rPr>
        <w:softHyphen/>
        <w:t>ности) воздействия на игру и играющих.</w:t>
      </w:r>
    </w:p>
    <w:p w:rsidR="00381024" w:rsidRPr="00D53391" w:rsidRDefault="00381024" w:rsidP="00004F55">
      <w:pPr>
        <w:spacing w:after="0" w:line="360" w:lineRule="auto"/>
        <w:ind w:firstLine="709"/>
        <w:jc w:val="both"/>
        <w:rPr>
          <w:rFonts w:ascii="Times New Roman" w:eastAsia="Times New Roman" w:hAnsi="Times New Roman" w:cs="Times New Roman"/>
          <w:b/>
          <w:iCs/>
          <w:sz w:val="26"/>
          <w:szCs w:val="26"/>
          <w:lang w:eastAsia="ru-RU"/>
        </w:rPr>
      </w:pPr>
      <w:r w:rsidRPr="00D53391">
        <w:rPr>
          <w:rFonts w:ascii="Times New Roman" w:eastAsia="Times New Roman" w:hAnsi="Times New Roman" w:cs="Times New Roman"/>
          <w:b/>
          <w:iCs/>
          <w:sz w:val="26"/>
          <w:szCs w:val="26"/>
          <w:lang w:eastAsia="ru-RU"/>
        </w:rPr>
        <w:t>Формирование основ безопасности жизнедеятельности</w:t>
      </w:r>
    </w:p>
    <w:p w:rsidR="00381024" w:rsidRPr="00D53391" w:rsidRDefault="00381024" w:rsidP="00004F55">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D53391">
        <w:rPr>
          <w:rFonts w:ascii="Times New Roman" w:eastAsia="Times New Roman" w:hAnsi="Times New Roman" w:cs="Times New Roman"/>
          <w:b/>
          <w:bCs/>
          <w:color w:val="000000"/>
          <w:kern w:val="24"/>
          <w:sz w:val="26"/>
          <w:szCs w:val="26"/>
          <w:lang w:eastAsia="ru-RU"/>
        </w:rPr>
        <w:t xml:space="preserve">Цель: </w:t>
      </w:r>
      <w:r w:rsidRPr="00D53391">
        <w:rPr>
          <w:rFonts w:ascii="Times New Roman" w:eastAsia="Times New Roman" w:hAnsi="Times New Roman" w:cs="Times New Roman"/>
          <w:bCs/>
          <w:color w:val="000000"/>
          <w:kern w:val="24"/>
          <w:sz w:val="26"/>
          <w:szCs w:val="26"/>
          <w:lang w:eastAsia="ru-RU"/>
        </w:rPr>
        <w:t xml:space="preserve">Формирование основ безопасности собственной жизнедеятельности,  формирование предпосылок  экологического сознания (безопасности окружающего мира). </w:t>
      </w:r>
    </w:p>
    <w:p w:rsidR="00381024" w:rsidRPr="00D53391" w:rsidRDefault="00381024" w:rsidP="00004F55">
      <w:pPr>
        <w:shd w:val="clear" w:color="auto" w:fill="FFFFFF"/>
        <w:spacing w:after="0" w:line="360" w:lineRule="auto"/>
        <w:ind w:firstLine="709"/>
        <w:jc w:val="both"/>
        <w:textAlignment w:val="baseline"/>
        <w:rPr>
          <w:rFonts w:ascii="Times New Roman" w:eastAsia="Times New Roman" w:hAnsi="Times New Roman" w:cs="Times New Roman"/>
          <w:b/>
          <w:sz w:val="26"/>
          <w:szCs w:val="26"/>
          <w:lang w:eastAsia="ru-RU"/>
        </w:rPr>
      </w:pPr>
      <w:r w:rsidRPr="00D53391">
        <w:rPr>
          <w:rFonts w:ascii="Times New Roman" w:eastAsia="Times New Roman" w:hAnsi="Times New Roman" w:cs="Times New Roman"/>
          <w:b/>
          <w:sz w:val="26"/>
          <w:szCs w:val="26"/>
          <w:lang w:eastAsia="ru-RU"/>
        </w:rPr>
        <w:t>Задачи:</w:t>
      </w:r>
    </w:p>
    <w:p w:rsidR="00381024" w:rsidRPr="00D53391" w:rsidRDefault="00381024" w:rsidP="00004F55">
      <w:pPr>
        <w:numPr>
          <w:ilvl w:val="0"/>
          <w:numId w:val="25"/>
        </w:numPr>
        <w:spacing w:after="0" w:line="360" w:lineRule="auto"/>
        <w:ind w:left="0"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формировать представлений об опасных  для человека и окружающего мира природы ситуациях и способах поведения в них;</w:t>
      </w:r>
    </w:p>
    <w:p w:rsidR="00381024" w:rsidRPr="00D53391" w:rsidRDefault="00381024" w:rsidP="00004F55">
      <w:pPr>
        <w:numPr>
          <w:ilvl w:val="0"/>
          <w:numId w:val="25"/>
        </w:numPr>
        <w:spacing w:after="0" w:line="360" w:lineRule="auto"/>
        <w:ind w:left="0"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приобщать к  правилам безопасного для человека и окружающего мира природы поведения;</w:t>
      </w:r>
    </w:p>
    <w:p w:rsidR="00381024" w:rsidRPr="00D53391" w:rsidRDefault="00381024" w:rsidP="00004F55">
      <w:pPr>
        <w:numPr>
          <w:ilvl w:val="0"/>
          <w:numId w:val="25"/>
        </w:numPr>
        <w:spacing w:after="0" w:line="360" w:lineRule="auto"/>
        <w:ind w:left="0"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передача детям знаний о правилах безопасности дорожного движения в качестве пешехода и пассажира транспортного средства;</w:t>
      </w:r>
    </w:p>
    <w:p w:rsidR="00381024" w:rsidRPr="00D53391" w:rsidRDefault="00381024" w:rsidP="00004F55">
      <w:pPr>
        <w:numPr>
          <w:ilvl w:val="0"/>
          <w:numId w:val="25"/>
        </w:numPr>
        <w:spacing w:after="0" w:line="360" w:lineRule="auto"/>
        <w:ind w:left="0"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lastRenderedPageBreak/>
        <w:t>формировать осторожного и осмотрительного отношения к потенциально опасным для человека и окружающего мира природы ситуациям.</w:t>
      </w:r>
    </w:p>
    <w:p w:rsidR="00381024" w:rsidRPr="00D53391" w:rsidRDefault="00381024" w:rsidP="00004F55">
      <w:pPr>
        <w:shd w:val="clear" w:color="auto" w:fill="FFFFFF"/>
        <w:spacing w:after="0" w:line="360" w:lineRule="auto"/>
        <w:ind w:firstLine="709"/>
        <w:jc w:val="both"/>
        <w:textAlignment w:val="baseline"/>
        <w:rPr>
          <w:rFonts w:ascii="Times New Roman" w:eastAsia="Times New Roman" w:hAnsi="Times New Roman" w:cs="Times New Roman"/>
          <w:b/>
          <w:sz w:val="26"/>
          <w:szCs w:val="26"/>
          <w:lang w:eastAsia="ru-RU"/>
        </w:rPr>
      </w:pPr>
      <w:r w:rsidRPr="00D53391">
        <w:rPr>
          <w:rFonts w:ascii="Times New Roman" w:eastAsia="Times New Roman" w:hAnsi="Times New Roman" w:cs="Times New Roman"/>
          <w:b/>
          <w:bCs/>
          <w:color w:val="000000"/>
          <w:kern w:val="24"/>
          <w:sz w:val="26"/>
          <w:szCs w:val="26"/>
          <w:lang w:eastAsia="ru-RU"/>
        </w:rPr>
        <w:t>Основные направления работы по ОБЖ</w:t>
      </w:r>
    </w:p>
    <w:p w:rsidR="00381024" w:rsidRPr="00D53391" w:rsidRDefault="00381024" w:rsidP="00004F55">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D53391">
        <w:rPr>
          <w:rFonts w:ascii="Times New Roman" w:eastAsia="Times New Roman" w:hAnsi="Times New Roman" w:cs="Times New Roman"/>
          <w:bCs/>
          <w:color w:val="000000"/>
          <w:kern w:val="24"/>
          <w:sz w:val="26"/>
          <w:szCs w:val="26"/>
          <w:lang w:eastAsia="ru-RU"/>
        </w:rPr>
        <w:t>- Усвоение дошкольниками первоначальных знаний о правилах безопасного поведения;</w:t>
      </w:r>
    </w:p>
    <w:p w:rsidR="00381024" w:rsidRPr="00D53391" w:rsidRDefault="00381024" w:rsidP="00004F55">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D53391">
        <w:rPr>
          <w:rFonts w:ascii="Times New Roman" w:eastAsia="Times New Roman" w:hAnsi="Times New Roman" w:cs="Times New Roman"/>
          <w:bCs/>
          <w:color w:val="000000"/>
          <w:kern w:val="24"/>
          <w:sz w:val="26"/>
          <w:szCs w:val="26"/>
          <w:lang w:eastAsia="ru-RU"/>
        </w:rPr>
        <w:t>- формирование у детей качественно новых двигательных навыков и бдительного восприятия окружающей обстановки;</w:t>
      </w:r>
    </w:p>
    <w:p w:rsidR="00381024" w:rsidRPr="00D53391" w:rsidRDefault="00381024" w:rsidP="00004F55">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D53391">
        <w:rPr>
          <w:rFonts w:ascii="Times New Roman" w:eastAsia="Times New Roman" w:hAnsi="Times New Roman" w:cs="Times New Roman"/>
          <w:bCs/>
          <w:color w:val="000000"/>
          <w:kern w:val="24"/>
          <w:sz w:val="26"/>
          <w:szCs w:val="26"/>
          <w:lang w:eastAsia="ru-RU"/>
        </w:rPr>
        <w:t xml:space="preserve">- развитие у детей способности к предвидению возможной опасности в конкретной  меняющейся ситуации и построению адекватного безопасного </w:t>
      </w:r>
      <w:r w:rsidRPr="00D53391">
        <w:rPr>
          <w:rFonts w:ascii="Times New Roman" w:eastAsia="Times New Roman" w:hAnsi="Times New Roman" w:cs="Times New Roman"/>
          <w:bCs/>
          <w:color w:val="000000"/>
          <w:kern w:val="24"/>
          <w:sz w:val="26"/>
          <w:szCs w:val="26"/>
          <w:shd w:val="clear" w:color="auto" w:fill="FFFFFF"/>
          <w:lang w:eastAsia="ru-RU"/>
        </w:rPr>
        <w:t>поведения.</w:t>
      </w:r>
    </w:p>
    <w:p w:rsidR="00381024" w:rsidRPr="00D53391" w:rsidRDefault="00381024" w:rsidP="00004F55">
      <w:pPr>
        <w:shd w:val="clear" w:color="auto" w:fill="FFFFFF"/>
        <w:spacing w:after="0" w:line="360" w:lineRule="auto"/>
        <w:ind w:firstLine="709"/>
        <w:jc w:val="both"/>
        <w:textAlignment w:val="baseline"/>
        <w:rPr>
          <w:rFonts w:ascii="Times New Roman" w:eastAsia="Times New Roman" w:hAnsi="Times New Roman" w:cs="Times New Roman"/>
          <w:sz w:val="26"/>
          <w:szCs w:val="26"/>
          <w:lang w:eastAsia="ru-RU"/>
        </w:rPr>
      </w:pPr>
      <w:r w:rsidRPr="00D53391">
        <w:rPr>
          <w:rFonts w:ascii="Times New Roman" w:eastAsia="Times New Roman" w:hAnsi="Times New Roman" w:cs="Times New Roman"/>
          <w:b/>
          <w:bCs/>
          <w:color w:val="000000"/>
          <w:kern w:val="24"/>
          <w:sz w:val="26"/>
          <w:szCs w:val="26"/>
          <w:lang w:eastAsia="ru-RU"/>
        </w:rPr>
        <w:t>Основные принципы работы по воспитанию у детей навыков безопасного поведения.</w:t>
      </w:r>
    </w:p>
    <w:p w:rsidR="00381024" w:rsidRPr="00D53391" w:rsidRDefault="00381024" w:rsidP="00004F55">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D53391">
        <w:rPr>
          <w:rFonts w:ascii="Times New Roman" w:eastAsia="Times New Roman" w:hAnsi="Times New Roman" w:cs="Times New Roman"/>
          <w:bCs/>
          <w:color w:val="000000"/>
          <w:kern w:val="24"/>
          <w:sz w:val="26"/>
          <w:szCs w:val="26"/>
          <w:lang w:eastAsia="ru-RU"/>
        </w:rPr>
        <w:t>- 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381024" w:rsidRPr="00D53391" w:rsidRDefault="00381024" w:rsidP="00004F55">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D53391">
        <w:rPr>
          <w:rFonts w:ascii="Times New Roman" w:eastAsia="Times New Roman" w:hAnsi="Times New Roman" w:cs="Times New Roman"/>
          <w:bCs/>
          <w:color w:val="000000"/>
          <w:kern w:val="24"/>
          <w:sz w:val="26"/>
          <w:szCs w:val="26"/>
          <w:lang w:eastAsia="ru-RU"/>
        </w:rPr>
        <w:t>- Воспитатели и родители не должны ограничиваться словами и показом картинок</w:t>
      </w:r>
      <w:r w:rsidRPr="00D53391">
        <w:rPr>
          <w:rFonts w:ascii="Times New Roman" w:eastAsia="Times New Roman" w:hAnsi="Times New Roman" w:cs="Times New Roman"/>
          <w:bCs/>
          <w:color w:val="000000"/>
          <w:kern w:val="24"/>
          <w:sz w:val="26"/>
          <w:szCs w:val="26"/>
          <w:lang w:eastAsia="ru-RU"/>
        </w:rPr>
        <w:br/>
        <w:t xml:space="preserve">  (хотя это тоже важно). С детьми надо рассматривать и анализировать различные</w:t>
      </w:r>
      <w:r w:rsidRPr="00D53391">
        <w:rPr>
          <w:rFonts w:ascii="Times New Roman" w:eastAsia="Times New Roman" w:hAnsi="Times New Roman" w:cs="Times New Roman"/>
          <w:bCs/>
          <w:color w:val="000000"/>
          <w:kern w:val="24"/>
          <w:sz w:val="26"/>
          <w:szCs w:val="26"/>
          <w:lang w:eastAsia="ru-RU"/>
        </w:rPr>
        <w:br/>
        <w:t xml:space="preserve">  жизненные ситуации, если возможно, проигрывать их в реальной обстановке.</w:t>
      </w:r>
    </w:p>
    <w:p w:rsidR="00381024" w:rsidRPr="00D53391" w:rsidRDefault="00381024" w:rsidP="00004F55">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D53391">
        <w:rPr>
          <w:rFonts w:ascii="Times New Roman" w:eastAsia="Times New Roman" w:hAnsi="Times New Roman" w:cs="Times New Roman"/>
          <w:bCs/>
          <w:color w:val="000000"/>
          <w:kern w:val="24"/>
          <w:sz w:val="26"/>
          <w:szCs w:val="26"/>
          <w:lang w:eastAsia="ru-RU"/>
        </w:rPr>
        <w:t>-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381024" w:rsidRPr="00D53391" w:rsidRDefault="00381024" w:rsidP="00004F55">
      <w:pPr>
        <w:shd w:val="clear" w:color="auto" w:fill="FFFFFF"/>
        <w:spacing w:after="0" w:line="360" w:lineRule="auto"/>
        <w:ind w:firstLine="709"/>
        <w:contextualSpacing/>
        <w:jc w:val="both"/>
        <w:textAlignment w:val="baseline"/>
        <w:rPr>
          <w:rFonts w:ascii="Times New Roman" w:eastAsia="Times New Roman" w:hAnsi="Times New Roman" w:cs="Times New Roman"/>
          <w:sz w:val="26"/>
          <w:szCs w:val="26"/>
          <w:lang w:eastAsia="ru-RU"/>
        </w:rPr>
      </w:pPr>
      <w:r w:rsidRPr="00D53391">
        <w:rPr>
          <w:rFonts w:ascii="Times New Roman" w:eastAsia="Times New Roman" w:hAnsi="Times New Roman" w:cs="Times New Roman"/>
          <w:bCs/>
          <w:color w:val="000000"/>
          <w:kern w:val="24"/>
          <w:sz w:val="26"/>
          <w:szCs w:val="26"/>
          <w:lang w:eastAsia="ru-RU"/>
        </w:rPr>
        <w:t>- Развивать качества ребенка: его координацию, внимание, наблюдательность, реакцию  и т.д. Эти качества очень нужны и для безопасного поведения.</w:t>
      </w:r>
    </w:p>
    <w:p w:rsidR="00381024" w:rsidRPr="00D53391" w:rsidRDefault="00381024" w:rsidP="00004F55">
      <w:pPr>
        <w:spacing w:after="0" w:line="360" w:lineRule="auto"/>
        <w:ind w:firstLine="709"/>
        <w:jc w:val="both"/>
        <w:rPr>
          <w:rFonts w:ascii="Times New Roman" w:eastAsia="Times New Roman" w:hAnsi="Times New Roman" w:cs="Times New Roman"/>
          <w:b/>
          <w:sz w:val="26"/>
          <w:szCs w:val="26"/>
          <w:lang w:eastAsia="ru-RU"/>
        </w:rPr>
      </w:pPr>
      <w:r w:rsidRPr="00D53391">
        <w:rPr>
          <w:rFonts w:ascii="Times New Roman" w:eastAsia="Times New Roman" w:hAnsi="Times New Roman" w:cs="Times New Roman"/>
          <w:b/>
          <w:sz w:val="26"/>
          <w:szCs w:val="26"/>
          <w:lang w:eastAsia="ru-RU"/>
        </w:rPr>
        <w:t>Содержание работы</w:t>
      </w:r>
    </w:p>
    <w:p w:rsidR="00381024" w:rsidRPr="00D53391" w:rsidRDefault="00381024" w:rsidP="00004F55">
      <w:pPr>
        <w:numPr>
          <w:ilvl w:val="0"/>
          <w:numId w:val="23"/>
        </w:numPr>
        <w:spacing w:after="0" w:line="360" w:lineRule="auto"/>
        <w:ind w:left="0"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Ребенок и другие люди:</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О несовпадении приятной внешности и добрых намерений.</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Опасные ситуации контактов с незнакомыми людьми.</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Ситуации насильственного поведения со стороны незнакомого взрослого.</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Ребенок и другие дети, в том числе подросток.</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Если «чужой» приходит в дом.</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Ребенок как объект сексуального насилия.</w:t>
      </w:r>
    </w:p>
    <w:p w:rsidR="00381024" w:rsidRPr="00D53391" w:rsidRDefault="00381024" w:rsidP="00004F55">
      <w:pPr>
        <w:numPr>
          <w:ilvl w:val="0"/>
          <w:numId w:val="23"/>
        </w:numPr>
        <w:spacing w:after="0" w:line="360" w:lineRule="auto"/>
        <w:ind w:left="0"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Ребенок и природа:</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В природе все взаимосвязано.</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lastRenderedPageBreak/>
        <w:t>- Загрязнение окружающей среды.</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Ухудшение экологической ситуации.</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Бережное отношение к живой природе.</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Ядовитые растения.</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Контакты с животными.</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Восстановление окружающей среды.</w:t>
      </w:r>
    </w:p>
    <w:p w:rsidR="00381024" w:rsidRPr="00D53391" w:rsidRDefault="00381024" w:rsidP="00004F55">
      <w:pPr>
        <w:numPr>
          <w:ilvl w:val="0"/>
          <w:numId w:val="23"/>
        </w:numPr>
        <w:spacing w:after="0" w:line="360" w:lineRule="auto"/>
        <w:ind w:left="0"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Ребенок дома:</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Прямые запреты и умение правильно обращаться с некоторыми предметами.</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Открытое окно, балкон как источник опасности.</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Экстремальные ситуации в быту.</w:t>
      </w:r>
    </w:p>
    <w:p w:rsidR="00381024" w:rsidRPr="00D53391" w:rsidRDefault="00381024" w:rsidP="00004F55">
      <w:pPr>
        <w:numPr>
          <w:ilvl w:val="0"/>
          <w:numId w:val="23"/>
        </w:numPr>
        <w:spacing w:after="0" w:line="360" w:lineRule="auto"/>
        <w:ind w:left="0"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Ребенок и улица:</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Устройство проезжей части.</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Дорожные знаки для водителей и пешеходов.</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Правила езды на велосипеде.</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О работе ГИБДД.</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Милиционер- регулировщик.</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Правила поведения в транспорте.</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Если ребенок потерялся на улице.</w:t>
      </w:r>
    </w:p>
    <w:p w:rsidR="00381024" w:rsidRPr="00D53391" w:rsidRDefault="00381024" w:rsidP="00004F55">
      <w:pPr>
        <w:spacing w:after="0" w:line="360" w:lineRule="auto"/>
        <w:ind w:firstLine="709"/>
        <w:jc w:val="both"/>
        <w:rPr>
          <w:rFonts w:ascii="Times New Roman" w:eastAsia="Times New Roman" w:hAnsi="Times New Roman" w:cs="Times New Roman"/>
          <w:b/>
          <w:sz w:val="26"/>
          <w:szCs w:val="26"/>
          <w:lang w:eastAsia="ru-RU"/>
        </w:rPr>
      </w:pPr>
      <w:r w:rsidRPr="00D53391">
        <w:rPr>
          <w:rFonts w:ascii="Times New Roman" w:eastAsia="Times New Roman" w:hAnsi="Times New Roman" w:cs="Times New Roman"/>
          <w:b/>
          <w:sz w:val="26"/>
          <w:szCs w:val="26"/>
          <w:lang w:eastAsia="ru-RU"/>
        </w:rPr>
        <w:t>Развитие трудовой деятельности.</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b/>
          <w:sz w:val="26"/>
          <w:szCs w:val="26"/>
          <w:lang w:eastAsia="ru-RU"/>
        </w:rPr>
        <w:t>Цель</w:t>
      </w:r>
      <w:r w:rsidRPr="00D53391">
        <w:rPr>
          <w:rFonts w:ascii="Times New Roman" w:eastAsia="Times New Roman" w:hAnsi="Times New Roman" w:cs="Times New Roman"/>
          <w:sz w:val="26"/>
          <w:szCs w:val="26"/>
          <w:lang w:eastAsia="ru-RU"/>
        </w:rPr>
        <w:t>: формирование положительного отношения к труду.</w:t>
      </w:r>
    </w:p>
    <w:p w:rsidR="00381024" w:rsidRPr="00D53391" w:rsidRDefault="00381024" w:rsidP="00004F55">
      <w:pPr>
        <w:spacing w:after="0" w:line="360" w:lineRule="auto"/>
        <w:ind w:firstLine="709"/>
        <w:jc w:val="both"/>
        <w:rPr>
          <w:rFonts w:ascii="Times New Roman" w:eastAsia="Times New Roman" w:hAnsi="Times New Roman" w:cs="Times New Roman"/>
          <w:b/>
          <w:sz w:val="26"/>
          <w:szCs w:val="26"/>
          <w:lang w:eastAsia="ru-RU"/>
        </w:rPr>
      </w:pPr>
      <w:r w:rsidRPr="00D53391">
        <w:rPr>
          <w:rFonts w:ascii="Times New Roman" w:eastAsia="Times New Roman" w:hAnsi="Times New Roman" w:cs="Times New Roman"/>
          <w:b/>
          <w:sz w:val="26"/>
          <w:szCs w:val="26"/>
          <w:lang w:eastAsia="ru-RU"/>
        </w:rPr>
        <w:t>Задачи:</w:t>
      </w:r>
    </w:p>
    <w:p w:rsidR="00381024" w:rsidRPr="00D53391" w:rsidRDefault="00381024" w:rsidP="00004F55">
      <w:pPr>
        <w:numPr>
          <w:ilvl w:val="0"/>
          <w:numId w:val="17"/>
        </w:numPr>
        <w:spacing w:after="0" w:line="360" w:lineRule="auto"/>
        <w:ind w:left="0"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Воспитывать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381024" w:rsidRPr="00D53391" w:rsidRDefault="00381024" w:rsidP="00004F55">
      <w:pPr>
        <w:numPr>
          <w:ilvl w:val="0"/>
          <w:numId w:val="17"/>
        </w:numPr>
        <w:spacing w:after="0" w:line="360" w:lineRule="auto"/>
        <w:ind w:left="0"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Обучать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381024" w:rsidRPr="00D53391" w:rsidRDefault="00381024" w:rsidP="00004F55">
      <w:pPr>
        <w:numPr>
          <w:ilvl w:val="0"/>
          <w:numId w:val="17"/>
        </w:numPr>
        <w:spacing w:after="0" w:line="360" w:lineRule="auto"/>
        <w:ind w:left="0"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Воспитывать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381024" w:rsidRPr="00D53391" w:rsidRDefault="00381024" w:rsidP="00004F55">
      <w:pPr>
        <w:numPr>
          <w:ilvl w:val="0"/>
          <w:numId w:val="17"/>
        </w:numPr>
        <w:spacing w:after="0" w:line="360" w:lineRule="auto"/>
        <w:ind w:left="0"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lastRenderedPageBreak/>
        <w:t>Воспитывать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381024" w:rsidRPr="00D53391" w:rsidRDefault="00381024" w:rsidP="00004F55">
      <w:pPr>
        <w:numPr>
          <w:ilvl w:val="0"/>
          <w:numId w:val="17"/>
        </w:numPr>
        <w:spacing w:after="0" w:line="360" w:lineRule="auto"/>
        <w:ind w:left="0"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Воспитывать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381024" w:rsidRPr="00D53391" w:rsidRDefault="00381024" w:rsidP="00004F55">
      <w:pPr>
        <w:spacing w:after="0" w:line="360" w:lineRule="auto"/>
        <w:ind w:firstLine="709"/>
        <w:jc w:val="both"/>
        <w:rPr>
          <w:rFonts w:ascii="Times New Roman" w:eastAsia="Times New Roman" w:hAnsi="Times New Roman" w:cs="Times New Roman"/>
          <w:b/>
          <w:sz w:val="26"/>
          <w:szCs w:val="26"/>
          <w:lang w:eastAsia="ru-RU"/>
        </w:rPr>
      </w:pPr>
      <w:r w:rsidRPr="00D53391">
        <w:rPr>
          <w:rFonts w:ascii="Times New Roman" w:eastAsia="Times New Roman" w:hAnsi="Times New Roman" w:cs="Times New Roman"/>
          <w:b/>
          <w:sz w:val="26"/>
          <w:szCs w:val="26"/>
          <w:lang w:eastAsia="ru-RU"/>
        </w:rPr>
        <w:t>Компоненты трудовой деятельности.</w:t>
      </w:r>
    </w:p>
    <w:p w:rsidR="00381024" w:rsidRPr="00D53391" w:rsidRDefault="00381024" w:rsidP="00004F55">
      <w:pPr>
        <w:numPr>
          <w:ilvl w:val="0"/>
          <w:numId w:val="26"/>
        </w:numPr>
        <w:spacing w:after="0" w:line="360" w:lineRule="auto"/>
        <w:ind w:left="0"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Планирование и контроль (умение ставить перед собой цель возникает у детей в среднем дошкольном возрасте).</w:t>
      </w:r>
    </w:p>
    <w:p w:rsidR="00381024" w:rsidRPr="00D53391" w:rsidRDefault="00381024" w:rsidP="00004F55">
      <w:pPr>
        <w:numPr>
          <w:ilvl w:val="0"/>
          <w:numId w:val="26"/>
        </w:numPr>
        <w:spacing w:after="0" w:line="360" w:lineRule="auto"/>
        <w:ind w:left="0"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Оценка достигнутого результата с точки зрения его важности для самого ребенка и для всей группы.</w:t>
      </w:r>
    </w:p>
    <w:p w:rsidR="00381024" w:rsidRPr="00D53391" w:rsidRDefault="00381024" w:rsidP="00004F55">
      <w:pPr>
        <w:numPr>
          <w:ilvl w:val="0"/>
          <w:numId w:val="26"/>
        </w:numPr>
        <w:spacing w:after="0" w:line="360" w:lineRule="auto"/>
        <w:ind w:left="0"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Мотивы, побуждающие детей к труду:</w:t>
      </w:r>
    </w:p>
    <w:p w:rsidR="00381024" w:rsidRPr="00D53391" w:rsidRDefault="00381024" w:rsidP="00004F55">
      <w:pPr>
        <w:tabs>
          <w:tab w:val="left" w:pos="993"/>
          <w:tab w:val="left" w:pos="2127"/>
        </w:tabs>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интерес к процессу действий;</w:t>
      </w:r>
    </w:p>
    <w:p w:rsidR="00381024" w:rsidRPr="00D53391" w:rsidRDefault="00381024" w:rsidP="00004F55">
      <w:pPr>
        <w:tabs>
          <w:tab w:val="left" w:pos="993"/>
          <w:tab w:val="left" w:pos="2127"/>
        </w:tabs>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интерес к будущему результату;</w:t>
      </w:r>
    </w:p>
    <w:p w:rsidR="00381024" w:rsidRPr="00D53391" w:rsidRDefault="00381024" w:rsidP="00004F55">
      <w:pPr>
        <w:tabs>
          <w:tab w:val="left" w:pos="993"/>
          <w:tab w:val="left" w:pos="2127"/>
        </w:tabs>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интерес к овладению новыми навыками;</w:t>
      </w:r>
    </w:p>
    <w:p w:rsidR="00381024" w:rsidRPr="00D53391" w:rsidRDefault="00381024" w:rsidP="00004F55">
      <w:pPr>
        <w:tabs>
          <w:tab w:val="left" w:pos="993"/>
          <w:tab w:val="left" w:pos="2127"/>
        </w:tabs>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соучастие в труде совместно с взрослыми;</w:t>
      </w:r>
    </w:p>
    <w:p w:rsidR="00381024" w:rsidRPr="00D53391" w:rsidRDefault="00381024" w:rsidP="00004F55">
      <w:pPr>
        <w:tabs>
          <w:tab w:val="left" w:pos="993"/>
          <w:tab w:val="left" w:pos="2127"/>
        </w:tabs>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осознание своих обязанностей;</w:t>
      </w:r>
    </w:p>
    <w:p w:rsidR="00381024" w:rsidRPr="00D53391" w:rsidRDefault="00381024" w:rsidP="00004F55">
      <w:pPr>
        <w:tabs>
          <w:tab w:val="left" w:pos="993"/>
          <w:tab w:val="left" w:pos="2127"/>
        </w:tabs>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осознание смысла, общественной важности труда. Чем выше уровень развития трудовой деятельности, тем выше ее воспитательный потенциал.</w:t>
      </w:r>
    </w:p>
    <w:p w:rsidR="00381024" w:rsidRPr="00D53391" w:rsidRDefault="00381024" w:rsidP="00004F55">
      <w:pPr>
        <w:spacing w:after="0" w:line="360" w:lineRule="auto"/>
        <w:ind w:firstLine="709"/>
        <w:jc w:val="both"/>
        <w:rPr>
          <w:rFonts w:ascii="Times New Roman" w:eastAsia="Times New Roman" w:hAnsi="Times New Roman" w:cs="Times New Roman"/>
          <w:b/>
          <w:sz w:val="26"/>
          <w:szCs w:val="26"/>
          <w:lang w:eastAsia="ru-RU"/>
        </w:rPr>
      </w:pPr>
      <w:r w:rsidRPr="00D53391">
        <w:rPr>
          <w:rFonts w:ascii="Times New Roman" w:eastAsia="Times New Roman" w:hAnsi="Times New Roman" w:cs="Times New Roman"/>
          <w:b/>
          <w:sz w:val="26"/>
          <w:szCs w:val="26"/>
          <w:lang w:eastAsia="ru-RU"/>
        </w:rPr>
        <w:t>Своеобразие трудовой деятельности детей:</w:t>
      </w:r>
    </w:p>
    <w:p w:rsidR="00381024" w:rsidRPr="00D53391" w:rsidRDefault="00381024" w:rsidP="00004F55">
      <w:pPr>
        <w:numPr>
          <w:ilvl w:val="0"/>
          <w:numId w:val="27"/>
        </w:numPr>
        <w:spacing w:after="0" w:line="360" w:lineRule="auto"/>
        <w:ind w:left="0"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381024" w:rsidRPr="00D53391" w:rsidRDefault="00381024" w:rsidP="00004F55">
      <w:pPr>
        <w:numPr>
          <w:ilvl w:val="0"/>
          <w:numId w:val="27"/>
        </w:numPr>
        <w:spacing w:after="0" w:line="360" w:lineRule="auto"/>
        <w:ind w:left="0" w:firstLine="709"/>
        <w:jc w:val="both"/>
        <w:rPr>
          <w:rFonts w:ascii="Times New Roman" w:eastAsia="Times New Roman" w:hAnsi="Times New Roman" w:cs="Times New Roman"/>
          <w:b/>
          <w:sz w:val="26"/>
          <w:szCs w:val="26"/>
          <w:lang w:eastAsia="ru-RU"/>
        </w:rPr>
      </w:pPr>
      <w:r w:rsidRPr="00D53391">
        <w:rPr>
          <w:rFonts w:ascii="Times New Roman" w:eastAsia="Times New Roman" w:hAnsi="Times New Roman" w:cs="Times New Roman"/>
          <w:sz w:val="26"/>
          <w:szCs w:val="26"/>
          <w:lang w:eastAsia="ru-RU"/>
        </w:rPr>
        <w:t>связь с игрой, которая проявляется:</w:t>
      </w:r>
    </w:p>
    <w:p w:rsidR="00381024" w:rsidRPr="00D53391" w:rsidRDefault="00381024" w:rsidP="00004F55">
      <w:pPr>
        <w:spacing w:after="0" w:line="360" w:lineRule="auto"/>
        <w:ind w:firstLine="709"/>
        <w:jc w:val="both"/>
        <w:rPr>
          <w:rFonts w:ascii="Times New Roman" w:eastAsia="Times New Roman" w:hAnsi="Times New Roman" w:cs="Times New Roman"/>
          <w:b/>
          <w:sz w:val="26"/>
          <w:szCs w:val="26"/>
          <w:lang w:eastAsia="ru-RU"/>
        </w:rPr>
      </w:pPr>
      <w:r w:rsidRPr="00D53391">
        <w:rPr>
          <w:rFonts w:ascii="Times New Roman" w:eastAsia="Times New Roman" w:hAnsi="Times New Roman" w:cs="Times New Roman"/>
          <w:sz w:val="26"/>
          <w:szCs w:val="26"/>
          <w:lang w:eastAsia="ru-RU"/>
        </w:rPr>
        <w:t>- в манипулятивных действиях детей, исполняющих роли взрослых;</w:t>
      </w:r>
    </w:p>
    <w:p w:rsidR="00381024" w:rsidRPr="00D53391" w:rsidRDefault="00381024" w:rsidP="00004F55">
      <w:pPr>
        <w:spacing w:after="0" w:line="360" w:lineRule="auto"/>
        <w:ind w:firstLine="709"/>
        <w:jc w:val="both"/>
        <w:rPr>
          <w:rFonts w:ascii="Times New Roman" w:eastAsia="Times New Roman" w:hAnsi="Times New Roman" w:cs="Times New Roman"/>
          <w:b/>
          <w:sz w:val="26"/>
          <w:szCs w:val="26"/>
          <w:lang w:eastAsia="ru-RU"/>
        </w:rPr>
      </w:pPr>
      <w:r w:rsidRPr="00D53391">
        <w:rPr>
          <w:rFonts w:ascii="Times New Roman" w:eastAsia="Times New Roman" w:hAnsi="Times New Roman" w:cs="Times New Roman"/>
          <w:sz w:val="26"/>
          <w:szCs w:val="26"/>
          <w:lang w:eastAsia="ru-RU"/>
        </w:rPr>
        <w:t>- в продуктивных действиях, составляющих сюжет игры;</w:t>
      </w:r>
    </w:p>
    <w:p w:rsidR="00381024" w:rsidRPr="00D53391" w:rsidRDefault="00381024" w:rsidP="00004F55">
      <w:pPr>
        <w:spacing w:after="0" w:line="360" w:lineRule="auto"/>
        <w:ind w:firstLine="709"/>
        <w:jc w:val="both"/>
        <w:rPr>
          <w:rFonts w:ascii="Times New Roman" w:eastAsia="Times New Roman" w:hAnsi="Times New Roman" w:cs="Times New Roman"/>
          <w:b/>
          <w:sz w:val="26"/>
          <w:szCs w:val="26"/>
          <w:lang w:eastAsia="ru-RU"/>
        </w:rPr>
      </w:pPr>
      <w:r w:rsidRPr="00D53391">
        <w:rPr>
          <w:rFonts w:ascii="Times New Roman" w:eastAsia="Times New Roman" w:hAnsi="Times New Roman" w:cs="Times New Roman"/>
          <w:sz w:val="26"/>
          <w:szCs w:val="26"/>
          <w:lang w:eastAsia="ru-RU"/>
        </w:rPr>
        <w:t>- во включении игровых действий в трудовой процесс;</w:t>
      </w:r>
    </w:p>
    <w:p w:rsidR="00381024" w:rsidRPr="00D53391" w:rsidRDefault="00381024" w:rsidP="00004F55">
      <w:pPr>
        <w:spacing w:after="0" w:line="360" w:lineRule="auto"/>
        <w:ind w:firstLine="709"/>
        <w:jc w:val="both"/>
        <w:rPr>
          <w:rFonts w:ascii="Times New Roman" w:eastAsia="Times New Roman" w:hAnsi="Times New Roman" w:cs="Times New Roman"/>
          <w:b/>
          <w:sz w:val="26"/>
          <w:szCs w:val="26"/>
          <w:lang w:eastAsia="ru-RU"/>
        </w:rPr>
      </w:pPr>
      <w:r w:rsidRPr="00D53391">
        <w:rPr>
          <w:rFonts w:ascii="Times New Roman" w:eastAsia="Times New Roman" w:hAnsi="Times New Roman" w:cs="Times New Roman"/>
          <w:sz w:val="26"/>
          <w:szCs w:val="26"/>
          <w:lang w:eastAsia="ru-RU"/>
        </w:rPr>
        <w:t>- в ролевом поведении ребенка, создающего образ труженика.</w:t>
      </w:r>
    </w:p>
    <w:p w:rsidR="00381024" w:rsidRPr="00D53391" w:rsidRDefault="00381024" w:rsidP="00004F55">
      <w:pPr>
        <w:spacing w:after="0" w:line="360" w:lineRule="auto"/>
        <w:ind w:firstLine="709"/>
        <w:jc w:val="both"/>
        <w:rPr>
          <w:rFonts w:ascii="Times New Roman" w:eastAsia="Times New Roman" w:hAnsi="Times New Roman" w:cs="Times New Roman"/>
          <w:b/>
          <w:sz w:val="26"/>
          <w:szCs w:val="26"/>
          <w:lang w:eastAsia="ru-RU"/>
        </w:rPr>
      </w:pPr>
      <w:r w:rsidRPr="00D53391">
        <w:rPr>
          <w:rFonts w:ascii="Times New Roman" w:eastAsia="Times New Roman" w:hAnsi="Times New Roman" w:cs="Times New Roman"/>
          <w:b/>
          <w:sz w:val="26"/>
          <w:szCs w:val="26"/>
          <w:lang w:eastAsia="ru-RU"/>
        </w:rPr>
        <w:t>Виды труда:</w:t>
      </w:r>
    </w:p>
    <w:p w:rsidR="00381024" w:rsidRPr="00D53391" w:rsidRDefault="00381024" w:rsidP="00004F55">
      <w:pPr>
        <w:numPr>
          <w:ilvl w:val="0"/>
          <w:numId w:val="28"/>
        </w:numPr>
        <w:spacing w:after="0" w:line="360" w:lineRule="auto"/>
        <w:ind w:left="0"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Самообслуживание.</w:t>
      </w:r>
    </w:p>
    <w:p w:rsidR="00381024" w:rsidRPr="00D53391" w:rsidRDefault="00381024" w:rsidP="00004F55">
      <w:pPr>
        <w:numPr>
          <w:ilvl w:val="0"/>
          <w:numId w:val="28"/>
        </w:numPr>
        <w:spacing w:after="0" w:line="360" w:lineRule="auto"/>
        <w:ind w:left="0"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Хозяйственно-бытовой труд.</w:t>
      </w:r>
    </w:p>
    <w:p w:rsidR="00381024" w:rsidRPr="00D53391" w:rsidRDefault="00381024" w:rsidP="00004F55">
      <w:pPr>
        <w:numPr>
          <w:ilvl w:val="0"/>
          <w:numId w:val="28"/>
        </w:numPr>
        <w:spacing w:after="0" w:line="360" w:lineRule="auto"/>
        <w:ind w:left="0"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lastRenderedPageBreak/>
        <w:t>Труд в природе.</w:t>
      </w:r>
    </w:p>
    <w:p w:rsidR="00381024" w:rsidRPr="00D53391" w:rsidRDefault="00381024" w:rsidP="00004F55">
      <w:pPr>
        <w:numPr>
          <w:ilvl w:val="0"/>
          <w:numId w:val="28"/>
        </w:numPr>
        <w:spacing w:after="0" w:line="360" w:lineRule="auto"/>
        <w:ind w:left="0"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Ручной труд.</w:t>
      </w:r>
    </w:p>
    <w:p w:rsidR="00381024" w:rsidRPr="00D53391" w:rsidRDefault="00381024" w:rsidP="00004F55">
      <w:pPr>
        <w:numPr>
          <w:ilvl w:val="0"/>
          <w:numId w:val="28"/>
        </w:numPr>
        <w:spacing w:after="0" w:line="360" w:lineRule="auto"/>
        <w:ind w:left="0"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Ознакомление с трудом взрослых.</w:t>
      </w:r>
    </w:p>
    <w:p w:rsidR="00381024" w:rsidRPr="00D53391" w:rsidRDefault="00381024" w:rsidP="00004F55">
      <w:pPr>
        <w:spacing w:after="0" w:line="360" w:lineRule="auto"/>
        <w:ind w:firstLine="709"/>
        <w:jc w:val="both"/>
        <w:rPr>
          <w:rFonts w:ascii="Times New Roman" w:eastAsia="Times New Roman" w:hAnsi="Times New Roman" w:cs="Times New Roman"/>
          <w:b/>
          <w:sz w:val="26"/>
          <w:szCs w:val="26"/>
          <w:lang w:eastAsia="ru-RU"/>
        </w:rPr>
      </w:pPr>
      <w:r w:rsidRPr="00D53391">
        <w:rPr>
          <w:rFonts w:ascii="Times New Roman" w:eastAsia="Times New Roman" w:hAnsi="Times New Roman" w:cs="Times New Roman"/>
          <w:b/>
          <w:sz w:val="26"/>
          <w:szCs w:val="26"/>
          <w:lang w:eastAsia="ru-RU"/>
        </w:rPr>
        <w:t>Формы организации трудовой деятельности:</w:t>
      </w:r>
    </w:p>
    <w:p w:rsidR="00381024" w:rsidRPr="00D53391" w:rsidRDefault="00381024" w:rsidP="00004F55">
      <w:pPr>
        <w:numPr>
          <w:ilvl w:val="0"/>
          <w:numId w:val="24"/>
        </w:numPr>
        <w:spacing w:after="0" w:line="360" w:lineRule="auto"/>
        <w:ind w:left="0"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Поручения:</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простые и сложные;</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эпизодические и длительные;</w:t>
      </w:r>
    </w:p>
    <w:p w:rsidR="00381024" w:rsidRPr="00D53391" w:rsidRDefault="00381024" w:rsidP="00004F55">
      <w:pPr>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коллективные.</w:t>
      </w:r>
    </w:p>
    <w:p w:rsidR="00381024" w:rsidRPr="00D53391" w:rsidRDefault="00381024" w:rsidP="00004F55">
      <w:pPr>
        <w:numPr>
          <w:ilvl w:val="0"/>
          <w:numId w:val="24"/>
        </w:numPr>
        <w:spacing w:after="0" w:line="360" w:lineRule="auto"/>
        <w:ind w:left="0"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Дежурства.</w:t>
      </w:r>
    </w:p>
    <w:p w:rsidR="00381024" w:rsidRPr="00D53391" w:rsidRDefault="00381024" w:rsidP="00004F55">
      <w:pPr>
        <w:numPr>
          <w:ilvl w:val="0"/>
          <w:numId w:val="24"/>
        </w:numPr>
        <w:spacing w:after="0" w:line="360" w:lineRule="auto"/>
        <w:ind w:left="0"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Коллективный труд.</w:t>
      </w:r>
    </w:p>
    <w:p w:rsidR="00381024" w:rsidRPr="00D53391" w:rsidRDefault="00381024" w:rsidP="00004F55">
      <w:pPr>
        <w:spacing w:after="0" w:line="360" w:lineRule="auto"/>
        <w:ind w:firstLine="709"/>
        <w:jc w:val="both"/>
        <w:rPr>
          <w:rFonts w:ascii="Times New Roman" w:eastAsia="Times New Roman" w:hAnsi="Times New Roman" w:cs="Times New Roman"/>
          <w:b/>
          <w:sz w:val="26"/>
          <w:szCs w:val="26"/>
          <w:lang w:eastAsia="ru-RU"/>
        </w:rPr>
      </w:pPr>
      <w:r w:rsidRPr="00D53391">
        <w:rPr>
          <w:rFonts w:ascii="Times New Roman" w:eastAsia="Times New Roman" w:hAnsi="Times New Roman" w:cs="Times New Roman"/>
          <w:b/>
          <w:sz w:val="26"/>
          <w:szCs w:val="26"/>
          <w:lang w:eastAsia="ru-RU"/>
        </w:rPr>
        <w:t>Типы организации труда детей</w:t>
      </w:r>
    </w:p>
    <w:p w:rsidR="00381024" w:rsidRPr="00D53391" w:rsidRDefault="00381024" w:rsidP="00004F55">
      <w:pPr>
        <w:numPr>
          <w:ilvl w:val="0"/>
          <w:numId w:val="29"/>
        </w:numPr>
        <w:spacing w:after="0" w:line="360" w:lineRule="auto"/>
        <w:ind w:left="0" w:firstLine="709"/>
        <w:jc w:val="both"/>
        <w:rPr>
          <w:rFonts w:ascii="Times New Roman" w:eastAsia="Times New Roman" w:hAnsi="Times New Roman" w:cs="Times New Roman"/>
          <w:b/>
          <w:sz w:val="26"/>
          <w:szCs w:val="26"/>
          <w:lang w:eastAsia="ru-RU"/>
        </w:rPr>
      </w:pPr>
      <w:r w:rsidRPr="00D53391">
        <w:rPr>
          <w:rFonts w:ascii="Times New Roman" w:eastAsia="Times New Roman" w:hAnsi="Times New Roman" w:cs="Times New Roman"/>
          <w:sz w:val="26"/>
          <w:szCs w:val="26"/>
          <w:lang w:eastAsia="ru-RU"/>
        </w:rPr>
        <w:t>Индивидуальный труд.</w:t>
      </w:r>
    </w:p>
    <w:p w:rsidR="00381024" w:rsidRPr="00D53391" w:rsidRDefault="00381024" w:rsidP="00004F55">
      <w:pPr>
        <w:numPr>
          <w:ilvl w:val="0"/>
          <w:numId w:val="29"/>
        </w:numPr>
        <w:spacing w:after="0" w:line="360" w:lineRule="auto"/>
        <w:ind w:left="0" w:firstLine="709"/>
        <w:jc w:val="both"/>
        <w:rPr>
          <w:rFonts w:ascii="Times New Roman" w:eastAsia="Times New Roman" w:hAnsi="Times New Roman" w:cs="Times New Roman"/>
          <w:b/>
          <w:sz w:val="26"/>
          <w:szCs w:val="26"/>
          <w:lang w:eastAsia="ru-RU"/>
        </w:rPr>
      </w:pPr>
      <w:r w:rsidRPr="00D53391">
        <w:rPr>
          <w:rFonts w:ascii="Times New Roman" w:eastAsia="Times New Roman" w:hAnsi="Times New Roman" w:cs="Times New Roman"/>
          <w:sz w:val="26"/>
          <w:szCs w:val="26"/>
          <w:lang w:eastAsia="ru-RU"/>
        </w:rPr>
        <w:t>Труд рядом.</w:t>
      </w:r>
    </w:p>
    <w:p w:rsidR="00381024" w:rsidRPr="00D53391" w:rsidRDefault="00381024" w:rsidP="00004F55">
      <w:pPr>
        <w:numPr>
          <w:ilvl w:val="0"/>
          <w:numId w:val="29"/>
        </w:numPr>
        <w:spacing w:after="0" w:line="360" w:lineRule="auto"/>
        <w:ind w:left="0" w:firstLine="709"/>
        <w:jc w:val="both"/>
        <w:rPr>
          <w:rFonts w:ascii="Times New Roman" w:eastAsia="Times New Roman" w:hAnsi="Times New Roman" w:cs="Times New Roman"/>
          <w:b/>
          <w:sz w:val="26"/>
          <w:szCs w:val="26"/>
          <w:lang w:eastAsia="ru-RU"/>
        </w:rPr>
      </w:pPr>
      <w:r w:rsidRPr="00D53391">
        <w:rPr>
          <w:rFonts w:ascii="Times New Roman" w:eastAsia="Times New Roman" w:hAnsi="Times New Roman" w:cs="Times New Roman"/>
          <w:sz w:val="26"/>
          <w:szCs w:val="26"/>
          <w:lang w:eastAsia="ru-RU"/>
        </w:rPr>
        <w:t>Общий труд.</w:t>
      </w:r>
    </w:p>
    <w:p w:rsidR="00381024" w:rsidRPr="00D53391" w:rsidRDefault="00381024" w:rsidP="00004F55">
      <w:pPr>
        <w:numPr>
          <w:ilvl w:val="0"/>
          <w:numId w:val="29"/>
        </w:numPr>
        <w:spacing w:after="0" w:line="360" w:lineRule="auto"/>
        <w:ind w:left="0"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Совместный труд.</w:t>
      </w:r>
    </w:p>
    <w:p w:rsidR="00381024" w:rsidRPr="00381024" w:rsidRDefault="00381024" w:rsidP="00004F55">
      <w:pPr>
        <w:spacing w:after="0" w:line="360" w:lineRule="auto"/>
        <w:ind w:firstLine="709"/>
        <w:jc w:val="both"/>
        <w:rPr>
          <w:rFonts w:ascii="Times New Roman" w:eastAsia="Times New Roman" w:hAnsi="Times New Roman" w:cs="Times New Roman"/>
          <w:sz w:val="28"/>
          <w:szCs w:val="28"/>
          <w:lang w:eastAsia="ru-RU"/>
        </w:rPr>
      </w:pPr>
    </w:p>
    <w:p w:rsidR="00D4588A" w:rsidRDefault="00D4588A" w:rsidP="00004F55">
      <w:pPr>
        <w:spacing w:after="0" w:line="360" w:lineRule="auto"/>
        <w:ind w:firstLine="709"/>
        <w:jc w:val="center"/>
        <w:rPr>
          <w:rFonts w:ascii="Times New Roman" w:eastAsia="Times New Roman" w:hAnsi="Times New Roman" w:cs="Times New Roman"/>
          <w:b/>
          <w:sz w:val="26"/>
          <w:szCs w:val="26"/>
          <w:lang w:eastAsia="ru-RU"/>
        </w:rPr>
        <w:sectPr w:rsidR="00D4588A" w:rsidSect="00D4588A">
          <w:pgSz w:w="11906" w:h="16838" w:code="9"/>
          <w:pgMar w:top="851" w:right="851" w:bottom="851" w:left="1418" w:header="709" w:footer="709" w:gutter="0"/>
          <w:cols w:space="708"/>
          <w:docGrid w:linePitch="381"/>
        </w:sectPr>
      </w:pPr>
    </w:p>
    <w:p w:rsidR="00381024" w:rsidRPr="00381024" w:rsidRDefault="00381024" w:rsidP="00004F55">
      <w:pPr>
        <w:spacing w:after="0" w:line="360" w:lineRule="auto"/>
        <w:ind w:firstLine="709"/>
        <w:jc w:val="center"/>
        <w:rPr>
          <w:rFonts w:ascii="Times New Roman" w:eastAsia="Times New Roman" w:hAnsi="Times New Roman" w:cs="Times New Roman"/>
          <w:b/>
          <w:sz w:val="26"/>
          <w:szCs w:val="26"/>
          <w:lang w:eastAsia="ru-RU"/>
        </w:rPr>
      </w:pPr>
      <w:r w:rsidRPr="00381024">
        <w:rPr>
          <w:rFonts w:ascii="Times New Roman" w:eastAsia="Times New Roman" w:hAnsi="Times New Roman" w:cs="Times New Roman"/>
          <w:b/>
          <w:sz w:val="26"/>
          <w:szCs w:val="26"/>
          <w:lang w:eastAsia="ru-RU"/>
        </w:rPr>
        <w:lastRenderedPageBreak/>
        <w:t xml:space="preserve">Формы  и приёмы организации образовательного процесса </w:t>
      </w:r>
      <w:r w:rsidRPr="00381024">
        <w:rPr>
          <w:rFonts w:ascii="Times New Roman" w:eastAsia="Times New Roman" w:hAnsi="Times New Roman" w:cs="Times New Roman"/>
          <w:b/>
          <w:i/>
          <w:sz w:val="26"/>
          <w:szCs w:val="26"/>
          <w:lang w:eastAsia="ru-RU"/>
        </w:rPr>
        <w:t xml:space="preserve"> </w:t>
      </w:r>
      <w:r w:rsidRPr="00381024">
        <w:rPr>
          <w:rFonts w:ascii="Times New Roman" w:eastAsia="Times New Roman" w:hAnsi="Times New Roman" w:cs="Times New Roman"/>
          <w:b/>
          <w:sz w:val="26"/>
          <w:szCs w:val="26"/>
          <w:lang w:eastAsia="ru-RU"/>
        </w:rPr>
        <w:t>по образовательной области «Социально-коммуникативное развитие».</w:t>
      </w:r>
    </w:p>
    <w:tbl>
      <w:tblPr>
        <w:tblStyle w:val="8"/>
        <w:tblW w:w="5000" w:type="pct"/>
        <w:tblLook w:val="01E0"/>
      </w:tblPr>
      <w:tblGrid>
        <w:gridCol w:w="2990"/>
        <w:gridCol w:w="1286"/>
        <w:gridCol w:w="424"/>
        <w:gridCol w:w="3159"/>
        <w:gridCol w:w="2172"/>
        <w:gridCol w:w="2011"/>
        <w:gridCol w:w="3310"/>
      </w:tblGrid>
      <w:tr w:rsidR="00381024" w:rsidRPr="00381024" w:rsidTr="00D53391">
        <w:trPr>
          <w:trHeight w:val="681"/>
        </w:trPr>
        <w:tc>
          <w:tcPr>
            <w:tcW w:w="974" w:type="pct"/>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Содержание</w:t>
            </w:r>
          </w:p>
        </w:tc>
        <w:tc>
          <w:tcPr>
            <w:tcW w:w="419" w:type="pct"/>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Возраст</w:t>
            </w:r>
          </w:p>
        </w:tc>
        <w:tc>
          <w:tcPr>
            <w:tcW w:w="1167" w:type="pct"/>
            <w:gridSpan w:val="2"/>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Совместная  деятельность</w:t>
            </w:r>
          </w:p>
        </w:tc>
        <w:tc>
          <w:tcPr>
            <w:tcW w:w="707" w:type="pct"/>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Режимные  моменты</w:t>
            </w:r>
          </w:p>
        </w:tc>
        <w:tc>
          <w:tcPr>
            <w:tcW w:w="1733" w:type="pct"/>
            <w:gridSpan w:val="2"/>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Самостоятельная  деятельность</w:t>
            </w:r>
          </w:p>
        </w:tc>
      </w:tr>
      <w:tr w:rsidR="00381024" w:rsidRPr="00381024" w:rsidTr="00D53391">
        <w:trPr>
          <w:trHeight w:val="93"/>
        </w:trPr>
        <w:tc>
          <w:tcPr>
            <w:tcW w:w="974" w:type="pct"/>
          </w:tcPr>
          <w:p w:rsidR="00381024" w:rsidRPr="00381024" w:rsidRDefault="00381024" w:rsidP="00D4588A">
            <w:pPr>
              <w:jc w:val="center"/>
              <w:rPr>
                <w:rFonts w:eastAsia="Times New Roman" w:cs="Times New Roman"/>
                <w:b/>
                <w:sz w:val="24"/>
                <w:szCs w:val="24"/>
                <w:lang w:eastAsia="ru-RU"/>
              </w:rPr>
            </w:pPr>
            <w:r w:rsidRPr="00381024">
              <w:rPr>
                <w:rFonts w:eastAsia="Times New Roman" w:cs="Times New Roman"/>
                <w:b/>
                <w:sz w:val="24"/>
                <w:szCs w:val="24"/>
                <w:lang w:eastAsia="ru-RU"/>
              </w:rPr>
              <w:t xml:space="preserve">1. Развитие  игровой  деятельности </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Сюжетно-ролевые игры</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Подвижные  игры</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Театрализованные  игры</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Дидактические игры</w:t>
            </w:r>
          </w:p>
        </w:tc>
        <w:tc>
          <w:tcPr>
            <w:tcW w:w="419" w:type="pct"/>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2-7 лет</w:t>
            </w:r>
          </w:p>
          <w:p w:rsidR="00381024" w:rsidRPr="00381024" w:rsidRDefault="00381024" w:rsidP="00D4588A">
            <w:pPr>
              <w:jc w:val="center"/>
              <w:rPr>
                <w:rFonts w:eastAsia="Times New Roman" w:cs="Times New Roman"/>
                <w:sz w:val="24"/>
                <w:szCs w:val="24"/>
                <w:lang w:eastAsia="ru-RU"/>
              </w:rPr>
            </w:pPr>
          </w:p>
        </w:tc>
        <w:tc>
          <w:tcPr>
            <w:tcW w:w="1167" w:type="pct"/>
            <w:gridSpan w:val="2"/>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Сюжетно-ролевые игры, дидактические игры, досуговые игры с участием воспитателей</w:t>
            </w:r>
          </w:p>
        </w:tc>
        <w:tc>
          <w:tcPr>
            <w:tcW w:w="707" w:type="pct"/>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В соответствии  с  режимом  дня</w:t>
            </w:r>
          </w:p>
        </w:tc>
        <w:tc>
          <w:tcPr>
            <w:tcW w:w="1733" w:type="pct"/>
            <w:gridSpan w:val="2"/>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Игры-экспериментирование</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Сюжетные самодеятельные игры (с собственными знаниями детей на основе их опыта). Внеигровые формы:</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самодеятельность дошкольников;</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изобразительная деят-ть;</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труд в природе;</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экспериментирование;</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конструирование;</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бытовая деятельность;</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наблюдение</w:t>
            </w:r>
          </w:p>
        </w:tc>
      </w:tr>
      <w:tr w:rsidR="00381024" w:rsidRPr="00381024" w:rsidTr="00D53391">
        <w:trPr>
          <w:trHeight w:val="90"/>
        </w:trPr>
        <w:tc>
          <w:tcPr>
            <w:tcW w:w="974" w:type="pct"/>
          </w:tcPr>
          <w:p w:rsidR="00381024" w:rsidRPr="00381024" w:rsidRDefault="00381024" w:rsidP="00D4588A">
            <w:pPr>
              <w:shd w:val="clear" w:color="auto" w:fill="FFFFFF"/>
              <w:jc w:val="center"/>
              <w:rPr>
                <w:rFonts w:eastAsia="Times New Roman" w:cs="Times New Roman"/>
                <w:b/>
                <w:sz w:val="24"/>
                <w:szCs w:val="24"/>
                <w:lang w:eastAsia="ru-RU"/>
              </w:rPr>
            </w:pPr>
            <w:r w:rsidRPr="00381024">
              <w:rPr>
                <w:rFonts w:eastAsia="Times New Roman" w:cs="Times New Roman"/>
                <w:b/>
                <w:sz w:val="24"/>
                <w:szCs w:val="24"/>
                <w:lang w:eastAsia="ru-RU"/>
              </w:rPr>
              <w:t>2.</w:t>
            </w:r>
            <w:r w:rsidRPr="00381024">
              <w:rPr>
                <w:rFonts w:cs="Times New Roman"/>
                <w:b/>
                <w:sz w:val="26"/>
                <w:szCs w:val="26"/>
              </w:rPr>
              <w:t>Нравственное воспитание, формирование личности ребёнка, развитие общения</w:t>
            </w:r>
          </w:p>
          <w:p w:rsidR="00381024" w:rsidRPr="00381024" w:rsidRDefault="00381024" w:rsidP="00D4588A">
            <w:pPr>
              <w:jc w:val="center"/>
              <w:rPr>
                <w:rFonts w:eastAsia="Times New Roman" w:cs="Times New Roman"/>
                <w:sz w:val="24"/>
                <w:szCs w:val="24"/>
                <w:lang w:eastAsia="ru-RU"/>
              </w:rPr>
            </w:pPr>
          </w:p>
        </w:tc>
        <w:tc>
          <w:tcPr>
            <w:tcW w:w="419" w:type="pct"/>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5-7 лет </w:t>
            </w:r>
          </w:p>
        </w:tc>
        <w:tc>
          <w:tcPr>
            <w:tcW w:w="1167" w:type="pct"/>
            <w:gridSpan w:val="2"/>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Беседы- занятия, чтение    худ. литературы, проблемные ситуации, поисково –творческие задания, экскурсии, праздники, просмотр видиофильмов,</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театрализованные постановки, решение задач</w:t>
            </w:r>
          </w:p>
        </w:tc>
        <w:tc>
          <w:tcPr>
            <w:tcW w:w="707" w:type="pct"/>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Индивидуальная работа во время утреннего приема Культурно-гигиенические процедуры  (напоминание);</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Игровая деятельность во время прогулки (напоминание);</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дежурство; тематические досуги. </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Минутка вежливости </w:t>
            </w:r>
          </w:p>
        </w:tc>
        <w:tc>
          <w:tcPr>
            <w:tcW w:w="1733" w:type="pct"/>
            <w:gridSpan w:val="2"/>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Игровая деятельность</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r>
      <w:tr w:rsidR="00381024" w:rsidRPr="00381024" w:rsidTr="00D53391">
        <w:trPr>
          <w:trHeight w:val="93"/>
        </w:trPr>
        <w:tc>
          <w:tcPr>
            <w:tcW w:w="974" w:type="pct"/>
          </w:tcPr>
          <w:p w:rsidR="00381024" w:rsidRPr="00381024" w:rsidRDefault="00381024" w:rsidP="00D4588A">
            <w:pPr>
              <w:jc w:val="center"/>
              <w:rPr>
                <w:rFonts w:eastAsia="Times New Roman" w:cs="Times New Roman"/>
                <w:b/>
                <w:sz w:val="24"/>
                <w:szCs w:val="24"/>
                <w:lang w:eastAsia="ru-RU"/>
              </w:rPr>
            </w:pPr>
            <w:r w:rsidRPr="00381024">
              <w:rPr>
                <w:rFonts w:eastAsia="Times New Roman" w:cs="Times New Roman"/>
                <w:b/>
                <w:sz w:val="24"/>
                <w:szCs w:val="24"/>
                <w:lang w:eastAsia="ru-RU"/>
              </w:rPr>
              <w:t>3.Ребёнок в семье и сообществе.</w:t>
            </w:r>
          </w:p>
          <w:p w:rsidR="00381024" w:rsidRPr="00381024" w:rsidRDefault="00381024" w:rsidP="00D4588A">
            <w:pPr>
              <w:jc w:val="center"/>
              <w:rPr>
                <w:rFonts w:eastAsia="Times New Roman" w:cs="Times New Roman"/>
                <w:b/>
                <w:sz w:val="24"/>
                <w:szCs w:val="24"/>
                <w:lang w:eastAsia="ru-RU"/>
              </w:rPr>
            </w:pPr>
            <w:r w:rsidRPr="00381024">
              <w:rPr>
                <w:rFonts w:eastAsia="Times New Roman" w:cs="Times New Roman"/>
                <w:b/>
                <w:sz w:val="24"/>
                <w:szCs w:val="24"/>
                <w:lang w:eastAsia="ru-RU"/>
              </w:rPr>
              <w:lastRenderedPageBreak/>
              <w:t>*  семья</w:t>
            </w:r>
          </w:p>
          <w:p w:rsidR="00381024" w:rsidRPr="00381024" w:rsidRDefault="00381024" w:rsidP="00D4588A">
            <w:pPr>
              <w:jc w:val="center"/>
              <w:rPr>
                <w:rFonts w:eastAsia="Times New Roman" w:cs="Times New Roman"/>
                <w:b/>
                <w:sz w:val="24"/>
                <w:szCs w:val="24"/>
                <w:lang w:eastAsia="ru-RU"/>
              </w:rPr>
            </w:pPr>
            <w:r w:rsidRPr="00381024">
              <w:rPr>
                <w:rFonts w:eastAsia="Times New Roman" w:cs="Times New Roman"/>
                <w:b/>
                <w:sz w:val="24"/>
                <w:szCs w:val="24"/>
                <w:lang w:eastAsia="ru-RU"/>
              </w:rPr>
              <w:t>* детский  сад</w:t>
            </w:r>
          </w:p>
          <w:p w:rsidR="00381024" w:rsidRPr="00381024" w:rsidRDefault="00381024" w:rsidP="00D4588A">
            <w:pPr>
              <w:jc w:val="center"/>
              <w:rPr>
                <w:rFonts w:eastAsia="Times New Roman" w:cs="Times New Roman"/>
                <w:b/>
                <w:sz w:val="24"/>
                <w:szCs w:val="24"/>
                <w:lang w:eastAsia="ru-RU"/>
              </w:rPr>
            </w:pPr>
          </w:p>
        </w:tc>
        <w:tc>
          <w:tcPr>
            <w:tcW w:w="419" w:type="pct"/>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lastRenderedPageBreak/>
              <w:t xml:space="preserve">5-7 лет </w:t>
            </w:r>
          </w:p>
        </w:tc>
        <w:tc>
          <w:tcPr>
            <w:tcW w:w="1167" w:type="pct"/>
            <w:gridSpan w:val="2"/>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Беседы, познавательные досуги, тематические досуги, чтение,  </w:t>
            </w:r>
            <w:r w:rsidRPr="00381024">
              <w:rPr>
                <w:rFonts w:eastAsia="Times New Roman" w:cs="Times New Roman"/>
                <w:sz w:val="24"/>
                <w:szCs w:val="24"/>
                <w:lang w:eastAsia="ru-RU"/>
              </w:rPr>
              <w:lastRenderedPageBreak/>
              <w:t>рассказ, экскурсия.</w:t>
            </w:r>
          </w:p>
        </w:tc>
        <w:tc>
          <w:tcPr>
            <w:tcW w:w="707" w:type="pct"/>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lastRenderedPageBreak/>
              <w:t>Тематические досуги</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lastRenderedPageBreak/>
              <w:t>Создание коллекций</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Проектная деятельность Исследовательская деятельность</w:t>
            </w:r>
          </w:p>
        </w:tc>
        <w:tc>
          <w:tcPr>
            <w:tcW w:w="1733" w:type="pct"/>
            <w:gridSpan w:val="2"/>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lastRenderedPageBreak/>
              <w:t xml:space="preserve">Сюжетно-ролевая игра, дидактическая игра, настольно-печатные игры, продуктивная </w:t>
            </w:r>
            <w:r w:rsidRPr="00381024">
              <w:rPr>
                <w:rFonts w:eastAsia="Times New Roman" w:cs="Times New Roman"/>
                <w:sz w:val="24"/>
                <w:szCs w:val="24"/>
                <w:lang w:eastAsia="ru-RU"/>
              </w:rPr>
              <w:lastRenderedPageBreak/>
              <w:t>деятельность, дежурство</w:t>
            </w:r>
          </w:p>
        </w:tc>
      </w:tr>
      <w:tr w:rsidR="00381024" w:rsidRPr="00381024" w:rsidTr="00D53391">
        <w:trPr>
          <w:trHeight w:val="93"/>
        </w:trPr>
        <w:tc>
          <w:tcPr>
            <w:tcW w:w="974" w:type="pct"/>
          </w:tcPr>
          <w:p w:rsidR="00381024" w:rsidRPr="00381024" w:rsidRDefault="00381024" w:rsidP="00D4588A">
            <w:pPr>
              <w:jc w:val="center"/>
              <w:rPr>
                <w:rFonts w:eastAsia="Times New Roman" w:cs="Times New Roman"/>
                <w:b/>
                <w:sz w:val="24"/>
                <w:szCs w:val="24"/>
                <w:lang w:eastAsia="ru-RU"/>
              </w:rPr>
            </w:pPr>
            <w:r w:rsidRPr="00381024">
              <w:rPr>
                <w:rFonts w:eastAsia="Times New Roman" w:cs="Times New Roman"/>
                <w:b/>
                <w:sz w:val="24"/>
                <w:szCs w:val="24"/>
                <w:lang w:eastAsia="ru-RU"/>
              </w:rPr>
              <w:lastRenderedPageBreak/>
              <w:t>4. Формирование</w:t>
            </w:r>
          </w:p>
          <w:p w:rsidR="00381024" w:rsidRPr="00381024" w:rsidRDefault="00381024" w:rsidP="00D4588A">
            <w:pPr>
              <w:jc w:val="center"/>
              <w:rPr>
                <w:rFonts w:eastAsia="Times New Roman" w:cs="Times New Roman"/>
                <w:b/>
                <w:sz w:val="24"/>
                <w:szCs w:val="24"/>
                <w:lang w:eastAsia="ru-RU"/>
              </w:rPr>
            </w:pPr>
            <w:r w:rsidRPr="00381024">
              <w:rPr>
                <w:rFonts w:eastAsia="Times New Roman" w:cs="Times New Roman"/>
                <w:b/>
                <w:sz w:val="24"/>
                <w:szCs w:val="24"/>
                <w:lang w:eastAsia="ru-RU"/>
              </w:rPr>
              <w:t xml:space="preserve">основ  безопасности </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*ребенок и другие люди</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*ребенок и природа</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*ребенок дома</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*ребенок и улица</w:t>
            </w:r>
          </w:p>
          <w:p w:rsidR="00381024" w:rsidRPr="00381024" w:rsidRDefault="00381024" w:rsidP="00D4588A">
            <w:pPr>
              <w:jc w:val="center"/>
              <w:rPr>
                <w:rFonts w:eastAsia="Times New Roman" w:cs="Times New Roman"/>
                <w:sz w:val="24"/>
                <w:szCs w:val="24"/>
                <w:lang w:eastAsia="ru-RU"/>
              </w:rPr>
            </w:pPr>
          </w:p>
        </w:tc>
        <w:tc>
          <w:tcPr>
            <w:tcW w:w="419" w:type="pct"/>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2-7 лет  </w:t>
            </w:r>
          </w:p>
        </w:tc>
        <w:tc>
          <w:tcPr>
            <w:tcW w:w="1167" w:type="pct"/>
            <w:gridSpan w:val="2"/>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Беседы,  обучение,</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Чтение</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Объяснение, напоминание</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Упражнения,</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Рассказ</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Продуктивная </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Деятельность</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Рассматривание </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иллюстраций</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Рассказы, чтение</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Целевые   прогулки</w:t>
            </w:r>
          </w:p>
        </w:tc>
        <w:tc>
          <w:tcPr>
            <w:tcW w:w="707" w:type="pct"/>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Дидактические  и  настольно-печатные  игры;</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Сюжетно-ролевые  игры</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Минутка  безопасности </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Показ, объяснение,</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бучение, напоминание</w:t>
            </w:r>
          </w:p>
        </w:tc>
        <w:tc>
          <w:tcPr>
            <w:tcW w:w="1733" w:type="pct"/>
            <w:gridSpan w:val="2"/>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Рассматривание </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иллюстраций Дидактическая игра Продуктивная </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деятельность</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Для  самостоятельной игровой  деятельности  -   разметка  дороги  вокруг  детского  сада,</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Творческие задания,</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Рассматривание </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Иллюстраций, Дидактическая игра, Продуктивная </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деятельность</w:t>
            </w:r>
          </w:p>
        </w:tc>
      </w:tr>
      <w:tr w:rsidR="00381024" w:rsidRPr="00381024" w:rsidTr="00D4588A">
        <w:trPr>
          <w:trHeight w:val="93"/>
        </w:trPr>
        <w:tc>
          <w:tcPr>
            <w:tcW w:w="5000" w:type="pct"/>
            <w:gridSpan w:val="7"/>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b/>
                <w:sz w:val="24"/>
                <w:szCs w:val="24"/>
                <w:lang w:eastAsia="ru-RU"/>
              </w:rPr>
              <w:t>5.Формирование позитивных установок к труду</w:t>
            </w:r>
          </w:p>
        </w:tc>
      </w:tr>
      <w:tr w:rsidR="00381024" w:rsidRPr="00381024" w:rsidTr="00D53391">
        <w:trPr>
          <w:trHeight w:val="93"/>
        </w:trPr>
        <w:tc>
          <w:tcPr>
            <w:tcW w:w="974" w:type="pct"/>
          </w:tcPr>
          <w:p w:rsidR="00381024" w:rsidRPr="00381024" w:rsidRDefault="00381024" w:rsidP="00D4588A">
            <w:pPr>
              <w:jc w:val="center"/>
              <w:rPr>
                <w:rFonts w:eastAsia="Times New Roman" w:cs="Times New Roman"/>
                <w:sz w:val="24"/>
                <w:szCs w:val="24"/>
                <w:lang w:eastAsia="ru-RU"/>
              </w:rPr>
            </w:pPr>
            <w:r>
              <w:rPr>
                <w:rFonts w:eastAsia="Times New Roman" w:cs="Times New Roman"/>
                <w:b/>
                <w:sz w:val="24"/>
                <w:szCs w:val="24"/>
                <w:lang w:eastAsia="ru-RU"/>
              </w:rPr>
              <w:t>5.</w:t>
            </w:r>
            <w:r w:rsidRPr="005E035D">
              <w:rPr>
                <w:rFonts w:eastAsia="Times New Roman" w:cs="Times New Roman"/>
                <w:b/>
                <w:sz w:val="24"/>
                <w:szCs w:val="24"/>
                <w:lang w:eastAsia="ru-RU"/>
              </w:rPr>
              <w:t>1. Самообслуживание</w:t>
            </w:r>
          </w:p>
        </w:tc>
        <w:tc>
          <w:tcPr>
            <w:tcW w:w="557" w:type="pct"/>
            <w:gridSpan w:val="2"/>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5-7 лет </w:t>
            </w:r>
          </w:p>
        </w:tc>
        <w:tc>
          <w:tcPr>
            <w:tcW w:w="1029" w:type="pct"/>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Чтение художественной литературы</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Поручения, игровые ситуации, </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Досуг</w:t>
            </w:r>
          </w:p>
        </w:tc>
        <w:tc>
          <w:tcPr>
            <w:tcW w:w="1362" w:type="pct"/>
            <w:gridSpan w:val="2"/>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Объяснение,</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 обучение, напоминание</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Дидактические и развивающие игры</w:t>
            </w:r>
          </w:p>
        </w:tc>
        <w:tc>
          <w:tcPr>
            <w:tcW w:w="1078" w:type="pct"/>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Дидактические игры, рассматривание иллюстраций,</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сюжетно-ролевые игры</w:t>
            </w:r>
          </w:p>
        </w:tc>
      </w:tr>
      <w:tr w:rsidR="00381024" w:rsidRPr="00381024" w:rsidTr="00D53391">
        <w:trPr>
          <w:trHeight w:val="93"/>
        </w:trPr>
        <w:tc>
          <w:tcPr>
            <w:tcW w:w="974" w:type="pct"/>
          </w:tcPr>
          <w:p w:rsidR="00381024" w:rsidRPr="00381024" w:rsidRDefault="005A0401" w:rsidP="00D4588A">
            <w:pPr>
              <w:jc w:val="center"/>
              <w:rPr>
                <w:rFonts w:eastAsia="Times New Roman" w:cs="Times New Roman"/>
                <w:sz w:val="24"/>
                <w:szCs w:val="24"/>
                <w:lang w:eastAsia="ru-RU"/>
              </w:rPr>
            </w:pPr>
            <w:r>
              <w:rPr>
                <w:rFonts w:eastAsia="Times New Roman" w:cs="Times New Roman"/>
                <w:b/>
                <w:sz w:val="24"/>
                <w:szCs w:val="24"/>
                <w:lang w:eastAsia="ru-RU"/>
              </w:rPr>
              <w:t>5</w:t>
            </w:r>
            <w:r w:rsidRPr="005E035D">
              <w:rPr>
                <w:rFonts w:eastAsia="Times New Roman" w:cs="Times New Roman"/>
                <w:b/>
                <w:sz w:val="24"/>
                <w:szCs w:val="24"/>
                <w:lang w:eastAsia="ru-RU"/>
              </w:rPr>
              <w:t>.2. Хозяйственно-бытовой  труд</w:t>
            </w:r>
          </w:p>
        </w:tc>
        <w:tc>
          <w:tcPr>
            <w:tcW w:w="557" w:type="pct"/>
            <w:gridSpan w:val="2"/>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5-7 лет </w:t>
            </w:r>
          </w:p>
        </w:tc>
        <w:tc>
          <w:tcPr>
            <w:tcW w:w="1029" w:type="pct"/>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Обучение,</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коллективный труд, поручения, </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дидактические игры, продуктивная деятельность,</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экскурсии</w:t>
            </w:r>
          </w:p>
          <w:p w:rsidR="00381024" w:rsidRPr="00381024" w:rsidRDefault="00381024" w:rsidP="00D4588A">
            <w:pPr>
              <w:jc w:val="center"/>
              <w:rPr>
                <w:rFonts w:eastAsia="Times New Roman" w:cs="Times New Roman"/>
                <w:sz w:val="24"/>
                <w:szCs w:val="24"/>
                <w:lang w:eastAsia="ru-RU"/>
              </w:rPr>
            </w:pPr>
          </w:p>
        </w:tc>
        <w:tc>
          <w:tcPr>
            <w:tcW w:w="1362" w:type="pct"/>
            <w:gridSpan w:val="2"/>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Обучение, показ, объяснение</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Трудовые поручения, участие в совместной со взрослым в уборке игровых уголков,  </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участие в ремонте атрибутов для игр детей и книг. </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Уборка постели после сна,</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Сервировка  стола, </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Самостоятельно  раскладывать подготовленные воспитателем материалы для занятий, убирать их</w:t>
            </w:r>
          </w:p>
        </w:tc>
        <w:tc>
          <w:tcPr>
            <w:tcW w:w="1078" w:type="pct"/>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Творческие задания, дежурство,</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 задания, </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поручения</w:t>
            </w:r>
          </w:p>
        </w:tc>
      </w:tr>
      <w:tr w:rsidR="00381024" w:rsidRPr="00381024" w:rsidTr="00D53391">
        <w:trPr>
          <w:trHeight w:val="93"/>
        </w:trPr>
        <w:tc>
          <w:tcPr>
            <w:tcW w:w="974" w:type="pct"/>
          </w:tcPr>
          <w:p w:rsidR="00381024" w:rsidRPr="00381024" w:rsidRDefault="005A0401" w:rsidP="00D4588A">
            <w:pPr>
              <w:jc w:val="center"/>
              <w:rPr>
                <w:rFonts w:eastAsia="Times New Roman" w:cs="Times New Roman"/>
                <w:b/>
                <w:sz w:val="24"/>
                <w:szCs w:val="24"/>
                <w:lang w:eastAsia="ru-RU"/>
              </w:rPr>
            </w:pPr>
            <w:r w:rsidRPr="005A0401">
              <w:rPr>
                <w:rFonts w:eastAsia="Times New Roman" w:cs="Times New Roman"/>
                <w:b/>
                <w:sz w:val="24"/>
                <w:szCs w:val="24"/>
                <w:lang w:eastAsia="ru-RU"/>
              </w:rPr>
              <w:lastRenderedPageBreak/>
              <w:t>5.3.  Труд  в природе</w:t>
            </w:r>
          </w:p>
        </w:tc>
        <w:tc>
          <w:tcPr>
            <w:tcW w:w="557" w:type="pct"/>
            <w:gridSpan w:val="2"/>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5-7 лет </w:t>
            </w:r>
          </w:p>
        </w:tc>
        <w:tc>
          <w:tcPr>
            <w:tcW w:w="1029" w:type="pct"/>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Обучение,</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 совместный труд детей и взрослых, беседы, чтение художественной литературы, дидактическая  игра</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Просмотр видеофильмов целевые прогулки</w:t>
            </w:r>
          </w:p>
        </w:tc>
        <w:tc>
          <w:tcPr>
            <w:tcW w:w="1362" w:type="pct"/>
            <w:gridSpan w:val="2"/>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Показ, объяснение, обучение напоминания </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Дежурство в уголке природы. Дидактические и развивающие игры. </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Трудовые поручения, участие в совместной работе со взрослым в уходе за растениями и животными,  уголка природы</w:t>
            </w:r>
          </w:p>
        </w:tc>
        <w:tc>
          <w:tcPr>
            <w:tcW w:w="1078" w:type="pct"/>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Продуктивная деятельность, ведение календаря природы, тематические досуги</w:t>
            </w:r>
          </w:p>
        </w:tc>
      </w:tr>
      <w:tr w:rsidR="00381024" w:rsidRPr="00381024" w:rsidTr="00D53391">
        <w:trPr>
          <w:trHeight w:val="93"/>
        </w:trPr>
        <w:tc>
          <w:tcPr>
            <w:tcW w:w="974" w:type="pct"/>
          </w:tcPr>
          <w:p w:rsidR="00381024" w:rsidRPr="00381024" w:rsidRDefault="00381024" w:rsidP="00D4588A">
            <w:pPr>
              <w:jc w:val="center"/>
              <w:rPr>
                <w:rFonts w:eastAsia="Times New Roman" w:cs="Times New Roman"/>
                <w:b/>
                <w:sz w:val="24"/>
                <w:szCs w:val="24"/>
                <w:lang w:eastAsia="ru-RU"/>
              </w:rPr>
            </w:pPr>
            <w:r w:rsidRPr="00381024">
              <w:rPr>
                <w:rFonts w:eastAsia="Times New Roman" w:cs="Times New Roman"/>
                <w:b/>
                <w:sz w:val="24"/>
                <w:szCs w:val="24"/>
                <w:lang w:eastAsia="ru-RU"/>
              </w:rPr>
              <w:t>5.4. Ручной  труд</w:t>
            </w:r>
          </w:p>
        </w:tc>
        <w:tc>
          <w:tcPr>
            <w:tcW w:w="557" w:type="pct"/>
            <w:gridSpan w:val="2"/>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5-7 лет </w:t>
            </w:r>
          </w:p>
        </w:tc>
        <w:tc>
          <w:tcPr>
            <w:tcW w:w="1029" w:type="pct"/>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Совместная деятельность детей  и взрослых, продуктивная деятельность</w:t>
            </w:r>
          </w:p>
        </w:tc>
        <w:tc>
          <w:tcPr>
            <w:tcW w:w="1362" w:type="pct"/>
            <w:gridSpan w:val="2"/>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Показ, объяснение, обучение, напоминание</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Дидактические  и развивающие игры. Трудовые поручения, </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Участие со взрослым по ремонту атрибутов для игр детей, подклейке книг,</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Изготовление  пособий для занятий, самостоятельное планирование трудовой деятельности </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Работа с природным материалом, бумагой, тканью. игры и игрушки своими руками.</w:t>
            </w:r>
          </w:p>
        </w:tc>
        <w:tc>
          <w:tcPr>
            <w:tcW w:w="1078" w:type="pct"/>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Продуктивная деятельность</w:t>
            </w:r>
          </w:p>
        </w:tc>
      </w:tr>
      <w:tr w:rsidR="00381024" w:rsidRPr="00381024" w:rsidTr="00D53391">
        <w:trPr>
          <w:trHeight w:val="93"/>
        </w:trPr>
        <w:tc>
          <w:tcPr>
            <w:tcW w:w="974" w:type="pct"/>
          </w:tcPr>
          <w:p w:rsidR="00381024" w:rsidRPr="00381024" w:rsidRDefault="005A0401" w:rsidP="00D4588A">
            <w:pPr>
              <w:jc w:val="center"/>
              <w:rPr>
                <w:rFonts w:eastAsia="Times New Roman" w:cs="Times New Roman"/>
                <w:b/>
                <w:sz w:val="24"/>
                <w:szCs w:val="24"/>
                <w:lang w:eastAsia="ru-RU"/>
              </w:rPr>
            </w:pPr>
            <w:r>
              <w:rPr>
                <w:rFonts w:eastAsia="Times New Roman" w:cs="Times New Roman"/>
                <w:b/>
                <w:sz w:val="24"/>
                <w:szCs w:val="24"/>
                <w:lang w:eastAsia="ru-RU"/>
              </w:rPr>
              <w:t>5</w:t>
            </w:r>
            <w:r w:rsidRPr="005E035D">
              <w:rPr>
                <w:rFonts w:eastAsia="Times New Roman" w:cs="Times New Roman"/>
                <w:b/>
                <w:sz w:val="24"/>
                <w:szCs w:val="24"/>
                <w:lang w:eastAsia="ru-RU"/>
              </w:rPr>
              <w:t xml:space="preserve">.5. </w:t>
            </w:r>
            <w:r>
              <w:rPr>
                <w:rFonts w:eastAsia="Times New Roman" w:cs="Times New Roman"/>
                <w:b/>
                <w:sz w:val="24"/>
                <w:szCs w:val="24"/>
                <w:lang w:eastAsia="ru-RU"/>
              </w:rPr>
              <w:t>Приобщение к доступной трудовой деяте6льности</w:t>
            </w:r>
          </w:p>
        </w:tc>
        <w:tc>
          <w:tcPr>
            <w:tcW w:w="557" w:type="pct"/>
            <w:gridSpan w:val="2"/>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5-7 лет </w:t>
            </w:r>
          </w:p>
        </w:tc>
        <w:tc>
          <w:tcPr>
            <w:tcW w:w="1029" w:type="pct"/>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Экскурсии, </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наблюдения, рассказы, обучение, чтение, рассматривание иллюстраций,  </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просмотр видео</w:t>
            </w:r>
          </w:p>
        </w:tc>
        <w:tc>
          <w:tcPr>
            <w:tcW w:w="1362" w:type="pct"/>
            <w:gridSpan w:val="2"/>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Дидактические игры, </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обучение, </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чтение, </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практическая деятельность, встречи с людьми  интересных профессий,</w:t>
            </w:r>
          </w:p>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 xml:space="preserve"> создание альбомов, </w:t>
            </w:r>
          </w:p>
        </w:tc>
        <w:tc>
          <w:tcPr>
            <w:tcW w:w="1078" w:type="pct"/>
          </w:tcPr>
          <w:p w:rsidR="00381024" w:rsidRPr="00381024" w:rsidRDefault="00381024" w:rsidP="00D4588A">
            <w:pPr>
              <w:jc w:val="center"/>
              <w:rPr>
                <w:rFonts w:eastAsia="Times New Roman" w:cs="Times New Roman"/>
                <w:sz w:val="24"/>
                <w:szCs w:val="24"/>
                <w:lang w:eastAsia="ru-RU"/>
              </w:rPr>
            </w:pPr>
            <w:r w:rsidRPr="00381024">
              <w:rPr>
                <w:rFonts w:eastAsia="Times New Roman" w:cs="Times New Roman"/>
                <w:sz w:val="24"/>
                <w:szCs w:val="24"/>
                <w:lang w:eastAsia="ru-RU"/>
              </w:rPr>
              <w:t>Дидактические игры, сюжетно-ролевые игры</w:t>
            </w:r>
          </w:p>
        </w:tc>
      </w:tr>
    </w:tbl>
    <w:p w:rsidR="00381024" w:rsidRPr="00381024" w:rsidRDefault="00381024" w:rsidP="00004F55">
      <w:pPr>
        <w:spacing w:after="0" w:line="360" w:lineRule="auto"/>
        <w:ind w:firstLine="709"/>
        <w:jc w:val="both"/>
        <w:rPr>
          <w:rFonts w:ascii="Times New Roman" w:hAnsi="Times New Roman" w:cs="Times New Roman"/>
          <w:sz w:val="24"/>
          <w:szCs w:val="24"/>
        </w:rPr>
      </w:pPr>
    </w:p>
    <w:p w:rsidR="00D4588A" w:rsidRDefault="00D4588A" w:rsidP="00004F55">
      <w:pPr>
        <w:spacing w:after="0" w:line="360" w:lineRule="auto"/>
        <w:ind w:firstLine="709"/>
        <w:jc w:val="center"/>
        <w:rPr>
          <w:rFonts w:ascii="Times New Roman" w:hAnsi="Times New Roman" w:cs="Times New Roman"/>
          <w:b/>
          <w:bCs/>
          <w:iCs/>
          <w:sz w:val="28"/>
          <w:szCs w:val="28"/>
        </w:rPr>
        <w:sectPr w:rsidR="00D4588A" w:rsidSect="00D4588A">
          <w:pgSz w:w="16838" w:h="11906" w:orient="landscape" w:code="9"/>
          <w:pgMar w:top="851" w:right="851" w:bottom="1418" w:left="851" w:header="709" w:footer="709" w:gutter="0"/>
          <w:cols w:space="708"/>
          <w:docGrid w:linePitch="381"/>
        </w:sectPr>
      </w:pPr>
    </w:p>
    <w:p w:rsidR="005A0401" w:rsidRPr="00D53391" w:rsidRDefault="005A0401" w:rsidP="00004F55">
      <w:pPr>
        <w:spacing w:after="0" w:line="360" w:lineRule="auto"/>
        <w:ind w:firstLine="709"/>
        <w:jc w:val="center"/>
        <w:rPr>
          <w:rFonts w:ascii="Times New Roman" w:hAnsi="Times New Roman" w:cs="Times New Roman"/>
          <w:b/>
          <w:bCs/>
          <w:iCs/>
          <w:sz w:val="26"/>
          <w:szCs w:val="26"/>
        </w:rPr>
      </w:pPr>
      <w:r w:rsidRPr="00D53391">
        <w:rPr>
          <w:rFonts w:ascii="Times New Roman" w:hAnsi="Times New Roman" w:cs="Times New Roman"/>
          <w:b/>
          <w:bCs/>
          <w:iCs/>
          <w:sz w:val="26"/>
          <w:szCs w:val="26"/>
        </w:rPr>
        <w:lastRenderedPageBreak/>
        <w:t>Образовательная область «Речевое развитие»</w:t>
      </w:r>
    </w:p>
    <w:p w:rsidR="005A0401" w:rsidRPr="00D53391" w:rsidRDefault="005A0401"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Методы развития речи.</w:t>
      </w:r>
    </w:p>
    <w:p w:rsidR="005A0401" w:rsidRPr="00D53391" w:rsidRDefault="005A0401" w:rsidP="00004F55">
      <w:pPr>
        <w:numPr>
          <w:ilvl w:val="0"/>
          <w:numId w:val="30"/>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Наглядные: </w:t>
      </w:r>
    </w:p>
    <w:p w:rsidR="005A0401" w:rsidRPr="00D53391" w:rsidRDefault="005A0401"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непосредственное наблюдение и его разновидности (наблюдение в природе, экскурсии);</w:t>
      </w:r>
    </w:p>
    <w:p w:rsidR="005A0401" w:rsidRPr="00D53391" w:rsidRDefault="005A0401"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опосредованное наблюдение (изобразительная наглядность: рассматривание игрушек, картин, рассказывание по игрушкам и картинам.).</w:t>
      </w:r>
    </w:p>
    <w:p w:rsidR="005A0401" w:rsidRPr="00D53391" w:rsidRDefault="005A0401" w:rsidP="00004F55">
      <w:pPr>
        <w:numPr>
          <w:ilvl w:val="0"/>
          <w:numId w:val="30"/>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Словесные: </w:t>
      </w:r>
    </w:p>
    <w:p w:rsidR="005A0401" w:rsidRPr="00D53391" w:rsidRDefault="005A0401"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чтение и рассказывание художественных произведений;</w:t>
      </w:r>
    </w:p>
    <w:p w:rsidR="005A0401" w:rsidRPr="00D53391" w:rsidRDefault="005A0401"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заучивание наизусть;</w:t>
      </w:r>
    </w:p>
    <w:p w:rsidR="005A0401" w:rsidRPr="00D53391" w:rsidRDefault="005A0401"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пересказ;</w:t>
      </w:r>
    </w:p>
    <w:p w:rsidR="005A0401" w:rsidRPr="00D53391" w:rsidRDefault="005A0401"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общая беседа;</w:t>
      </w:r>
    </w:p>
    <w:p w:rsidR="005A0401" w:rsidRPr="00D53391" w:rsidRDefault="005A0401"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рассказывание без опоры на наглядный материал.</w:t>
      </w:r>
    </w:p>
    <w:p w:rsidR="005A0401" w:rsidRPr="00D53391" w:rsidRDefault="005A0401" w:rsidP="00004F55">
      <w:pPr>
        <w:numPr>
          <w:ilvl w:val="0"/>
          <w:numId w:val="30"/>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Практические:</w:t>
      </w:r>
    </w:p>
    <w:p w:rsidR="005A0401" w:rsidRPr="00D53391" w:rsidRDefault="005A0401"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дидактические игры;</w:t>
      </w:r>
    </w:p>
    <w:p w:rsidR="005A0401" w:rsidRPr="00D53391" w:rsidRDefault="005A0401"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игры-драматизации, инсценировки,</w:t>
      </w:r>
    </w:p>
    <w:p w:rsidR="005A0401" w:rsidRPr="00D53391" w:rsidRDefault="005A0401"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дидактические упражнения, пластические этюды, хороводные игры.</w:t>
      </w:r>
    </w:p>
    <w:p w:rsidR="005A0401" w:rsidRPr="00D53391" w:rsidRDefault="005A0401"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Средства развития речи:</w:t>
      </w:r>
    </w:p>
    <w:p w:rsidR="005A0401" w:rsidRPr="00D53391" w:rsidRDefault="005A0401" w:rsidP="00004F55">
      <w:pPr>
        <w:numPr>
          <w:ilvl w:val="0"/>
          <w:numId w:val="31"/>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Общение взрослых и детей.</w:t>
      </w:r>
    </w:p>
    <w:p w:rsidR="005A0401" w:rsidRPr="00D53391" w:rsidRDefault="005A0401" w:rsidP="00004F55">
      <w:pPr>
        <w:numPr>
          <w:ilvl w:val="0"/>
          <w:numId w:val="31"/>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Культурная языковая среде.</w:t>
      </w:r>
    </w:p>
    <w:p w:rsidR="005A0401" w:rsidRPr="00D53391" w:rsidRDefault="005A0401" w:rsidP="00004F55">
      <w:pPr>
        <w:numPr>
          <w:ilvl w:val="0"/>
          <w:numId w:val="31"/>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Обучение родной речи в организованной деятельности.</w:t>
      </w:r>
    </w:p>
    <w:p w:rsidR="005A0401" w:rsidRPr="00D53391" w:rsidRDefault="005A0401" w:rsidP="00004F55">
      <w:pPr>
        <w:numPr>
          <w:ilvl w:val="0"/>
          <w:numId w:val="31"/>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Художественная литература.</w:t>
      </w:r>
    </w:p>
    <w:p w:rsidR="005A0401" w:rsidRPr="00D53391" w:rsidRDefault="005A0401" w:rsidP="00004F55">
      <w:pPr>
        <w:numPr>
          <w:ilvl w:val="0"/>
          <w:numId w:val="31"/>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Изобразительное искусство, музыка, театр.</w:t>
      </w:r>
    </w:p>
    <w:p w:rsidR="005A0401" w:rsidRPr="00D53391" w:rsidRDefault="005A0401" w:rsidP="00004F55">
      <w:pPr>
        <w:numPr>
          <w:ilvl w:val="0"/>
          <w:numId w:val="31"/>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Непосредственно образовательная деятельность по другим разделам программы.</w:t>
      </w:r>
    </w:p>
    <w:p w:rsidR="005A0401" w:rsidRPr="00D53391" w:rsidRDefault="005A0401" w:rsidP="00004F55">
      <w:pPr>
        <w:spacing w:after="0" w:line="360" w:lineRule="auto"/>
        <w:ind w:firstLine="709"/>
        <w:jc w:val="both"/>
        <w:rPr>
          <w:rFonts w:ascii="Times New Roman" w:hAnsi="Times New Roman" w:cs="Times New Roman"/>
          <w:b/>
          <w:bCs/>
          <w:sz w:val="26"/>
          <w:szCs w:val="26"/>
        </w:rPr>
      </w:pPr>
      <w:r w:rsidRPr="00D53391">
        <w:rPr>
          <w:rFonts w:ascii="Times New Roman" w:hAnsi="Times New Roman" w:cs="Times New Roman"/>
          <w:b/>
          <w:bCs/>
          <w:sz w:val="26"/>
          <w:szCs w:val="26"/>
        </w:rPr>
        <w:t>Формы работы:</w:t>
      </w:r>
    </w:p>
    <w:p w:rsidR="005A0401" w:rsidRPr="00D53391" w:rsidRDefault="005A0401" w:rsidP="00004F55">
      <w:pPr>
        <w:numPr>
          <w:ilvl w:val="0"/>
          <w:numId w:val="32"/>
        </w:numPr>
        <w:spacing w:after="0" w:line="360" w:lineRule="auto"/>
        <w:ind w:left="0" w:firstLine="709"/>
        <w:jc w:val="both"/>
        <w:rPr>
          <w:rFonts w:ascii="Times New Roman" w:hAnsi="Times New Roman" w:cs="Times New Roman"/>
          <w:bCs/>
          <w:sz w:val="26"/>
          <w:szCs w:val="26"/>
        </w:rPr>
      </w:pPr>
      <w:r w:rsidRPr="00D53391">
        <w:rPr>
          <w:rFonts w:ascii="Times New Roman" w:hAnsi="Times New Roman" w:cs="Times New Roman"/>
          <w:bCs/>
          <w:sz w:val="26"/>
          <w:szCs w:val="26"/>
        </w:rPr>
        <w:t>Чтение литературного произведения.</w:t>
      </w:r>
    </w:p>
    <w:p w:rsidR="005A0401" w:rsidRPr="00D53391" w:rsidRDefault="005A0401" w:rsidP="00004F55">
      <w:pPr>
        <w:numPr>
          <w:ilvl w:val="0"/>
          <w:numId w:val="32"/>
        </w:numPr>
        <w:spacing w:after="0" w:line="360" w:lineRule="auto"/>
        <w:ind w:left="0" w:firstLine="709"/>
        <w:jc w:val="both"/>
        <w:rPr>
          <w:rFonts w:ascii="Times New Roman" w:hAnsi="Times New Roman" w:cs="Times New Roman"/>
          <w:bCs/>
          <w:sz w:val="26"/>
          <w:szCs w:val="26"/>
        </w:rPr>
      </w:pPr>
      <w:r w:rsidRPr="00D53391">
        <w:rPr>
          <w:rFonts w:ascii="Times New Roman" w:hAnsi="Times New Roman" w:cs="Times New Roman"/>
          <w:bCs/>
          <w:sz w:val="26"/>
          <w:szCs w:val="26"/>
        </w:rPr>
        <w:t>Рассказ литературного произведения.</w:t>
      </w:r>
    </w:p>
    <w:p w:rsidR="005A0401" w:rsidRPr="00D53391" w:rsidRDefault="005A0401" w:rsidP="00004F55">
      <w:pPr>
        <w:numPr>
          <w:ilvl w:val="0"/>
          <w:numId w:val="32"/>
        </w:numPr>
        <w:spacing w:after="0" w:line="360" w:lineRule="auto"/>
        <w:ind w:left="0" w:firstLine="709"/>
        <w:jc w:val="both"/>
        <w:rPr>
          <w:rFonts w:ascii="Times New Roman" w:hAnsi="Times New Roman" w:cs="Times New Roman"/>
          <w:bCs/>
          <w:sz w:val="26"/>
          <w:szCs w:val="26"/>
        </w:rPr>
      </w:pPr>
      <w:r w:rsidRPr="00D53391">
        <w:rPr>
          <w:rFonts w:ascii="Times New Roman" w:hAnsi="Times New Roman" w:cs="Times New Roman"/>
          <w:bCs/>
          <w:sz w:val="26"/>
          <w:szCs w:val="26"/>
        </w:rPr>
        <w:t>Беседа о прочитанном произведении.</w:t>
      </w:r>
    </w:p>
    <w:p w:rsidR="005A0401" w:rsidRPr="00D53391" w:rsidRDefault="005A0401" w:rsidP="00004F55">
      <w:pPr>
        <w:numPr>
          <w:ilvl w:val="0"/>
          <w:numId w:val="32"/>
        </w:numPr>
        <w:spacing w:after="0" w:line="360" w:lineRule="auto"/>
        <w:ind w:left="0" w:firstLine="709"/>
        <w:jc w:val="both"/>
        <w:rPr>
          <w:rFonts w:ascii="Times New Roman" w:hAnsi="Times New Roman" w:cs="Times New Roman"/>
          <w:bCs/>
          <w:sz w:val="26"/>
          <w:szCs w:val="26"/>
        </w:rPr>
      </w:pPr>
      <w:r w:rsidRPr="00D53391">
        <w:rPr>
          <w:rFonts w:ascii="Times New Roman" w:hAnsi="Times New Roman" w:cs="Times New Roman"/>
          <w:bCs/>
          <w:sz w:val="26"/>
          <w:szCs w:val="26"/>
        </w:rPr>
        <w:t>Обсуждение литературного произведения.</w:t>
      </w:r>
    </w:p>
    <w:p w:rsidR="005A0401" w:rsidRPr="00D53391" w:rsidRDefault="005A0401" w:rsidP="00004F55">
      <w:pPr>
        <w:numPr>
          <w:ilvl w:val="0"/>
          <w:numId w:val="32"/>
        </w:numPr>
        <w:spacing w:after="0" w:line="360" w:lineRule="auto"/>
        <w:ind w:left="0" w:firstLine="709"/>
        <w:jc w:val="both"/>
        <w:rPr>
          <w:rFonts w:ascii="Times New Roman" w:hAnsi="Times New Roman" w:cs="Times New Roman"/>
          <w:bCs/>
          <w:sz w:val="26"/>
          <w:szCs w:val="26"/>
        </w:rPr>
      </w:pPr>
      <w:r w:rsidRPr="00D53391">
        <w:rPr>
          <w:rFonts w:ascii="Times New Roman" w:hAnsi="Times New Roman" w:cs="Times New Roman"/>
          <w:bCs/>
          <w:sz w:val="26"/>
          <w:szCs w:val="26"/>
        </w:rPr>
        <w:t xml:space="preserve">Инсценирование литературного произведения. Театрализованная игра. </w:t>
      </w:r>
    </w:p>
    <w:p w:rsidR="005A0401" w:rsidRPr="00D53391" w:rsidRDefault="005A0401" w:rsidP="00004F55">
      <w:pPr>
        <w:numPr>
          <w:ilvl w:val="0"/>
          <w:numId w:val="32"/>
        </w:numPr>
        <w:spacing w:after="0" w:line="360" w:lineRule="auto"/>
        <w:ind w:left="0" w:firstLine="709"/>
        <w:jc w:val="both"/>
        <w:rPr>
          <w:rFonts w:ascii="Times New Roman" w:hAnsi="Times New Roman" w:cs="Times New Roman"/>
          <w:bCs/>
          <w:sz w:val="26"/>
          <w:szCs w:val="26"/>
        </w:rPr>
      </w:pPr>
      <w:r w:rsidRPr="00D53391">
        <w:rPr>
          <w:rFonts w:ascii="Times New Roman" w:hAnsi="Times New Roman" w:cs="Times New Roman"/>
          <w:bCs/>
          <w:sz w:val="26"/>
          <w:szCs w:val="26"/>
        </w:rPr>
        <w:t>Игра на основе сюжета литературного произведения.</w:t>
      </w:r>
    </w:p>
    <w:p w:rsidR="005A0401" w:rsidRPr="00D53391" w:rsidRDefault="005A0401" w:rsidP="00004F55">
      <w:pPr>
        <w:numPr>
          <w:ilvl w:val="0"/>
          <w:numId w:val="32"/>
        </w:numPr>
        <w:spacing w:after="0" w:line="360" w:lineRule="auto"/>
        <w:ind w:left="0" w:firstLine="709"/>
        <w:jc w:val="both"/>
        <w:rPr>
          <w:rFonts w:ascii="Times New Roman" w:hAnsi="Times New Roman" w:cs="Times New Roman"/>
          <w:bCs/>
          <w:sz w:val="26"/>
          <w:szCs w:val="26"/>
        </w:rPr>
      </w:pPr>
      <w:r w:rsidRPr="00D53391">
        <w:rPr>
          <w:rFonts w:ascii="Times New Roman" w:hAnsi="Times New Roman" w:cs="Times New Roman"/>
          <w:bCs/>
          <w:sz w:val="26"/>
          <w:szCs w:val="26"/>
        </w:rPr>
        <w:t>Продуктивная деятельность по мотивам прочитанного.</w:t>
      </w:r>
    </w:p>
    <w:p w:rsidR="005A0401" w:rsidRPr="00D53391" w:rsidRDefault="005A0401" w:rsidP="00004F55">
      <w:pPr>
        <w:numPr>
          <w:ilvl w:val="0"/>
          <w:numId w:val="32"/>
        </w:numPr>
        <w:spacing w:after="0" w:line="360" w:lineRule="auto"/>
        <w:ind w:left="0" w:firstLine="709"/>
        <w:jc w:val="both"/>
        <w:rPr>
          <w:rFonts w:ascii="Times New Roman" w:hAnsi="Times New Roman" w:cs="Times New Roman"/>
          <w:bCs/>
          <w:sz w:val="26"/>
          <w:szCs w:val="26"/>
        </w:rPr>
      </w:pPr>
      <w:r w:rsidRPr="00D53391">
        <w:rPr>
          <w:rFonts w:ascii="Times New Roman" w:hAnsi="Times New Roman" w:cs="Times New Roman"/>
          <w:bCs/>
          <w:sz w:val="26"/>
          <w:szCs w:val="26"/>
        </w:rPr>
        <w:lastRenderedPageBreak/>
        <w:t>Сочинение по мотивам прочитанного.</w:t>
      </w:r>
    </w:p>
    <w:p w:rsidR="00381024" w:rsidRPr="00D53391" w:rsidRDefault="005A0401"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Cs/>
          <w:sz w:val="26"/>
          <w:szCs w:val="26"/>
        </w:rPr>
        <w:t>Ситуативная беседа по мотивам прочитанного</w:t>
      </w:r>
    </w:p>
    <w:p w:rsidR="00381024" w:rsidRPr="00381024" w:rsidRDefault="00381024" w:rsidP="00004F55">
      <w:pPr>
        <w:spacing w:after="0" w:line="360" w:lineRule="auto"/>
        <w:ind w:firstLine="709"/>
        <w:rPr>
          <w:rFonts w:ascii="Times New Roman" w:hAnsi="Times New Roman" w:cs="Times New Roman"/>
          <w:sz w:val="24"/>
          <w:szCs w:val="24"/>
        </w:rPr>
      </w:pPr>
    </w:p>
    <w:p w:rsidR="00827BAE" w:rsidRDefault="00827BAE" w:rsidP="00004F55">
      <w:pPr>
        <w:spacing w:after="0" w:line="360" w:lineRule="auto"/>
        <w:ind w:firstLine="709"/>
        <w:jc w:val="center"/>
        <w:rPr>
          <w:rFonts w:ascii="Times New Roman" w:eastAsia="Times New Roman" w:hAnsi="Times New Roman" w:cs="Times New Roman"/>
          <w:b/>
          <w:sz w:val="26"/>
          <w:szCs w:val="26"/>
          <w:lang w:eastAsia="ru-RU"/>
        </w:rPr>
        <w:sectPr w:rsidR="00827BAE" w:rsidSect="00827BAE">
          <w:pgSz w:w="11906" w:h="16838" w:code="9"/>
          <w:pgMar w:top="851" w:right="851" w:bottom="851" w:left="1418" w:header="709" w:footer="709" w:gutter="0"/>
          <w:cols w:space="708"/>
          <w:docGrid w:linePitch="381"/>
        </w:sectPr>
      </w:pPr>
    </w:p>
    <w:p w:rsidR="005A0401" w:rsidRPr="005A0401" w:rsidRDefault="005A0401" w:rsidP="00004F55">
      <w:pPr>
        <w:spacing w:after="0" w:line="360" w:lineRule="auto"/>
        <w:ind w:firstLine="709"/>
        <w:jc w:val="center"/>
        <w:rPr>
          <w:rFonts w:ascii="Times New Roman" w:eastAsia="Times New Roman" w:hAnsi="Times New Roman" w:cs="Times New Roman"/>
          <w:b/>
          <w:sz w:val="26"/>
          <w:szCs w:val="26"/>
          <w:lang w:eastAsia="ru-RU"/>
        </w:rPr>
      </w:pPr>
      <w:r w:rsidRPr="005A0401">
        <w:rPr>
          <w:rFonts w:ascii="Times New Roman" w:eastAsia="Times New Roman" w:hAnsi="Times New Roman" w:cs="Times New Roman"/>
          <w:b/>
          <w:sz w:val="26"/>
          <w:szCs w:val="26"/>
          <w:lang w:eastAsia="ru-RU"/>
        </w:rPr>
        <w:lastRenderedPageBreak/>
        <w:t xml:space="preserve">Формы  и приёмы организации образовательного процесса </w:t>
      </w:r>
      <w:r w:rsidRPr="005A0401">
        <w:rPr>
          <w:rFonts w:ascii="Times New Roman" w:eastAsia="Times New Roman" w:hAnsi="Times New Roman" w:cs="Times New Roman"/>
          <w:b/>
          <w:i/>
          <w:sz w:val="26"/>
          <w:szCs w:val="26"/>
          <w:lang w:eastAsia="ru-RU"/>
        </w:rPr>
        <w:t xml:space="preserve"> </w:t>
      </w:r>
      <w:r w:rsidRPr="005A0401">
        <w:rPr>
          <w:rFonts w:ascii="Times New Roman" w:eastAsia="Times New Roman" w:hAnsi="Times New Roman" w:cs="Times New Roman"/>
          <w:b/>
          <w:sz w:val="26"/>
          <w:szCs w:val="26"/>
          <w:lang w:eastAsia="ru-RU"/>
        </w:rPr>
        <w:t>по</w:t>
      </w:r>
      <w:r w:rsidRPr="005A0401">
        <w:rPr>
          <w:rFonts w:ascii="Times New Roman" w:eastAsia="Times New Roman" w:hAnsi="Times New Roman" w:cs="Times New Roman"/>
          <w:b/>
          <w:i/>
          <w:sz w:val="26"/>
          <w:szCs w:val="26"/>
          <w:lang w:eastAsia="ru-RU"/>
        </w:rPr>
        <w:t xml:space="preserve">  </w:t>
      </w:r>
      <w:r w:rsidRPr="005A0401">
        <w:rPr>
          <w:rFonts w:ascii="Times New Roman" w:eastAsia="Times New Roman" w:hAnsi="Times New Roman" w:cs="Times New Roman"/>
          <w:b/>
          <w:sz w:val="26"/>
          <w:szCs w:val="26"/>
          <w:lang w:eastAsia="ru-RU"/>
        </w:rPr>
        <w:t>образовательной области «Речевое развитие».</w:t>
      </w:r>
    </w:p>
    <w:p w:rsidR="005A0401" w:rsidRPr="005A0401" w:rsidRDefault="005A0401" w:rsidP="00004F55">
      <w:pPr>
        <w:spacing w:after="0" w:line="360" w:lineRule="auto"/>
        <w:ind w:firstLine="709"/>
        <w:jc w:val="right"/>
        <w:rPr>
          <w:rFonts w:ascii="Times New Roman" w:eastAsia="Times New Roman" w:hAnsi="Times New Roman" w:cs="Times New Roman"/>
          <w:sz w:val="26"/>
          <w:szCs w:val="26"/>
          <w:lang w:eastAsia="ru-RU"/>
        </w:rPr>
      </w:pPr>
    </w:p>
    <w:tbl>
      <w:tblPr>
        <w:tblStyle w:val="9"/>
        <w:tblW w:w="5000" w:type="pct"/>
        <w:tblLook w:val="01E0"/>
      </w:tblPr>
      <w:tblGrid>
        <w:gridCol w:w="2322"/>
        <w:gridCol w:w="1291"/>
        <w:gridCol w:w="4661"/>
        <w:gridCol w:w="3866"/>
        <w:gridCol w:w="3212"/>
      </w:tblGrid>
      <w:tr w:rsidR="005A0401" w:rsidRPr="005A0401" w:rsidTr="00827BAE">
        <w:trPr>
          <w:trHeight w:val="93"/>
        </w:trPr>
        <w:tc>
          <w:tcPr>
            <w:tcW w:w="756" w:type="pct"/>
          </w:tcPr>
          <w:p w:rsidR="005A0401" w:rsidRPr="005A0401" w:rsidRDefault="005A0401" w:rsidP="00827BAE">
            <w:pPr>
              <w:jc w:val="center"/>
              <w:rPr>
                <w:rFonts w:eastAsia="Times New Roman" w:cs="Times New Roman"/>
                <w:b/>
                <w:sz w:val="24"/>
                <w:szCs w:val="24"/>
                <w:lang w:eastAsia="ru-RU"/>
              </w:rPr>
            </w:pPr>
            <w:r w:rsidRPr="005A0401">
              <w:rPr>
                <w:rFonts w:eastAsia="Times New Roman" w:cs="Times New Roman"/>
                <w:b/>
                <w:sz w:val="24"/>
                <w:szCs w:val="24"/>
                <w:lang w:eastAsia="ru-RU"/>
              </w:rPr>
              <w:t>Содержание</w:t>
            </w:r>
          </w:p>
        </w:tc>
        <w:tc>
          <w:tcPr>
            <w:tcW w:w="420" w:type="pct"/>
          </w:tcPr>
          <w:p w:rsidR="005A0401" w:rsidRPr="005A0401" w:rsidRDefault="005A0401" w:rsidP="00827BAE">
            <w:pPr>
              <w:jc w:val="center"/>
              <w:rPr>
                <w:rFonts w:eastAsia="Times New Roman" w:cs="Times New Roman"/>
                <w:b/>
                <w:sz w:val="24"/>
                <w:szCs w:val="24"/>
                <w:lang w:eastAsia="ru-RU"/>
              </w:rPr>
            </w:pPr>
            <w:r w:rsidRPr="005A0401">
              <w:rPr>
                <w:rFonts w:eastAsia="Times New Roman" w:cs="Times New Roman"/>
                <w:b/>
                <w:sz w:val="24"/>
                <w:szCs w:val="24"/>
                <w:lang w:eastAsia="ru-RU"/>
              </w:rPr>
              <w:t>Возраст</w:t>
            </w:r>
          </w:p>
        </w:tc>
        <w:tc>
          <w:tcPr>
            <w:tcW w:w="1518" w:type="pct"/>
          </w:tcPr>
          <w:p w:rsidR="005A0401" w:rsidRPr="005A0401" w:rsidRDefault="005A0401" w:rsidP="00827BAE">
            <w:pPr>
              <w:jc w:val="center"/>
              <w:rPr>
                <w:rFonts w:eastAsia="Times New Roman" w:cs="Times New Roman"/>
                <w:b/>
                <w:sz w:val="24"/>
                <w:szCs w:val="24"/>
                <w:lang w:eastAsia="ru-RU"/>
              </w:rPr>
            </w:pPr>
            <w:r w:rsidRPr="005A0401">
              <w:rPr>
                <w:rFonts w:eastAsia="Times New Roman" w:cs="Times New Roman"/>
                <w:b/>
                <w:sz w:val="24"/>
                <w:szCs w:val="24"/>
                <w:lang w:eastAsia="ru-RU"/>
              </w:rPr>
              <w:t>Совместная  деятельность</w:t>
            </w:r>
          </w:p>
        </w:tc>
        <w:tc>
          <w:tcPr>
            <w:tcW w:w="1259" w:type="pct"/>
          </w:tcPr>
          <w:p w:rsidR="005A0401" w:rsidRPr="005A0401" w:rsidRDefault="005A0401" w:rsidP="00827BAE">
            <w:pPr>
              <w:jc w:val="center"/>
              <w:rPr>
                <w:rFonts w:eastAsia="Times New Roman" w:cs="Times New Roman"/>
                <w:b/>
                <w:sz w:val="24"/>
                <w:szCs w:val="24"/>
                <w:lang w:eastAsia="ru-RU"/>
              </w:rPr>
            </w:pPr>
            <w:r w:rsidRPr="005A0401">
              <w:rPr>
                <w:rFonts w:eastAsia="Times New Roman" w:cs="Times New Roman"/>
                <w:b/>
                <w:sz w:val="24"/>
                <w:szCs w:val="24"/>
                <w:lang w:eastAsia="ru-RU"/>
              </w:rPr>
              <w:t>Режимные  моменты</w:t>
            </w:r>
          </w:p>
        </w:tc>
        <w:tc>
          <w:tcPr>
            <w:tcW w:w="1046" w:type="pct"/>
          </w:tcPr>
          <w:p w:rsidR="005A0401" w:rsidRPr="005A0401" w:rsidRDefault="005A0401" w:rsidP="00827BAE">
            <w:pPr>
              <w:jc w:val="center"/>
              <w:rPr>
                <w:rFonts w:eastAsia="Times New Roman" w:cs="Times New Roman"/>
                <w:b/>
                <w:sz w:val="24"/>
                <w:szCs w:val="24"/>
                <w:lang w:eastAsia="ru-RU"/>
              </w:rPr>
            </w:pPr>
            <w:r w:rsidRPr="005A0401">
              <w:rPr>
                <w:rFonts w:eastAsia="Times New Roman" w:cs="Times New Roman"/>
                <w:b/>
                <w:sz w:val="24"/>
                <w:szCs w:val="24"/>
                <w:lang w:eastAsia="ru-RU"/>
              </w:rPr>
              <w:t>Самостоятельная  деятельность</w:t>
            </w:r>
          </w:p>
        </w:tc>
      </w:tr>
      <w:tr w:rsidR="005A0401" w:rsidRPr="005A0401" w:rsidTr="00827BAE">
        <w:trPr>
          <w:trHeight w:val="3627"/>
        </w:trPr>
        <w:tc>
          <w:tcPr>
            <w:tcW w:w="756" w:type="pct"/>
          </w:tcPr>
          <w:p w:rsidR="005A0401" w:rsidRPr="005A0401" w:rsidRDefault="005A0401" w:rsidP="00827BAE">
            <w:pPr>
              <w:jc w:val="center"/>
              <w:rPr>
                <w:rFonts w:eastAsia="Times New Roman" w:cs="Times New Roman"/>
                <w:b/>
                <w:sz w:val="24"/>
                <w:szCs w:val="24"/>
                <w:lang w:eastAsia="ru-RU"/>
              </w:rPr>
            </w:pPr>
            <w:r w:rsidRPr="005A0401">
              <w:rPr>
                <w:rFonts w:eastAsia="Times New Roman" w:cs="Times New Roman"/>
                <w:b/>
                <w:sz w:val="24"/>
                <w:szCs w:val="24"/>
                <w:lang w:eastAsia="ru-RU"/>
              </w:rPr>
              <w:t>1.Развитие свободного общения со взрослыми и детьми</w:t>
            </w:r>
            <w:r w:rsidRPr="005A0401">
              <w:rPr>
                <w:rFonts w:eastAsia="Times New Roman" w:cs="Times New Roman"/>
                <w:sz w:val="24"/>
                <w:szCs w:val="24"/>
                <w:lang w:eastAsia="ru-RU"/>
              </w:rPr>
              <w:t xml:space="preserve"> </w:t>
            </w:r>
          </w:p>
          <w:p w:rsidR="005A0401" w:rsidRPr="005A0401" w:rsidRDefault="005A0401" w:rsidP="00827BAE">
            <w:pPr>
              <w:jc w:val="center"/>
              <w:rPr>
                <w:rFonts w:eastAsia="Times New Roman" w:cs="Times New Roman"/>
                <w:b/>
                <w:sz w:val="24"/>
                <w:szCs w:val="24"/>
                <w:lang w:eastAsia="ru-RU"/>
              </w:rPr>
            </w:pPr>
          </w:p>
        </w:tc>
        <w:tc>
          <w:tcPr>
            <w:tcW w:w="420" w:type="pct"/>
          </w:tcPr>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xml:space="preserve">5-7 лет, </w:t>
            </w:r>
          </w:p>
          <w:p w:rsidR="005A0401" w:rsidRPr="005A0401" w:rsidRDefault="005A0401" w:rsidP="00827BAE">
            <w:pPr>
              <w:jc w:val="center"/>
              <w:rPr>
                <w:rFonts w:eastAsia="Times New Roman" w:cs="Times New Roman"/>
                <w:sz w:val="24"/>
                <w:szCs w:val="24"/>
                <w:lang w:eastAsia="ru-RU"/>
              </w:rPr>
            </w:pPr>
          </w:p>
        </w:tc>
        <w:tc>
          <w:tcPr>
            <w:tcW w:w="1518" w:type="pct"/>
          </w:tcPr>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Имитативные упражнения, пластические этюды.</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Сценарии активизирующего общения.</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Чтение,  рассматривание иллюстраций  (беседа.)</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Коммуникативные тренинги.</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Совместная продуктивная деятельность.</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Работа в книжном уголке</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Экскурсии.</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Проектная  деятельность</w:t>
            </w:r>
          </w:p>
        </w:tc>
        <w:tc>
          <w:tcPr>
            <w:tcW w:w="1259" w:type="pct"/>
          </w:tcPr>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Поддержание социального контакта</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(фатическая беседа, эвристическая беседа).</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Образцы                                                                                                                                                                                                                                                                                                                                                                                   коммуникативных</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xml:space="preserve"> кодов взрослого.</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Коммуникативные тренинги.</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Тематические досуги.</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Гимнастики</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xml:space="preserve"> (мимическая, логоритмическая).</w:t>
            </w:r>
          </w:p>
        </w:tc>
        <w:tc>
          <w:tcPr>
            <w:tcW w:w="1046" w:type="pct"/>
          </w:tcPr>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Самостоятельная художественно-речевая деятельность детей</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xml:space="preserve">- Сюжетно-ролевая игра. </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Игра- импровизация по мотивам сказок.</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Театрализованные игры.</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Игры с правилами.</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xml:space="preserve">- Игры парами (настольно-печатные) </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xml:space="preserve">- Совместная </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продуктивная деятельность детей</w:t>
            </w:r>
          </w:p>
        </w:tc>
      </w:tr>
      <w:tr w:rsidR="005A0401" w:rsidRPr="005A0401" w:rsidTr="00827BAE">
        <w:trPr>
          <w:trHeight w:val="93"/>
        </w:trPr>
        <w:tc>
          <w:tcPr>
            <w:tcW w:w="756" w:type="pct"/>
          </w:tcPr>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b/>
                <w:sz w:val="24"/>
                <w:szCs w:val="24"/>
                <w:lang w:eastAsia="ru-RU"/>
              </w:rPr>
              <w:t>2.Развитие всех компонентов устной речи</w:t>
            </w:r>
            <w:r w:rsidRPr="005A0401">
              <w:rPr>
                <w:rFonts w:eastAsia="Times New Roman" w:cs="Times New Roman"/>
                <w:sz w:val="24"/>
                <w:szCs w:val="24"/>
                <w:lang w:eastAsia="ru-RU"/>
              </w:rPr>
              <w:t xml:space="preserve"> </w:t>
            </w:r>
          </w:p>
          <w:p w:rsidR="005A0401" w:rsidRPr="005A0401" w:rsidRDefault="005A0401" w:rsidP="00827BAE">
            <w:pPr>
              <w:jc w:val="center"/>
              <w:rPr>
                <w:rFonts w:eastAsia="Times New Roman" w:cs="Times New Roman"/>
                <w:b/>
                <w:sz w:val="24"/>
                <w:szCs w:val="24"/>
                <w:lang w:eastAsia="ru-RU"/>
              </w:rPr>
            </w:pPr>
          </w:p>
        </w:tc>
        <w:tc>
          <w:tcPr>
            <w:tcW w:w="420" w:type="pct"/>
          </w:tcPr>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xml:space="preserve">5-7 лет, </w:t>
            </w:r>
          </w:p>
          <w:p w:rsidR="005A0401" w:rsidRPr="005A0401" w:rsidRDefault="005A0401" w:rsidP="00827BAE">
            <w:pPr>
              <w:jc w:val="center"/>
              <w:rPr>
                <w:rFonts w:eastAsia="Times New Roman" w:cs="Times New Roman"/>
                <w:sz w:val="24"/>
                <w:szCs w:val="24"/>
                <w:lang w:eastAsia="ru-RU"/>
              </w:rPr>
            </w:pPr>
          </w:p>
        </w:tc>
        <w:tc>
          <w:tcPr>
            <w:tcW w:w="1518" w:type="pct"/>
          </w:tcPr>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Сценарии активизирующего общения.</w:t>
            </w:r>
          </w:p>
          <w:p w:rsidR="005A0401" w:rsidRPr="005A0401" w:rsidRDefault="005A0401" w:rsidP="00827BAE">
            <w:pPr>
              <w:tabs>
                <w:tab w:val="num" w:pos="0"/>
              </w:tabs>
              <w:jc w:val="center"/>
              <w:rPr>
                <w:rFonts w:eastAsia="Times New Roman" w:cs="Times New Roman"/>
                <w:sz w:val="24"/>
                <w:szCs w:val="24"/>
                <w:lang w:eastAsia="ru-RU"/>
              </w:rPr>
            </w:pPr>
            <w:r w:rsidRPr="005A0401">
              <w:rPr>
                <w:rFonts w:eastAsia="Times New Roman" w:cs="Times New Roman"/>
                <w:sz w:val="24"/>
                <w:szCs w:val="24"/>
                <w:lang w:eastAsia="ru-RU"/>
              </w:rPr>
              <w:t>- Дидактические игры</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Игры-драматизации</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Экспериментирование с природным материалом</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Разучивание, пересказ</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Речевые задания и упражнения</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Разучивание скороговорок, чистоговорок.</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Артикуляционная гимнастика</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Проектная деятельность</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-Обучению пересказу литературного произведения</w:t>
            </w:r>
          </w:p>
        </w:tc>
        <w:tc>
          <w:tcPr>
            <w:tcW w:w="1259" w:type="pct"/>
          </w:tcPr>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Речевые дид. игры.</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Чтение,разучивание</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Беседа</w:t>
            </w:r>
          </w:p>
          <w:p w:rsidR="005A0401" w:rsidRPr="005A0401" w:rsidRDefault="005A0401" w:rsidP="00827BAE">
            <w:pPr>
              <w:tabs>
                <w:tab w:val="num" w:pos="0"/>
              </w:tabs>
              <w:jc w:val="center"/>
              <w:rPr>
                <w:rFonts w:eastAsia="Times New Roman" w:cs="Times New Roman"/>
                <w:sz w:val="24"/>
                <w:szCs w:val="24"/>
                <w:lang w:eastAsia="ru-RU"/>
              </w:rPr>
            </w:pPr>
            <w:r w:rsidRPr="005A0401">
              <w:rPr>
                <w:rFonts w:eastAsia="Times New Roman" w:cs="Times New Roman"/>
                <w:sz w:val="24"/>
                <w:szCs w:val="24"/>
                <w:lang w:eastAsia="ru-RU"/>
              </w:rPr>
              <w:t>- Досуги</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Разучивание стихов</w:t>
            </w:r>
          </w:p>
          <w:p w:rsidR="005A0401" w:rsidRPr="005A0401" w:rsidRDefault="005A0401" w:rsidP="00827BAE">
            <w:pPr>
              <w:tabs>
                <w:tab w:val="num" w:pos="0"/>
              </w:tabs>
              <w:jc w:val="center"/>
              <w:rPr>
                <w:rFonts w:eastAsia="Times New Roman" w:cs="Times New Roman"/>
                <w:sz w:val="24"/>
                <w:szCs w:val="24"/>
                <w:lang w:eastAsia="ru-RU"/>
              </w:rPr>
            </w:pPr>
          </w:p>
          <w:p w:rsidR="005A0401" w:rsidRPr="005A0401" w:rsidRDefault="005A0401" w:rsidP="00827BAE">
            <w:pPr>
              <w:jc w:val="center"/>
              <w:rPr>
                <w:rFonts w:eastAsia="Times New Roman" w:cs="Times New Roman"/>
                <w:sz w:val="24"/>
                <w:szCs w:val="24"/>
                <w:lang w:eastAsia="ru-RU"/>
              </w:rPr>
            </w:pPr>
          </w:p>
        </w:tc>
        <w:tc>
          <w:tcPr>
            <w:tcW w:w="1046" w:type="pct"/>
          </w:tcPr>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Игра-драматизация</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xml:space="preserve">- Совместная </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продуктивная и игровая деятельность детей.</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xml:space="preserve">- Самостоятельная художественно-речевая деятельность </w:t>
            </w:r>
          </w:p>
        </w:tc>
      </w:tr>
      <w:tr w:rsidR="005A0401" w:rsidRPr="005A0401" w:rsidTr="00827BAE">
        <w:trPr>
          <w:trHeight w:val="93"/>
        </w:trPr>
        <w:tc>
          <w:tcPr>
            <w:tcW w:w="756" w:type="pct"/>
          </w:tcPr>
          <w:p w:rsidR="005A0401" w:rsidRPr="005A0401" w:rsidRDefault="005A0401" w:rsidP="00827BAE">
            <w:pPr>
              <w:jc w:val="center"/>
              <w:rPr>
                <w:rFonts w:eastAsia="Times New Roman" w:cs="Times New Roman"/>
                <w:sz w:val="24"/>
                <w:szCs w:val="24"/>
                <w:lang w:eastAsia="ru-RU"/>
              </w:rPr>
            </w:pPr>
            <w:r w:rsidRPr="005E035D">
              <w:rPr>
                <w:rFonts w:eastAsia="Times New Roman" w:cs="Times New Roman"/>
                <w:b/>
                <w:sz w:val="24"/>
                <w:szCs w:val="24"/>
                <w:lang w:eastAsia="ru-RU"/>
              </w:rPr>
              <w:t xml:space="preserve">3.Практическое овладение нормами речи </w:t>
            </w:r>
            <w:r w:rsidRPr="005E035D">
              <w:rPr>
                <w:rFonts w:eastAsia="Times New Roman" w:cs="Times New Roman"/>
                <w:b/>
                <w:sz w:val="24"/>
                <w:szCs w:val="24"/>
                <w:lang w:eastAsia="ru-RU"/>
              </w:rPr>
              <w:lastRenderedPageBreak/>
              <w:t>(речевой этикет)</w:t>
            </w:r>
          </w:p>
        </w:tc>
        <w:tc>
          <w:tcPr>
            <w:tcW w:w="420" w:type="pct"/>
          </w:tcPr>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lastRenderedPageBreak/>
              <w:t xml:space="preserve">5-7 лет, </w:t>
            </w:r>
          </w:p>
          <w:p w:rsidR="005A0401" w:rsidRPr="005A0401" w:rsidRDefault="005A0401" w:rsidP="00827BAE">
            <w:pPr>
              <w:jc w:val="center"/>
              <w:rPr>
                <w:rFonts w:eastAsia="Times New Roman" w:cs="Times New Roman"/>
                <w:sz w:val="24"/>
                <w:szCs w:val="24"/>
                <w:lang w:eastAsia="ru-RU"/>
              </w:rPr>
            </w:pPr>
          </w:p>
        </w:tc>
        <w:tc>
          <w:tcPr>
            <w:tcW w:w="1518" w:type="pct"/>
          </w:tcPr>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xml:space="preserve">- Интегрированные НОД </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Тематические досуги</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Чтение художественной литературы</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lastRenderedPageBreak/>
              <w:t>- Моделирование и обыгрывание    проблемных ситуаций</w:t>
            </w:r>
          </w:p>
        </w:tc>
        <w:tc>
          <w:tcPr>
            <w:tcW w:w="1259" w:type="pct"/>
          </w:tcPr>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lastRenderedPageBreak/>
              <w:t>- Образцы коммуникативных  кодов взрослого.</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xml:space="preserve">- Использование в повседневной </w:t>
            </w:r>
            <w:r w:rsidRPr="005A0401">
              <w:rPr>
                <w:rFonts w:eastAsia="Times New Roman" w:cs="Times New Roman"/>
                <w:sz w:val="24"/>
                <w:szCs w:val="24"/>
                <w:lang w:eastAsia="ru-RU"/>
              </w:rPr>
              <w:lastRenderedPageBreak/>
              <w:t>жизни формул речевого этикета</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Беседы</w:t>
            </w:r>
          </w:p>
        </w:tc>
        <w:tc>
          <w:tcPr>
            <w:tcW w:w="1046" w:type="pct"/>
          </w:tcPr>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lastRenderedPageBreak/>
              <w:t>-Самостоятельная художественно-речевая деятельность</w:t>
            </w:r>
          </w:p>
          <w:p w:rsidR="005A0401" w:rsidRPr="005A0401" w:rsidRDefault="005A0401" w:rsidP="00827BAE">
            <w:pPr>
              <w:tabs>
                <w:tab w:val="num" w:pos="6"/>
              </w:tabs>
              <w:jc w:val="center"/>
              <w:rPr>
                <w:rFonts w:eastAsia="Times New Roman" w:cs="Times New Roman"/>
                <w:sz w:val="24"/>
                <w:szCs w:val="24"/>
                <w:lang w:eastAsia="ru-RU"/>
              </w:rPr>
            </w:pPr>
            <w:r w:rsidRPr="005A0401">
              <w:rPr>
                <w:rFonts w:eastAsia="Times New Roman" w:cs="Times New Roman"/>
                <w:sz w:val="24"/>
                <w:szCs w:val="24"/>
                <w:lang w:eastAsia="ru-RU"/>
              </w:rPr>
              <w:lastRenderedPageBreak/>
              <w:t xml:space="preserve">- Совместная </w:t>
            </w:r>
          </w:p>
          <w:p w:rsidR="005A0401" w:rsidRPr="005A0401" w:rsidRDefault="005A0401" w:rsidP="00827BAE">
            <w:pPr>
              <w:tabs>
                <w:tab w:val="num" w:pos="6"/>
              </w:tabs>
              <w:jc w:val="center"/>
              <w:rPr>
                <w:rFonts w:eastAsia="Times New Roman" w:cs="Times New Roman"/>
                <w:sz w:val="24"/>
                <w:szCs w:val="24"/>
                <w:lang w:eastAsia="ru-RU"/>
              </w:rPr>
            </w:pPr>
            <w:r w:rsidRPr="005A0401">
              <w:rPr>
                <w:rFonts w:eastAsia="Times New Roman" w:cs="Times New Roman"/>
                <w:sz w:val="24"/>
                <w:szCs w:val="24"/>
                <w:lang w:eastAsia="ru-RU"/>
              </w:rPr>
              <w:t>продуктивная и игровая деятельность детей.</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Сюжетно- ролевые игры</w:t>
            </w:r>
          </w:p>
        </w:tc>
      </w:tr>
      <w:tr w:rsidR="005A0401" w:rsidRPr="005A0401" w:rsidTr="00827BAE">
        <w:trPr>
          <w:trHeight w:val="93"/>
        </w:trPr>
        <w:tc>
          <w:tcPr>
            <w:tcW w:w="756" w:type="pct"/>
          </w:tcPr>
          <w:p w:rsidR="005A0401" w:rsidRPr="005A0401" w:rsidRDefault="005A0401" w:rsidP="00827BAE">
            <w:pPr>
              <w:jc w:val="center"/>
              <w:rPr>
                <w:rFonts w:eastAsia="Times New Roman" w:cs="Times New Roman"/>
                <w:sz w:val="24"/>
                <w:szCs w:val="24"/>
                <w:lang w:eastAsia="ru-RU"/>
              </w:rPr>
            </w:pPr>
            <w:r w:rsidRPr="005E035D">
              <w:rPr>
                <w:rFonts w:eastAsia="Times New Roman" w:cs="Times New Roman"/>
                <w:b/>
                <w:sz w:val="24"/>
                <w:szCs w:val="24"/>
                <w:lang w:eastAsia="ru-RU"/>
              </w:rPr>
              <w:lastRenderedPageBreak/>
              <w:t>4.Формирование  интереса  и потребности  в чтении</w:t>
            </w:r>
          </w:p>
        </w:tc>
        <w:tc>
          <w:tcPr>
            <w:tcW w:w="420" w:type="pct"/>
          </w:tcPr>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xml:space="preserve">5-7 лет </w:t>
            </w:r>
          </w:p>
        </w:tc>
        <w:tc>
          <w:tcPr>
            <w:tcW w:w="1518" w:type="pct"/>
          </w:tcPr>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Чтение художественной и познавательной литературы</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xml:space="preserve">Творческие задания Пересказ </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Литературные праздники</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Досуги</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Презентации проектов</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xml:space="preserve">Ситуативное общение </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Творческие игры</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Театр</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Чтение литературы, подбор загадок, пословиц, поговорок</w:t>
            </w:r>
          </w:p>
        </w:tc>
        <w:tc>
          <w:tcPr>
            <w:tcW w:w="1259" w:type="pct"/>
          </w:tcPr>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 xml:space="preserve">Физкультминутки, прогулка, </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Работа в театральном уголке</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Досуги</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кукольные спектакли</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Организованные формы работы с детьми</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Тематические досуги</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Самостоятельная детская деятельность Драматизация</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Праздники</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Литературные викторины</w:t>
            </w:r>
          </w:p>
        </w:tc>
        <w:tc>
          <w:tcPr>
            <w:tcW w:w="1046" w:type="pct"/>
          </w:tcPr>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Пересказ</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Драматизация</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Рассматривание иллюстраций</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Продуктивная деятельность</w:t>
            </w:r>
          </w:p>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игры</w:t>
            </w:r>
          </w:p>
        </w:tc>
      </w:tr>
    </w:tbl>
    <w:p w:rsidR="005A0401" w:rsidRPr="005A0401" w:rsidRDefault="005A0401" w:rsidP="00004F55">
      <w:pPr>
        <w:spacing w:after="0" w:line="360" w:lineRule="auto"/>
        <w:ind w:firstLine="709"/>
        <w:jc w:val="both"/>
        <w:rPr>
          <w:rFonts w:ascii="Times New Roman" w:hAnsi="Times New Roman" w:cs="Times New Roman"/>
          <w:sz w:val="24"/>
          <w:szCs w:val="24"/>
        </w:rPr>
      </w:pPr>
    </w:p>
    <w:p w:rsidR="00682CBB" w:rsidRDefault="00682CBB" w:rsidP="00004F55">
      <w:pPr>
        <w:spacing w:after="0" w:line="360" w:lineRule="auto"/>
        <w:ind w:firstLine="709"/>
        <w:jc w:val="center"/>
        <w:rPr>
          <w:rFonts w:ascii="Times New Roman" w:eastAsia="Times New Roman" w:hAnsi="Times New Roman" w:cs="Times New Roman"/>
          <w:b/>
          <w:bCs/>
          <w:iCs/>
          <w:sz w:val="28"/>
          <w:szCs w:val="28"/>
          <w:lang w:eastAsia="ru-RU"/>
        </w:rPr>
      </w:pPr>
    </w:p>
    <w:p w:rsidR="00682CBB" w:rsidRDefault="00682CBB" w:rsidP="00004F55">
      <w:pPr>
        <w:spacing w:after="0" w:line="360" w:lineRule="auto"/>
        <w:ind w:firstLine="709"/>
        <w:jc w:val="center"/>
        <w:rPr>
          <w:rFonts w:ascii="Times New Roman" w:eastAsia="Times New Roman" w:hAnsi="Times New Roman" w:cs="Times New Roman"/>
          <w:b/>
          <w:bCs/>
          <w:iCs/>
          <w:sz w:val="28"/>
          <w:szCs w:val="28"/>
          <w:lang w:eastAsia="ru-RU"/>
        </w:rPr>
      </w:pPr>
    </w:p>
    <w:p w:rsidR="00682CBB" w:rsidRDefault="00682CBB" w:rsidP="00004F55">
      <w:pPr>
        <w:spacing w:after="0" w:line="360" w:lineRule="auto"/>
        <w:ind w:firstLine="709"/>
        <w:jc w:val="center"/>
        <w:rPr>
          <w:rFonts w:ascii="Times New Roman" w:eastAsia="Times New Roman" w:hAnsi="Times New Roman" w:cs="Times New Roman"/>
          <w:b/>
          <w:bCs/>
          <w:iCs/>
          <w:sz w:val="28"/>
          <w:szCs w:val="28"/>
          <w:lang w:eastAsia="ru-RU"/>
        </w:rPr>
      </w:pPr>
    </w:p>
    <w:p w:rsidR="00682CBB" w:rsidRDefault="00682CBB" w:rsidP="00004F55">
      <w:pPr>
        <w:spacing w:after="0" w:line="360" w:lineRule="auto"/>
        <w:ind w:firstLine="709"/>
        <w:jc w:val="center"/>
        <w:rPr>
          <w:rFonts w:ascii="Times New Roman" w:eastAsia="Times New Roman" w:hAnsi="Times New Roman" w:cs="Times New Roman"/>
          <w:b/>
          <w:bCs/>
          <w:iCs/>
          <w:sz w:val="28"/>
          <w:szCs w:val="28"/>
          <w:lang w:eastAsia="ru-RU"/>
        </w:rPr>
      </w:pPr>
    </w:p>
    <w:p w:rsidR="00682CBB" w:rsidRDefault="00682CBB" w:rsidP="00004F55">
      <w:pPr>
        <w:spacing w:after="0" w:line="360" w:lineRule="auto"/>
        <w:ind w:firstLine="709"/>
        <w:jc w:val="center"/>
        <w:rPr>
          <w:rFonts w:ascii="Times New Roman" w:eastAsia="Times New Roman" w:hAnsi="Times New Roman" w:cs="Times New Roman"/>
          <w:b/>
          <w:bCs/>
          <w:iCs/>
          <w:sz w:val="28"/>
          <w:szCs w:val="28"/>
          <w:lang w:eastAsia="ru-RU"/>
        </w:rPr>
      </w:pPr>
    </w:p>
    <w:p w:rsidR="00827BAE" w:rsidRDefault="00827BAE" w:rsidP="00004F55">
      <w:pPr>
        <w:spacing w:after="0" w:line="360" w:lineRule="auto"/>
        <w:ind w:firstLine="709"/>
        <w:jc w:val="center"/>
        <w:rPr>
          <w:rFonts w:ascii="Times New Roman" w:eastAsia="Times New Roman" w:hAnsi="Times New Roman" w:cs="Times New Roman"/>
          <w:b/>
          <w:bCs/>
          <w:iCs/>
          <w:sz w:val="28"/>
          <w:szCs w:val="28"/>
          <w:lang w:eastAsia="ru-RU"/>
        </w:rPr>
        <w:sectPr w:rsidR="00827BAE" w:rsidSect="00827BAE">
          <w:pgSz w:w="16838" w:h="11906" w:orient="landscape" w:code="9"/>
          <w:pgMar w:top="851" w:right="851" w:bottom="1418" w:left="851" w:header="709" w:footer="709" w:gutter="0"/>
          <w:cols w:space="708"/>
          <w:docGrid w:linePitch="381"/>
        </w:sectPr>
      </w:pPr>
    </w:p>
    <w:p w:rsidR="005A0401" w:rsidRDefault="005A0401" w:rsidP="00004F55">
      <w:pPr>
        <w:spacing w:after="0" w:line="360" w:lineRule="auto"/>
        <w:ind w:firstLine="709"/>
        <w:jc w:val="center"/>
        <w:rPr>
          <w:rFonts w:ascii="Times New Roman" w:eastAsia="Times New Roman" w:hAnsi="Times New Roman" w:cs="Times New Roman"/>
          <w:b/>
          <w:bCs/>
          <w:iCs/>
          <w:sz w:val="28"/>
          <w:szCs w:val="28"/>
          <w:lang w:eastAsia="ru-RU"/>
        </w:rPr>
      </w:pPr>
      <w:r w:rsidRPr="005A0401">
        <w:rPr>
          <w:rFonts w:ascii="Times New Roman" w:eastAsia="Times New Roman" w:hAnsi="Times New Roman" w:cs="Times New Roman"/>
          <w:b/>
          <w:bCs/>
          <w:iCs/>
          <w:sz w:val="28"/>
          <w:szCs w:val="28"/>
          <w:lang w:eastAsia="ru-RU"/>
        </w:rPr>
        <w:lastRenderedPageBreak/>
        <w:t>Образовательная область  «Познавательное развитие».</w:t>
      </w:r>
    </w:p>
    <w:p w:rsidR="005A0401" w:rsidRPr="005A0401" w:rsidRDefault="005A0401" w:rsidP="00004F55">
      <w:pPr>
        <w:spacing w:after="0" w:line="360" w:lineRule="auto"/>
        <w:ind w:firstLine="709"/>
        <w:jc w:val="center"/>
        <w:rPr>
          <w:rFonts w:ascii="Times New Roman" w:eastAsia="Times New Roman" w:hAnsi="Times New Roman" w:cs="Times New Roman"/>
          <w:sz w:val="26"/>
          <w:szCs w:val="26"/>
          <w:lang w:eastAsia="ru-RU"/>
        </w:rPr>
      </w:pPr>
      <w:r w:rsidRPr="005A0401">
        <w:rPr>
          <w:rFonts w:ascii="Times New Roman" w:eastAsia="Times New Roman" w:hAnsi="Times New Roman" w:cs="Times New Roman"/>
          <w:b/>
          <w:bCs/>
          <w:sz w:val="26"/>
          <w:szCs w:val="26"/>
          <w:lang w:eastAsia="ru-RU"/>
        </w:rPr>
        <w:t>Построение образовательной деятельности</w:t>
      </w:r>
    </w:p>
    <w:p w:rsidR="005A0401" w:rsidRPr="005A0401" w:rsidRDefault="005A0401" w:rsidP="00004F55">
      <w:pPr>
        <w:spacing w:after="0" w:line="360" w:lineRule="auto"/>
        <w:ind w:firstLine="709"/>
        <w:jc w:val="center"/>
        <w:rPr>
          <w:rFonts w:ascii="Times New Roman" w:eastAsia="Times New Roman" w:hAnsi="Times New Roman" w:cs="Times New Roman"/>
          <w:b/>
          <w:bCs/>
          <w:sz w:val="26"/>
          <w:szCs w:val="26"/>
          <w:lang w:eastAsia="ru-RU"/>
        </w:rPr>
      </w:pPr>
      <w:r w:rsidRPr="005A0401">
        <w:rPr>
          <w:rFonts w:ascii="Times New Roman" w:eastAsia="Times New Roman" w:hAnsi="Times New Roman" w:cs="Times New Roman"/>
          <w:b/>
          <w:bCs/>
          <w:sz w:val="26"/>
          <w:szCs w:val="26"/>
          <w:lang w:eastAsia="ru-RU"/>
        </w:rPr>
        <w:t>в зоне ближайшего развития ребенка</w:t>
      </w:r>
    </w:p>
    <w:p w:rsidR="005A0401" w:rsidRPr="005A0401" w:rsidRDefault="005A0401" w:rsidP="00004F55">
      <w:pPr>
        <w:spacing w:after="0" w:line="360" w:lineRule="auto"/>
        <w:ind w:firstLine="709"/>
        <w:jc w:val="center"/>
        <w:rPr>
          <w:rFonts w:ascii="Times New Roman" w:eastAsia="Times New Roman" w:hAnsi="Times New Roman" w:cs="Times New Roman"/>
          <w:sz w:val="26"/>
          <w:szCs w:val="26"/>
          <w:lang w:eastAsia="ru-RU"/>
        </w:rPr>
      </w:pPr>
    </w:p>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oundrect id="Скругленный прямоугольник 244" o:spid="_x0000_s1029" style="position:absolute;left:0;text-align:left;margin-left:492.95pt;margin-top:9.65pt;width:231.75pt;height:98.6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" strokeweight="1.5pt">
            <v:textbox>
              <w:txbxContent>
                <w:p w:rsidR="00E76D70" w:rsidRPr="00827BAE" w:rsidRDefault="00E76D70" w:rsidP="00827BAE">
                  <w:pPr>
                    <w:spacing w:after="0" w:line="240" w:lineRule="auto"/>
                    <w:rPr>
                      <w:rFonts w:ascii="Times New Roman" w:hAnsi="Times New Roman" w:cs="Times New Roman"/>
                      <w:b/>
                      <w:szCs w:val="28"/>
                    </w:rPr>
                  </w:pPr>
                  <w:r w:rsidRPr="00827BAE">
                    <w:rPr>
                      <w:rFonts w:ascii="Times New Roman" w:hAnsi="Times New Roman" w:cs="Times New Roman"/>
                      <w:b/>
                      <w:szCs w:val="28"/>
                    </w:rPr>
                    <w:t>«Зона ближайшего развития» (ЗБР)</w:t>
                  </w:r>
                </w:p>
                <w:p w:rsidR="00E76D70" w:rsidRPr="00827BAE" w:rsidRDefault="00E76D70" w:rsidP="00827BAE">
                  <w:pPr>
                    <w:spacing w:after="0" w:line="240" w:lineRule="auto"/>
                    <w:rPr>
                      <w:rFonts w:ascii="Times New Roman" w:hAnsi="Times New Roman" w:cs="Times New Roman"/>
                    </w:rPr>
                  </w:pPr>
                  <w:r w:rsidRPr="00827BAE">
                    <w:rPr>
                      <w:rFonts w:ascii="Times New Roman" w:hAnsi="Times New Roman" w:cs="Times New Roman"/>
                      <w:szCs w:val="28"/>
                    </w:rPr>
                    <w:t>обозначает  то, что ребенок не может выполнить самостоятельно, но с чем он справляется с небольшой помощью</w:t>
                  </w:r>
                </w:p>
              </w:txbxContent>
            </v:textbox>
          </v:roundrect>
        </w:pict>
      </w:r>
      <w:r>
        <w:rPr>
          <w:rFonts w:ascii="Times New Roman" w:eastAsia="Times New Roman" w:hAnsi="Times New Roman" w:cs="Times New Roman"/>
          <w:noProof/>
          <w:sz w:val="26"/>
          <w:szCs w:val="26"/>
          <w:lang w:eastAsia="ru-RU"/>
        </w:rPr>
        <w:pict>
          <v:roundrect id="Скругленный прямоугольник 243" o:spid="_x0000_s1030" style="position:absolute;left:0;text-align:left;margin-left:23.45pt;margin-top:9.65pt;width:228pt;height:93.4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" strokeweight="1.5pt">
            <v:textbox>
              <w:txbxContent>
                <w:p w:rsidR="00E76D70" w:rsidRPr="00827BAE" w:rsidRDefault="00E76D70" w:rsidP="00827BAE">
                  <w:pPr>
                    <w:spacing w:after="0" w:line="240" w:lineRule="auto"/>
                    <w:rPr>
                      <w:rFonts w:ascii="Times New Roman" w:hAnsi="Times New Roman" w:cs="Times New Roman"/>
                      <w:b/>
                      <w:szCs w:val="28"/>
                    </w:rPr>
                  </w:pPr>
                  <w:r w:rsidRPr="00827BAE">
                    <w:rPr>
                      <w:rFonts w:ascii="Times New Roman" w:hAnsi="Times New Roman" w:cs="Times New Roman"/>
                      <w:b/>
                      <w:szCs w:val="28"/>
                    </w:rPr>
                    <w:t>«Уровень актуального развития» (УАР)</w:t>
                  </w:r>
                </w:p>
                <w:p w:rsidR="00E76D70" w:rsidRPr="00827BAE" w:rsidRDefault="00E76D70" w:rsidP="00827BAE">
                  <w:pPr>
                    <w:spacing w:after="0" w:line="240" w:lineRule="auto"/>
                    <w:rPr>
                      <w:rFonts w:ascii="Times New Roman" w:hAnsi="Times New Roman" w:cs="Times New Roman"/>
                    </w:rPr>
                  </w:pPr>
                  <w:r w:rsidRPr="00827BAE">
                    <w:rPr>
                      <w:rFonts w:ascii="Times New Roman" w:hAnsi="Times New Roman" w:cs="Times New Roman"/>
                      <w:szCs w:val="28"/>
                    </w:rPr>
                    <w:t>характеризуется тем, какие задания ребенок может выполнить вполне самостоятельно</w:t>
                  </w:r>
                </w:p>
              </w:txbxContent>
            </v:textbox>
          </v:roundrect>
        </w:pict>
      </w:r>
    </w:p>
    <w:p w:rsidR="005A0401" w:rsidRPr="005A0401" w:rsidRDefault="005A0401" w:rsidP="00004F55">
      <w:pPr>
        <w:spacing w:after="0" w:line="360" w:lineRule="auto"/>
        <w:ind w:firstLine="709"/>
        <w:jc w:val="both"/>
        <w:rPr>
          <w:rFonts w:ascii="Times New Roman" w:eastAsia="Times New Roman" w:hAnsi="Times New Roman" w:cs="Times New Roman"/>
          <w:sz w:val="26"/>
          <w:szCs w:val="26"/>
          <w:lang w:eastAsia="ru-RU"/>
        </w:rPr>
      </w:pPr>
    </w:p>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42" o:spid="_x0000_s1121" type="#_x0000_t32" style="position:absolute;left:0;text-align:left;margin-left:408.95pt;margin-top:12.7pt;width:84pt;height:111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" strokeweight="2.25pt"/>
        </w:pict>
      </w:r>
    </w:p>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41" o:spid="_x0000_s1120" type="#_x0000_t32" style="position:absolute;left:0;text-align:left;margin-left:251.45pt;margin-top:.35pt;width:126.75pt;height:152.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" strokeweight="2.25pt"/>
        </w:pict>
      </w:r>
    </w:p>
    <w:p w:rsidR="005A0401" w:rsidRPr="005A0401" w:rsidRDefault="005A0401" w:rsidP="00004F55">
      <w:pPr>
        <w:spacing w:after="0" w:line="360" w:lineRule="auto"/>
        <w:ind w:firstLine="709"/>
        <w:jc w:val="both"/>
        <w:rPr>
          <w:rFonts w:ascii="Times New Roman" w:eastAsia="Times New Roman" w:hAnsi="Times New Roman" w:cs="Times New Roman"/>
          <w:sz w:val="26"/>
          <w:szCs w:val="26"/>
          <w:lang w:eastAsia="ru-RU"/>
        </w:rPr>
      </w:pPr>
    </w:p>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40" o:spid="_x0000_s1119" type="#_x0000_t32" style="position:absolute;left:0;text-align:left;margin-left:578.45pt;margin-top:7.9pt;width:0;height:143.2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" strokeweight="1.5pt"/>
        </w:pict>
      </w:r>
      <w:r>
        <w:rPr>
          <w:rFonts w:ascii="Times New Roman" w:eastAsia="Times New Roman" w:hAnsi="Times New Roman" w:cs="Times New Roman"/>
          <w:noProof/>
          <w:sz w:val="26"/>
          <w:szCs w:val="26"/>
          <w:lang w:eastAsia="ru-RU"/>
        </w:rPr>
        <w:pict>
          <v:shape id="Прямая со стрелкой 239" o:spid="_x0000_s1118" type="#_x0000_t32" style="position:absolute;left:0;text-align:left;margin-left:171.2pt;margin-top:7.9pt;width:0;height:143.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" strokeweight="1.5pt"/>
        </w:pict>
      </w:r>
    </w:p>
    <w:p w:rsidR="005A0401" w:rsidRPr="005A0401" w:rsidRDefault="005A0401" w:rsidP="00004F55">
      <w:pPr>
        <w:spacing w:after="0" w:line="360" w:lineRule="auto"/>
        <w:ind w:firstLine="709"/>
        <w:jc w:val="both"/>
        <w:rPr>
          <w:rFonts w:ascii="Times New Roman" w:eastAsia="Times New Roman" w:hAnsi="Times New Roman" w:cs="Times New Roman"/>
          <w:sz w:val="26"/>
          <w:szCs w:val="26"/>
          <w:lang w:eastAsia="ru-RU"/>
        </w:rPr>
      </w:pPr>
    </w:p>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oval id="Овал 238" o:spid="_x0000_s1031" style="position:absolute;left:0;text-align:left;margin-left:315.2pt;margin-top:12.45pt;width:132pt;height:12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" strokeweight="2.25pt">
            <v:textbox>
              <w:txbxContent>
                <w:p w:rsidR="00E76D70" w:rsidRPr="00AF5F13" w:rsidRDefault="00E76D70" w:rsidP="005A0401">
                  <w:pPr>
                    <w:jc w:val="center"/>
                    <w:rPr>
                      <w:b/>
                    </w:rPr>
                  </w:pPr>
                  <w:r w:rsidRPr="00AF5F13">
                    <w:rPr>
                      <w:b/>
                    </w:rPr>
                    <w:t>ЗБР</w:t>
                  </w:r>
                </w:p>
              </w:txbxContent>
            </v:textbox>
          </v:oval>
        </w:pict>
      </w:r>
    </w:p>
    <w:p w:rsidR="005A0401" w:rsidRPr="005A0401" w:rsidRDefault="005A0401" w:rsidP="00004F55">
      <w:pPr>
        <w:spacing w:after="0" w:line="360" w:lineRule="auto"/>
        <w:ind w:firstLine="709"/>
        <w:jc w:val="both"/>
        <w:rPr>
          <w:rFonts w:ascii="Times New Roman" w:eastAsia="Times New Roman" w:hAnsi="Times New Roman" w:cs="Times New Roman"/>
          <w:sz w:val="26"/>
          <w:szCs w:val="26"/>
          <w:lang w:eastAsia="ru-RU"/>
        </w:rPr>
      </w:pPr>
    </w:p>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37" o:spid="_x0000_s1117" type="#_x0000_t32" style="position:absolute;left:0;text-align:left;margin-left:578.45pt;margin-top:14.75pt;width:30.75pt;height:0;z-index:2516828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" strokeweight="1.5pt">
            <v:stroke endarrow="block"/>
          </v:shape>
        </w:pict>
      </w:r>
      <w:r>
        <w:rPr>
          <w:rFonts w:ascii="Times New Roman" w:eastAsia="Times New Roman" w:hAnsi="Times New Roman" w:cs="Times New Roman"/>
          <w:noProof/>
          <w:sz w:val="26"/>
          <w:szCs w:val="26"/>
          <w:lang w:eastAsia="ru-RU"/>
        </w:rPr>
        <w:pict>
          <v:shape id="Прямая со стрелкой 236" o:spid="_x0000_s1116" type="#_x0000_t32" style="position:absolute;left:0;text-align:left;margin-left:144.95pt;margin-top:14.75pt;width:26.25pt;height:0;flip:x;z-index:2516787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" strokeweight="1.5pt">
            <v:stroke endarrow="block"/>
          </v:shape>
        </w:pict>
      </w:r>
      <w:r>
        <w:rPr>
          <w:rFonts w:ascii="Times New Roman" w:eastAsia="Times New Roman" w:hAnsi="Times New Roman" w:cs="Times New Roman"/>
          <w:noProof/>
          <w:sz w:val="26"/>
          <w:szCs w:val="26"/>
          <w:lang w:eastAsia="ru-RU"/>
        </w:rPr>
        <w:pict>
          <v:roundrect id="Скругленный прямоугольник 234" o:spid="_x0000_s1032" style="position:absolute;left:0;text-align:left;margin-left:609.2pt;margin-top:-.25pt;width:121.5pt;height:26.2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" strokeweight="1.5pt">
            <v:textbox>
              <w:txbxContent>
                <w:p w:rsidR="00E76D70" w:rsidRPr="00AF5F13" w:rsidRDefault="00E76D70" w:rsidP="005A0401">
                  <w:pPr>
                    <w:rPr>
                      <w:szCs w:val="28"/>
                    </w:rPr>
                  </w:pPr>
                  <w:r w:rsidRPr="00AF5F13">
                    <w:rPr>
                      <w:szCs w:val="28"/>
                    </w:rPr>
                    <w:t>Обучаемость</w:t>
                  </w:r>
                </w:p>
              </w:txbxContent>
            </v:textbox>
          </v:roundrect>
        </w:pict>
      </w:r>
      <w:r>
        <w:rPr>
          <w:rFonts w:ascii="Times New Roman" w:eastAsia="Times New Roman" w:hAnsi="Times New Roman" w:cs="Times New Roman"/>
          <w:noProof/>
          <w:sz w:val="26"/>
          <w:szCs w:val="26"/>
          <w:lang w:eastAsia="ru-RU"/>
        </w:rPr>
        <w:pict>
          <v:roundrect id="Скругленный прямоугольник 233" o:spid="_x0000_s1033" style="position:absolute;left:0;text-align:left;margin-left:23.45pt;margin-top:-.25pt;width:121.5pt;height:26.2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" strokeweight="1.5pt">
            <v:textbox>
              <w:txbxContent>
                <w:p w:rsidR="00E76D70" w:rsidRPr="00AF5F13" w:rsidRDefault="00E76D70" w:rsidP="005A0401">
                  <w:pPr>
                    <w:rPr>
                      <w:szCs w:val="28"/>
                    </w:rPr>
                  </w:pPr>
                  <w:r w:rsidRPr="00AF5F13">
                    <w:rPr>
                      <w:szCs w:val="28"/>
                    </w:rPr>
                    <w:t>Обученность</w:t>
                  </w:r>
                </w:p>
              </w:txbxContent>
            </v:textbox>
          </v:roundrect>
        </w:pict>
      </w:r>
    </w:p>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oval id="Овал 235" o:spid="_x0000_s1034" style="position:absolute;left:0;text-align:left;margin-left:343.85pt;margin-top:4.8pt;width:1in;height:65.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" strokeweight="1.5pt">
            <v:textbox>
              <w:txbxContent>
                <w:p w:rsidR="00E76D70" w:rsidRPr="00AF5F13" w:rsidRDefault="00E76D70" w:rsidP="005A0401">
                  <w:pPr>
                    <w:jc w:val="center"/>
                    <w:rPr>
                      <w:b/>
                    </w:rPr>
                  </w:pPr>
                  <w:r w:rsidRPr="00AF5F13">
                    <w:rPr>
                      <w:b/>
                    </w:rPr>
                    <w:t>УАР</w:t>
                  </w:r>
                </w:p>
              </w:txbxContent>
            </v:textbox>
          </v:oval>
        </w:pict>
      </w:r>
    </w:p>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oundrect id="Скругленный прямоугольник 232" o:spid="_x0000_s1035" style="position:absolute;left:0;text-align:left;margin-left:609.2pt;margin-top:5.05pt;width:121.5pt;height:26.2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" strokeweight="1.5pt">
            <v:textbox>
              <w:txbxContent>
                <w:p w:rsidR="00E76D70" w:rsidRPr="00AF5F13" w:rsidRDefault="00E76D70" w:rsidP="005A0401">
                  <w:pPr>
                    <w:rPr>
                      <w:szCs w:val="28"/>
                    </w:rPr>
                  </w:pPr>
                  <w:r w:rsidRPr="00AF5F13">
                    <w:rPr>
                      <w:szCs w:val="28"/>
                    </w:rPr>
                    <w:t>Воспитуемость</w:t>
                  </w:r>
                </w:p>
              </w:txbxContent>
            </v:textbox>
          </v:roundrect>
        </w:pict>
      </w:r>
      <w:r>
        <w:rPr>
          <w:rFonts w:ascii="Times New Roman" w:eastAsia="Times New Roman" w:hAnsi="Times New Roman" w:cs="Times New Roman"/>
          <w:noProof/>
          <w:sz w:val="26"/>
          <w:szCs w:val="26"/>
          <w:lang w:eastAsia="ru-RU"/>
        </w:rPr>
        <w:pict>
          <v:roundrect id="Скругленный прямоугольник 231" o:spid="_x0000_s1036" style="position:absolute;left:0;text-align:left;margin-left:23.45pt;margin-top:5.05pt;width:121.5pt;height:26.2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" strokeweight="1.5pt">
            <v:textbox>
              <w:txbxContent>
                <w:p w:rsidR="00E76D70" w:rsidRPr="00AF5F13" w:rsidRDefault="00E76D70" w:rsidP="005A0401">
                  <w:pPr>
                    <w:rPr>
                      <w:szCs w:val="28"/>
                    </w:rPr>
                  </w:pPr>
                  <w:r w:rsidRPr="00AF5F13">
                    <w:rPr>
                      <w:szCs w:val="28"/>
                    </w:rPr>
                    <w:t>Воспитанность</w:t>
                  </w:r>
                </w:p>
              </w:txbxContent>
            </v:textbox>
          </v:roundrect>
        </w:pict>
      </w:r>
    </w:p>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30" o:spid="_x0000_s1115" type="#_x0000_t32" style="position:absolute;left:0;text-align:left;margin-left:578.45pt;margin-top:1.7pt;width:30.75pt;height:0;z-index:2516838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" strokeweight="1.5pt">
            <v:stroke endarrow="block"/>
          </v:shape>
        </w:pict>
      </w:r>
      <w:r>
        <w:rPr>
          <w:rFonts w:ascii="Times New Roman" w:eastAsia="Times New Roman" w:hAnsi="Times New Roman" w:cs="Times New Roman"/>
          <w:noProof/>
          <w:sz w:val="26"/>
          <w:szCs w:val="26"/>
          <w:lang w:eastAsia="ru-RU"/>
        </w:rPr>
        <w:pict>
          <v:shape id="Прямая со стрелкой 229" o:spid="_x0000_s1114" type="#_x0000_t32" style="position:absolute;left:0;text-align:left;margin-left:144.95pt;margin-top:1.7pt;width:26.25pt;height:0;flip:x;z-index:2516797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" strokeweight="1.5pt">
            <v:stroke endarrow="block"/>
          </v:shape>
        </w:pict>
      </w:r>
    </w:p>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roundrect id="Скругленный прямоугольник 228" o:spid="_x0000_s1037" style="position:absolute;left:0;text-align:left;margin-left:609.2pt;margin-top:10.35pt;width:121.5pt;height:26.2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" strokeweight="1.5pt">
            <v:textbox>
              <w:txbxContent>
                <w:p w:rsidR="00E76D70" w:rsidRPr="00AF5F13" w:rsidRDefault="00E76D70" w:rsidP="005A0401">
                  <w:pPr>
                    <w:rPr>
                      <w:szCs w:val="28"/>
                    </w:rPr>
                  </w:pPr>
                  <w:r w:rsidRPr="00AF5F13">
                    <w:rPr>
                      <w:szCs w:val="28"/>
                    </w:rPr>
                    <w:t>Развиваемость</w:t>
                  </w:r>
                </w:p>
              </w:txbxContent>
            </v:textbox>
          </v:roundrect>
        </w:pict>
      </w:r>
      <w:r>
        <w:rPr>
          <w:rFonts w:ascii="Times New Roman" w:eastAsia="Times New Roman" w:hAnsi="Times New Roman" w:cs="Times New Roman"/>
          <w:noProof/>
          <w:sz w:val="26"/>
          <w:szCs w:val="26"/>
          <w:lang w:eastAsia="ru-RU"/>
        </w:rPr>
        <w:pict>
          <v:roundrect id="Скругленный прямоугольник 227" o:spid="_x0000_s1038" style="position:absolute;left:0;text-align:left;margin-left:23.45pt;margin-top:10.35pt;width:121.5pt;height:26.2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" strokeweight="1.5pt">
            <v:textbox>
              <w:txbxContent>
                <w:p w:rsidR="00E76D70" w:rsidRPr="00AF5F13" w:rsidRDefault="00E76D70" w:rsidP="005A0401">
                  <w:pPr>
                    <w:rPr>
                      <w:szCs w:val="28"/>
                    </w:rPr>
                  </w:pPr>
                  <w:r w:rsidRPr="00AF5F13">
                    <w:rPr>
                      <w:szCs w:val="28"/>
                    </w:rPr>
                    <w:t>Развитость</w:t>
                  </w:r>
                </w:p>
              </w:txbxContent>
            </v:textbox>
          </v:roundrect>
        </w:pict>
      </w:r>
    </w:p>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26" o:spid="_x0000_s1113" type="#_x0000_t32" style="position:absolute;left:0;text-align:left;margin-left:578.45pt;margin-top:6.25pt;width:30.75pt;height:0;z-index:2516817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" strokeweight="1.5pt">
            <v:stroke endarrow="block"/>
          </v:shape>
        </w:pict>
      </w:r>
      <w:r>
        <w:rPr>
          <w:rFonts w:ascii="Times New Roman" w:eastAsia="Times New Roman" w:hAnsi="Times New Roman" w:cs="Times New Roman"/>
          <w:noProof/>
          <w:sz w:val="26"/>
          <w:szCs w:val="26"/>
          <w:lang w:eastAsia="ru-RU"/>
        </w:rPr>
        <w:pict>
          <v:shape id="Прямая со стрелкой 225" o:spid="_x0000_s1112" type="#_x0000_t32" style="position:absolute;left:0;text-align:left;margin-left:144.95pt;margin-top:6.25pt;width:26.25pt;height:0;flip:x;z-index:2516807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" strokeweight="1.5pt">
            <v:stroke endarrow="block"/>
          </v:shape>
        </w:pict>
      </w:r>
    </w:p>
    <w:p w:rsidR="00682CBB" w:rsidRDefault="005A0401" w:rsidP="00827BAE">
      <w:pPr>
        <w:spacing w:after="0" w:line="360" w:lineRule="auto"/>
        <w:ind w:firstLine="709"/>
        <w:jc w:val="both"/>
        <w:rPr>
          <w:rFonts w:ascii="Times New Roman" w:eastAsia="Times New Roman" w:hAnsi="Times New Roman" w:cs="Times New Roman"/>
          <w:b/>
          <w:sz w:val="26"/>
          <w:szCs w:val="26"/>
          <w:lang w:eastAsia="ru-RU"/>
        </w:rPr>
      </w:pPr>
      <w:r w:rsidRPr="005A0401">
        <w:rPr>
          <w:rFonts w:ascii="Times New Roman" w:eastAsia="Times New Roman" w:hAnsi="Times New Roman" w:cs="Times New Roman"/>
          <w:sz w:val="26"/>
          <w:szCs w:val="26"/>
          <w:lang w:eastAsia="ru-RU"/>
        </w:rPr>
        <w:t>Реализация принципа развивающего обучения требует построения воспитательно-образовательной работы не только с учётом уровня актуального развития ребёнка, но и</w:t>
      </w:r>
      <w:r>
        <w:rPr>
          <w:rFonts w:ascii="Times New Roman" w:eastAsia="Times New Roman" w:hAnsi="Times New Roman" w:cs="Times New Roman"/>
          <w:sz w:val="26"/>
          <w:szCs w:val="26"/>
          <w:lang w:eastAsia="ru-RU"/>
        </w:rPr>
        <w:t xml:space="preserve"> в зоне его ближайшего развития</w:t>
      </w:r>
    </w:p>
    <w:p w:rsidR="00827BAE" w:rsidRDefault="00827BAE" w:rsidP="00004F55">
      <w:pPr>
        <w:spacing w:after="0" w:line="360" w:lineRule="auto"/>
        <w:ind w:firstLine="709"/>
        <w:jc w:val="center"/>
        <w:rPr>
          <w:rFonts w:ascii="Times New Roman" w:eastAsia="Times New Roman" w:hAnsi="Times New Roman" w:cs="Times New Roman"/>
          <w:b/>
          <w:sz w:val="26"/>
          <w:szCs w:val="26"/>
          <w:lang w:eastAsia="ru-RU"/>
        </w:rPr>
        <w:sectPr w:rsidR="00827BAE" w:rsidSect="00827BAE">
          <w:pgSz w:w="16838" w:h="11906" w:orient="landscape" w:code="9"/>
          <w:pgMar w:top="851" w:right="851" w:bottom="1418" w:left="851" w:header="709" w:footer="709" w:gutter="0"/>
          <w:cols w:space="708"/>
          <w:docGrid w:linePitch="381"/>
        </w:sectPr>
      </w:pPr>
    </w:p>
    <w:p w:rsidR="005A0401" w:rsidRPr="005A0401" w:rsidRDefault="005A0401" w:rsidP="00004F55">
      <w:pPr>
        <w:spacing w:after="0" w:line="360" w:lineRule="auto"/>
        <w:ind w:firstLine="709"/>
        <w:jc w:val="center"/>
        <w:rPr>
          <w:rFonts w:ascii="Times New Roman" w:eastAsia="Times New Roman" w:hAnsi="Times New Roman" w:cs="Times New Roman"/>
          <w:b/>
          <w:sz w:val="26"/>
          <w:szCs w:val="26"/>
          <w:lang w:eastAsia="ru-RU"/>
        </w:rPr>
      </w:pPr>
      <w:r w:rsidRPr="005A0401">
        <w:rPr>
          <w:rFonts w:ascii="Times New Roman" w:eastAsia="Times New Roman" w:hAnsi="Times New Roman" w:cs="Times New Roman"/>
          <w:b/>
          <w:sz w:val="26"/>
          <w:szCs w:val="26"/>
          <w:lang w:eastAsia="ru-RU"/>
        </w:rPr>
        <w:lastRenderedPageBreak/>
        <w:t>Педагогические условия успешного</w:t>
      </w:r>
      <w:r w:rsidR="00827BAE">
        <w:rPr>
          <w:rFonts w:ascii="Times New Roman" w:eastAsia="Times New Roman" w:hAnsi="Times New Roman" w:cs="Times New Roman"/>
          <w:b/>
          <w:sz w:val="26"/>
          <w:szCs w:val="26"/>
          <w:lang w:eastAsia="ru-RU"/>
        </w:rPr>
        <w:t xml:space="preserve"> </w:t>
      </w:r>
      <w:r w:rsidRPr="005A0401">
        <w:rPr>
          <w:rFonts w:ascii="Times New Roman" w:eastAsia="Times New Roman" w:hAnsi="Times New Roman" w:cs="Times New Roman"/>
          <w:b/>
          <w:sz w:val="26"/>
          <w:szCs w:val="26"/>
          <w:lang w:eastAsia="ru-RU"/>
        </w:rPr>
        <w:t>и полноценного интеллектуального развития детей дошкольного возраста</w:t>
      </w:r>
    </w:p>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type id="_x0000_t202" coordsize="21600,21600" o:spt="202" path="m,l,21600r21600,l21600,xe">
            <v:stroke joinstyle="miter"/>
            <v:path gradientshapeok="t" o:connecttype="rect"/>
          </v:shapetype>
          <v:shape id="Поле 247" o:spid="_x0000_s1039" type="#_x0000_t202" style="position:absolute;left:0;text-align:left;margin-left:398.2pt;margin-top:.5pt;width:345.05pt;height:80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" strokeweight="1.5pt">
            <v:textbox>
              <w:txbxContent>
                <w:p w:rsidR="00E76D70" w:rsidRPr="00596937" w:rsidRDefault="00E76D70" w:rsidP="005A0401">
                  <w:pPr>
                    <w:pStyle w:val="a8"/>
                    <w:spacing w:after="0" w:line="216" w:lineRule="auto"/>
                    <w:jc w:val="both"/>
                    <w:textAlignment w:val="baseline"/>
                  </w:pPr>
                  <w:r w:rsidRPr="00596937">
                    <w:rPr>
                      <w:bCs/>
                      <w:color w:val="000000"/>
                      <w:kern w:val="24"/>
                    </w:rPr>
                    <w:t>Использование</w:t>
                  </w:r>
                  <w:r w:rsidRPr="00596937">
                    <w:rPr>
                      <w:color w:val="000000"/>
                      <w:kern w:val="24"/>
                    </w:rPr>
                    <w:t xml:space="preserve"> </w:t>
                  </w:r>
                  <w:r w:rsidRPr="00596937">
                    <w:rPr>
                      <w:bCs/>
                      <w:color w:val="000000"/>
                      <w:kern w:val="24"/>
                    </w:rPr>
                    <w:t>разнообразного</w:t>
                  </w:r>
                  <w:r w:rsidRPr="00596937">
                    <w:rPr>
                      <w:color w:val="000000"/>
                      <w:kern w:val="24"/>
                    </w:rPr>
                    <w:t xml:space="preserve"> </w:t>
                  </w:r>
                  <w:r w:rsidRPr="00596937">
                    <w:rPr>
                      <w:bCs/>
                      <w:color w:val="000000"/>
                      <w:kern w:val="24"/>
                    </w:rPr>
                    <w:t>дидактического</w:t>
                  </w:r>
                  <w:r w:rsidRPr="00596937">
                    <w:t xml:space="preserve"> </w:t>
                  </w:r>
                  <w:r w:rsidRPr="00596937">
                    <w:rPr>
                      <w:bCs/>
                      <w:color w:val="000000"/>
                      <w:kern w:val="24"/>
                    </w:rPr>
                    <w:t>наглядного</w:t>
                  </w:r>
                  <w:r w:rsidRPr="00596937">
                    <w:rPr>
                      <w:color w:val="000000"/>
                      <w:kern w:val="24"/>
                    </w:rPr>
                    <w:t xml:space="preserve"> </w:t>
                  </w:r>
                  <w:r w:rsidRPr="00596937">
                    <w:rPr>
                      <w:bCs/>
                      <w:color w:val="000000"/>
                      <w:kern w:val="24"/>
                    </w:rPr>
                    <w:t>материала</w:t>
                  </w:r>
                  <w:r w:rsidRPr="00596937">
                    <w:rPr>
                      <w:color w:val="000000"/>
                      <w:kern w:val="24"/>
                    </w:rPr>
                    <w:t xml:space="preserve">, </w:t>
                  </w:r>
                </w:p>
                <w:p w:rsidR="00E76D70" w:rsidRPr="00596937" w:rsidRDefault="00E76D70" w:rsidP="005A0401">
                  <w:pPr>
                    <w:pStyle w:val="a8"/>
                    <w:spacing w:after="0" w:line="216" w:lineRule="auto"/>
                    <w:jc w:val="both"/>
                    <w:textAlignment w:val="baseline"/>
                  </w:pPr>
                  <w:r w:rsidRPr="00596937">
                    <w:rPr>
                      <w:color w:val="000000"/>
                      <w:kern w:val="24"/>
                    </w:rPr>
                    <w:t>способствующего выполнению каждым ребенком действий с различными предметами, величинами</w:t>
                  </w:r>
                </w:p>
              </w:txbxContent>
            </v:textbox>
          </v:shape>
        </w:pict>
      </w:r>
      <w:r>
        <w:rPr>
          <w:rFonts w:ascii="Times New Roman" w:eastAsia="Times New Roman" w:hAnsi="Times New Roman" w:cs="Times New Roman"/>
          <w:noProof/>
          <w:sz w:val="26"/>
          <w:szCs w:val="26"/>
          <w:lang w:eastAsia="ru-RU"/>
        </w:rPr>
        <w:pict>
          <v:shape id="Поле 246" o:spid="_x0000_s1040" type="#_x0000_t202" style="position:absolute;left:0;text-align:left;margin-left:.15pt;margin-top:.5pt;width:326.7pt;height:80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" strokeweight="1.5pt">
            <v:textbox>
              <w:txbxContent>
                <w:p w:rsidR="00E76D70" w:rsidRPr="00596937" w:rsidRDefault="00E76D70" w:rsidP="005A0401">
                  <w:pPr>
                    <w:pStyle w:val="a8"/>
                    <w:spacing w:after="0" w:line="216" w:lineRule="auto"/>
                    <w:jc w:val="both"/>
                    <w:textAlignment w:val="baseline"/>
                  </w:pPr>
                  <w:r w:rsidRPr="00596937">
                    <w:rPr>
                      <w:bCs/>
                      <w:color w:val="000000"/>
                      <w:kern w:val="24"/>
                    </w:rPr>
                    <w:t>Обеспечение</w:t>
                  </w:r>
                  <w:r w:rsidRPr="00596937">
                    <w:rPr>
                      <w:color w:val="000000"/>
                      <w:kern w:val="24"/>
                    </w:rPr>
                    <w:t xml:space="preserve"> </w:t>
                  </w:r>
                  <w:r w:rsidRPr="00596937">
                    <w:rPr>
                      <w:bCs/>
                      <w:color w:val="000000"/>
                      <w:kern w:val="24"/>
                    </w:rPr>
                    <w:t>использования</w:t>
                  </w:r>
                  <w:r w:rsidRPr="00596937">
                    <w:rPr>
                      <w:color w:val="000000"/>
                      <w:kern w:val="24"/>
                    </w:rPr>
                    <w:t xml:space="preserve"> собственных, в том числе «ручных», </w:t>
                  </w:r>
                  <w:r w:rsidRPr="00596937">
                    <w:rPr>
                      <w:bCs/>
                      <w:color w:val="000000"/>
                      <w:kern w:val="24"/>
                    </w:rPr>
                    <w:t>действий</w:t>
                  </w:r>
                  <w:r w:rsidRPr="00596937">
                    <w:rPr>
                      <w:color w:val="000000"/>
                      <w:kern w:val="24"/>
                    </w:rPr>
                    <w:t xml:space="preserve"> в познании различных количественных групп, дающих возможность накопления чувственного опыта предметно-количественного содержания</w:t>
                  </w:r>
                </w:p>
              </w:txbxContent>
            </v:textbox>
          </v:shape>
        </w:pict>
      </w:r>
    </w:p>
    <w:p w:rsidR="005A0401" w:rsidRPr="005A0401" w:rsidRDefault="005A0401" w:rsidP="00004F55">
      <w:pPr>
        <w:spacing w:after="0" w:line="360" w:lineRule="auto"/>
        <w:ind w:firstLine="709"/>
        <w:jc w:val="both"/>
        <w:rPr>
          <w:rFonts w:ascii="Times New Roman" w:eastAsia="Times New Roman" w:hAnsi="Times New Roman" w:cs="Times New Roman"/>
          <w:sz w:val="26"/>
          <w:szCs w:val="26"/>
          <w:lang w:eastAsia="ru-RU"/>
        </w:rPr>
      </w:pPr>
    </w:p>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45" o:spid="_x0000_s1111" type="#_x0000_t32" style="position:absolute;left:0;text-align:left;margin-left:318.7pt;margin-top:2.05pt;width:79.5pt;height:0;z-index:2516889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" strokeweight="1.5pt">
            <v:stroke startarrow="block" endarrow="block"/>
          </v:shape>
        </w:pict>
      </w:r>
    </w:p>
    <w:p w:rsidR="005A0401" w:rsidRPr="005A0401" w:rsidRDefault="005A0401" w:rsidP="00004F55">
      <w:pPr>
        <w:spacing w:after="0" w:line="360" w:lineRule="auto"/>
        <w:ind w:firstLine="709"/>
        <w:jc w:val="both"/>
        <w:rPr>
          <w:rFonts w:ascii="Times New Roman" w:eastAsia="Times New Roman" w:hAnsi="Times New Roman" w:cs="Times New Roman"/>
          <w:sz w:val="26"/>
          <w:szCs w:val="26"/>
          <w:lang w:eastAsia="ru-RU"/>
        </w:rPr>
      </w:pPr>
    </w:p>
    <w:p w:rsidR="005A0401" w:rsidRPr="005A0401" w:rsidRDefault="005A0401" w:rsidP="00004F55">
      <w:pPr>
        <w:tabs>
          <w:tab w:val="left" w:pos="7320"/>
        </w:tabs>
        <w:spacing w:after="0" w:line="360" w:lineRule="auto"/>
        <w:ind w:firstLine="709"/>
        <w:jc w:val="both"/>
        <w:rPr>
          <w:rFonts w:ascii="Times New Roman" w:hAnsi="Times New Roman" w:cs="Times New Roman"/>
          <w:sz w:val="26"/>
          <w:szCs w:val="26"/>
        </w:rPr>
      </w:pPr>
      <w:r w:rsidRPr="005A0401">
        <w:rPr>
          <w:rFonts w:ascii="Times New Roman" w:eastAsia="Times New Roman" w:hAnsi="Times New Roman" w:cs="Times New Roman"/>
          <w:sz w:val="26"/>
          <w:szCs w:val="26"/>
          <w:lang w:eastAsia="ru-RU"/>
        </w:rPr>
        <w:tab/>
      </w:r>
    </w:p>
    <w:p w:rsidR="005A0401" w:rsidRPr="005A0401" w:rsidRDefault="005A0401" w:rsidP="00004F55">
      <w:pPr>
        <w:spacing w:after="0" w:line="360" w:lineRule="auto"/>
        <w:ind w:firstLine="709"/>
        <w:jc w:val="both"/>
        <w:rPr>
          <w:rFonts w:ascii="Times New Roman" w:eastAsia="Times New Roman" w:hAnsi="Times New Roman" w:cs="Times New Roman"/>
          <w:b/>
          <w:sz w:val="26"/>
          <w:szCs w:val="26"/>
          <w:lang w:eastAsia="ru-RU"/>
        </w:rPr>
      </w:pPr>
    </w:p>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266" o:spid="_x0000_s1041" type="#_x0000_t202" style="position:absolute;left:0;text-align:left;margin-left:397.75pt;margin-top:10.3pt;width:345.65pt;height:81.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" strokeweight="1.5pt">
            <v:textbox>
              <w:txbxContent>
                <w:p w:rsidR="00E76D70" w:rsidRPr="00596937" w:rsidRDefault="00E76D70" w:rsidP="005A0401">
                  <w:pPr>
                    <w:pStyle w:val="a8"/>
                    <w:spacing w:after="0" w:line="216" w:lineRule="auto"/>
                    <w:textAlignment w:val="baseline"/>
                  </w:pPr>
                  <w:r w:rsidRPr="00596937">
                    <w:rPr>
                      <w:bCs/>
                      <w:color w:val="000000"/>
                      <w:kern w:val="24"/>
                    </w:rPr>
                    <w:t>Использование</w:t>
                  </w:r>
                  <w:r w:rsidRPr="00596937">
                    <w:rPr>
                      <w:color w:val="000000"/>
                      <w:kern w:val="24"/>
                    </w:rPr>
                    <w:t xml:space="preserve"> </w:t>
                  </w:r>
                  <w:r w:rsidRPr="00596937">
                    <w:rPr>
                      <w:bCs/>
                      <w:color w:val="000000"/>
                      <w:kern w:val="24"/>
                    </w:rPr>
                    <w:t>разнообразного</w:t>
                  </w:r>
                  <w:r w:rsidRPr="00596937">
                    <w:rPr>
                      <w:color w:val="000000"/>
                      <w:kern w:val="24"/>
                    </w:rPr>
                    <w:t xml:space="preserve"> </w:t>
                  </w:r>
                  <w:r w:rsidRPr="00596937">
                    <w:rPr>
                      <w:bCs/>
                      <w:color w:val="000000"/>
                      <w:kern w:val="24"/>
                    </w:rPr>
                    <w:t>дидактического</w:t>
                  </w:r>
                </w:p>
                <w:p w:rsidR="00E76D70" w:rsidRPr="00596937" w:rsidRDefault="00E76D70" w:rsidP="005A0401">
                  <w:pPr>
                    <w:pStyle w:val="a8"/>
                    <w:spacing w:after="0" w:line="216" w:lineRule="auto"/>
                    <w:jc w:val="center"/>
                    <w:textAlignment w:val="baseline"/>
                  </w:pPr>
                  <w:r w:rsidRPr="00596937">
                    <w:rPr>
                      <w:bCs/>
                      <w:color w:val="000000"/>
                      <w:kern w:val="24"/>
                    </w:rPr>
                    <w:t>наглядного</w:t>
                  </w:r>
                  <w:r w:rsidRPr="00596937">
                    <w:rPr>
                      <w:color w:val="000000"/>
                      <w:kern w:val="24"/>
                    </w:rPr>
                    <w:t xml:space="preserve"> </w:t>
                  </w:r>
                  <w:r w:rsidRPr="00596937">
                    <w:rPr>
                      <w:bCs/>
                      <w:color w:val="000000"/>
                      <w:kern w:val="24"/>
                    </w:rPr>
                    <w:t>материала</w:t>
                  </w:r>
                  <w:r w:rsidRPr="00596937">
                    <w:rPr>
                      <w:color w:val="000000"/>
                      <w:kern w:val="24"/>
                    </w:rPr>
                    <w:t>, способствующего выполнению каждым ребенком действий</w:t>
                  </w:r>
                </w:p>
                <w:p w:rsidR="00E76D70" w:rsidRPr="00596937" w:rsidRDefault="00E76D70" w:rsidP="005A0401">
                  <w:pPr>
                    <w:pStyle w:val="a8"/>
                    <w:spacing w:after="0" w:line="216" w:lineRule="auto"/>
                    <w:textAlignment w:val="baseline"/>
                  </w:pPr>
                  <w:r w:rsidRPr="00596937">
                    <w:rPr>
                      <w:color w:val="000000"/>
                      <w:kern w:val="24"/>
                    </w:rPr>
                    <w:t>с различными предметами, величинами</w:t>
                  </w:r>
                </w:p>
              </w:txbxContent>
            </v:textbox>
          </v:shape>
        </w:pict>
      </w:r>
    </w:p>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267" o:spid="_x0000_s1042" type="#_x0000_t202" style="position:absolute;left:0;text-align:left;margin-left:0;margin-top:-5.8pt;width:297.95pt;height:81.2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" strokeweight="1.5pt">
            <v:textbox>
              <w:txbxContent>
                <w:p w:rsidR="00E76D70" w:rsidRPr="00596937" w:rsidRDefault="00E76D70" w:rsidP="005A0401">
                  <w:pPr>
                    <w:pStyle w:val="a8"/>
                    <w:spacing w:after="0" w:line="216" w:lineRule="auto"/>
                    <w:jc w:val="both"/>
                    <w:textAlignment w:val="baseline"/>
                  </w:pPr>
                  <w:r w:rsidRPr="00596937">
                    <w:rPr>
                      <w:bCs/>
                      <w:color w:val="000000"/>
                      <w:kern w:val="24"/>
                    </w:rPr>
                    <w:t>Использование</w:t>
                  </w:r>
                  <w:r w:rsidRPr="00596937">
                    <w:rPr>
                      <w:color w:val="000000"/>
                      <w:kern w:val="24"/>
                    </w:rPr>
                    <w:t xml:space="preserve"> </w:t>
                  </w:r>
                  <w:r w:rsidRPr="00596937">
                    <w:rPr>
                      <w:bCs/>
                      <w:color w:val="000000"/>
                      <w:kern w:val="24"/>
                    </w:rPr>
                    <w:t>разнообразного</w:t>
                  </w:r>
                  <w:r w:rsidRPr="00596937">
                    <w:rPr>
                      <w:color w:val="000000"/>
                      <w:kern w:val="24"/>
                    </w:rPr>
                    <w:t xml:space="preserve"> </w:t>
                  </w:r>
                  <w:r w:rsidRPr="00596937">
                    <w:rPr>
                      <w:bCs/>
                      <w:color w:val="000000"/>
                      <w:kern w:val="24"/>
                    </w:rPr>
                    <w:t>дидактического</w:t>
                  </w:r>
                  <w:r w:rsidRPr="00596937">
                    <w:t xml:space="preserve"> </w:t>
                  </w:r>
                  <w:r w:rsidRPr="00596937">
                    <w:rPr>
                      <w:bCs/>
                      <w:color w:val="000000"/>
                      <w:kern w:val="24"/>
                    </w:rPr>
                    <w:t>наглядного</w:t>
                  </w:r>
                  <w:r w:rsidRPr="00596937">
                    <w:rPr>
                      <w:color w:val="000000"/>
                      <w:kern w:val="24"/>
                    </w:rPr>
                    <w:t xml:space="preserve"> </w:t>
                  </w:r>
                  <w:r w:rsidRPr="00596937">
                    <w:rPr>
                      <w:bCs/>
                      <w:color w:val="000000"/>
                      <w:kern w:val="24"/>
                    </w:rPr>
                    <w:t>материала</w:t>
                  </w:r>
                  <w:r w:rsidRPr="00596937">
                    <w:rPr>
                      <w:color w:val="000000"/>
                      <w:kern w:val="24"/>
                    </w:rPr>
                    <w:t xml:space="preserve">, </w:t>
                  </w:r>
                </w:p>
                <w:p w:rsidR="00E76D70" w:rsidRPr="00596937" w:rsidRDefault="00E76D70" w:rsidP="005A0401">
                  <w:pPr>
                    <w:pStyle w:val="a8"/>
                    <w:spacing w:after="0" w:line="216" w:lineRule="auto"/>
                    <w:jc w:val="both"/>
                    <w:textAlignment w:val="baseline"/>
                  </w:pPr>
                  <w:r w:rsidRPr="00596937">
                    <w:rPr>
                      <w:color w:val="000000"/>
                      <w:kern w:val="24"/>
                    </w:rPr>
                    <w:t>способствующего выполнению каждым ребенком действий с различными предметами, величинами</w:t>
                  </w:r>
                </w:p>
              </w:txbxContent>
            </v:textbox>
          </v:shape>
        </w:pict>
      </w:r>
    </w:p>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65" o:spid="_x0000_s1110" type="#_x0000_t32" style="position:absolute;left:0;text-align:left;margin-left:305.05pt;margin-top:13.35pt;width:79.5pt;height:0;z-index:2516992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" strokeweight="1.5pt">
            <v:stroke startarrow="block" endarrow="block"/>
          </v:shape>
        </w:pict>
      </w:r>
    </w:p>
    <w:p w:rsidR="005A0401" w:rsidRPr="005A0401" w:rsidRDefault="005A0401" w:rsidP="00004F55">
      <w:pPr>
        <w:spacing w:after="0" w:line="360" w:lineRule="auto"/>
        <w:ind w:firstLine="709"/>
        <w:jc w:val="both"/>
        <w:rPr>
          <w:rFonts w:ascii="Times New Roman" w:eastAsia="Times New Roman" w:hAnsi="Times New Roman" w:cs="Times New Roman"/>
          <w:sz w:val="26"/>
          <w:szCs w:val="26"/>
          <w:lang w:eastAsia="ru-RU"/>
        </w:rPr>
      </w:pPr>
    </w:p>
    <w:p w:rsidR="005A0401" w:rsidRPr="005A0401" w:rsidRDefault="005A0401" w:rsidP="00004F55">
      <w:pPr>
        <w:spacing w:after="0" w:line="360" w:lineRule="auto"/>
        <w:ind w:firstLine="709"/>
        <w:jc w:val="both"/>
        <w:rPr>
          <w:rFonts w:ascii="Times New Roman" w:eastAsia="Times New Roman" w:hAnsi="Times New Roman" w:cs="Times New Roman"/>
          <w:sz w:val="26"/>
          <w:szCs w:val="26"/>
          <w:lang w:eastAsia="ru-RU"/>
        </w:rPr>
      </w:pPr>
    </w:p>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64" o:spid="_x0000_s1109" type="#_x0000_t32" style="position:absolute;left:0;text-align:left;margin-left:528.2pt;margin-top:11pt;width:.75pt;height:21.2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" strokeweight="1.5pt">
            <v:stroke startarrow="block" endarrow="block"/>
          </v:shape>
        </w:pict>
      </w:r>
      <w:r>
        <w:rPr>
          <w:rFonts w:ascii="Times New Roman" w:eastAsia="Times New Roman" w:hAnsi="Times New Roman" w:cs="Times New Roman"/>
          <w:noProof/>
          <w:sz w:val="26"/>
          <w:szCs w:val="26"/>
          <w:lang w:eastAsia="ru-RU"/>
        </w:rPr>
        <w:pict>
          <v:shape id="Прямая со стрелкой 263" o:spid="_x0000_s1108" type="#_x0000_t32" style="position:absolute;left:0;text-align:left;margin-left:139.7pt;margin-top:11pt;width:.75pt;height:21.2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" strokeweight="1.5pt">
            <v:stroke startarrow="block" endarrow="block"/>
          </v:shape>
        </w:pict>
      </w:r>
    </w:p>
    <w:p w:rsidR="005A0401" w:rsidRPr="005A0401" w:rsidRDefault="005A0401" w:rsidP="00004F55">
      <w:pPr>
        <w:tabs>
          <w:tab w:val="left" w:pos="6060"/>
        </w:tabs>
        <w:spacing w:after="0" w:line="360" w:lineRule="auto"/>
        <w:ind w:firstLine="709"/>
        <w:jc w:val="both"/>
        <w:rPr>
          <w:rFonts w:ascii="Times New Roman" w:eastAsia="Times New Roman" w:hAnsi="Times New Roman" w:cs="Times New Roman"/>
          <w:sz w:val="26"/>
          <w:szCs w:val="26"/>
          <w:lang w:eastAsia="ru-RU"/>
        </w:rPr>
      </w:pPr>
    </w:p>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262" o:spid="_x0000_s1043" type="#_x0000_t202" style="position:absolute;left:0;text-align:left;margin-left:43.65pt;margin-top:0;width:671.1pt;height:26.8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" strokeweight="1.5pt">
            <v:textbox>
              <w:txbxContent>
                <w:p w:rsidR="00E76D70" w:rsidRPr="00596937" w:rsidRDefault="00E76D70" w:rsidP="005A0401">
                  <w:pPr>
                    <w:pStyle w:val="a8"/>
                    <w:spacing w:after="0" w:line="216" w:lineRule="auto"/>
                    <w:jc w:val="center"/>
                    <w:textAlignment w:val="baseline"/>
                  </w:pPr>
                  <w:r w:rsidRPr="00596937">
                    <w:rPr>
                      <w:bCs/>
                      <w:color w:val="000000"/>
                      <w:kern w:val="24"/>
                    </w:rPr>
                    <w:t>Организация</w:t>
                  </w:r>
                  <w:r w:rsidRPr="00596937">
                    <w:rPr>
                      <w:color w:val="000000"/>
                      <w:kern w:val="24"/>
                    </w:rPr>
                    <w:t xml:space="preserve"> </w:t>
                  </w:r>
                  <w:r w:rsidRPr="00596937">
                    <w:rPr>
                      <w:bCs/>
                      <w:color w:val="000000"/>
                      <w:kern w:val="24"/>
                    </w:rPr>
                    <w:t>разнообразных</w:t>
                  </w:r>
                  <w:r w:rsidRPr="00596937">
                    <w:rPr>
                      <w:color w:val="000000"/>
                      <w:kern w:val="24"/>
                    </w:rPr>
                    <w:t xml:space="preserve"> </w:t>
                  </w:r>
                  <w:r w:rsidRPr="00596937">
                    <w:rPr>
                      <w:bCs/>
                      <w:color w:val="000000"/>
                      <w:kern w:val="24"/>
                    </w:rPr>
                    <w:t>форм</w:t>
                  </w:r>
                  <w:r w:rsidRPr="00596937">
                    <w:rPr>
                      <w:color w:val="000000"/>
                      <w:kern w:val="24"/>
                    </w:rPr>
                    <w:t xml:space="preserve"> </w:t>
                  </w:r>
                  <w:r w:rsidRPr="00596937">
                    <w:rPr>
                      <w:bCs/>
                      <w:color w:val="000000"/>
                      <w:kern w:val="24"/>
                    </w:rPr>
                    <w:t>взаимодействия</w:t>
                  </w:r>
                  <w:r w:rsidRPr="00596937">
                    <w:rPr>
                      <w:color w:val="000000"/>
                      <w:kern w:val="24"/>
                    </w:rPr>
                    <w:t>: «педагог – дети», «дети – дети»</w:t>
                  </w:r>
                </w:p>
              </w:txbxContent>
            </v:textbox>
          </v:shape>
        </w:pict>
      </w:r>
    </w:p>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61" o:spid="_x0000_s1107" type="#_x0000_t32" style="position:absolute;left:0;text-align:left;margin-left:140.45pt;margin-top:11pt;width:.75pt;height:21.2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" strokeweight="1.5pt">
            <v:stroke startarrow="block" endarrow="block"/>
          </v:shape>
        </w:pict>
      </w:r>
      <w:r>
        <w:rPr>
          <w:rFonts w:ascii="Times New Roman" w:eastAsia="Times New Roman" w:hAnsi="Times New Roman" w:cs="Times New Roman"/>
          <w:noProof/>
          <w:sz w:val="26"/>
          <w:szCs w:val="26"/>
          <w:lang w:eastAsia="ru-RU"/>
        </w:rPr>
        <w:pict>
          <v:shape id="Прямая со стрелкой 260" o:spid="_x0000_s1106" type="#_x0000_t32" style="position:absolute;left:0;text-align:left;margin-left:528.95pt;margin-top:11pt;width:.75pt;height:21.2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" strokeweight="1.5pt">
            <v:stroke startarrow="block" endarrow="block"/>
          </v:shape>
        </w:pict>
      </w:r>
    </w:p>
    <w:p w:rsidR="005A0401" w:rsidRPr="005A0401" w:rsidRDefault="005A0401" w:rsidP="00004F55">
      <w:pPr>
        <w:spacing w:after="0" w:line="360" w:lineRule="auto"/>
        <w:ind w:firstLine="709"/>
        <w:jc w:val="both"/>
        <w:rPr>
          <w:rFonts w:ascii="Times New Roman" w:eastAsia="Times New Roman" w:hAnsi="Times New Roman" w:cs="Times New Roman"/>
          <w:sz w:val="26"/>
          <w:szCs w:val="26"/>
          <w:lang w:eastAsia="ru-RU"/>
        </w:rPr>
      </w:pPr>
    </w:p>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257" o:spid="_x0000_s1044" type="#_x0000_t202" style="position:absolute;left:0;text-align:left;margin-left:377.15pt;margin-top:-.1pt;width:320.6pt;height:24.0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" strokeweight="1.5pt">
            <v:textbox>
              <w:txbxContent>
                <w:p w:rsidR="00E76D70" w:rsidRPr="00596937" w:rsidRDefault="00E76D70" w:rsidP="005A0401">
                  <w:pPr>
                    <w:pStyle w:val="a8"/>
                    <w:spacing w:after="0" w:line="192" w:lineRule="auto"/>
                    <w:jc w:val="center"/>
                    <w:textAlignment w:val="baseline"/>
                  </w:pPr>
                  <w:r w:rsidRPr="00596937">
                    <w:rPr>
                      <w:bCs/>
                      <w:color w:val="000000"/>
                      <w:kern w:val="24"/>
                    </w:rPr>
                    <w:t>Организация</w:t>
                  </w:r>
                  <w:r w:rsidRPr="00596937">
                    <w:rPr>
                      <w:color w:val="000000"/>
                      <w:kern w:val="24"/>
                    </w:rPr>
                    <w:t xml:space="preserve"> </w:t>
                  </w:r>
                  <w:r w:rsidRPr="00596937">
                    <w:rPr>
                      <w:bCs/>
                      <w:color w:val="000000"/>
                      <w:kern w:val="24"/>
                    </w:rPr>
                    <w:t>обучения</w:t>
                  </w:r>
                  <w:r w:rsidRPr="00596937">
                    <w:rPr>
                      <w:color w:val="000000"/>
                      <w:kern w:val="24"/>
                    </w:rPr>
                    <w:t xml:space="preserve"> </w:t>
                  </w:r>
                  <w:r w:rsidRPr="00596937">
                    <w:rPr>
                      <w:bCs/>
                      <w:color w:val="000000"/>
                      <w:kern w:val="24"/>
                    </w:rPr>
                    <w:t>детей</w:t>
                  </w:r>
                  <w:r w:rsidRPr="00596937">
                    <w:rPr>
                      <w:color w:val="000000"/>
                      <w:kern w:val="24"/>
                    </w:rPr>
                    <w:t xml:space="preserve"> </w:t>
                  </w:r>
                </w:p>
              </w:txbxContent>
            </v:textbox>
          </v:shape>
        </w:pict>
      </w:r>
      <w:r>
        <w:rPr>
          <w:rFonts w:ascii="Times New Roman" w:eastAsia="Times New Roman" w:hAnsi="Times New Roman" w:cs="Times New Roman"/>
          <w:noProof/>
          <w:sz w:val="26"/>
          <w:szCs w:val="26"/>
          <w:lang w:eastAsia="ru-RU"/>
        </w:rPr>
        <w:pict>
          <v:shape id="Прямая со стрелкой 259" o:spid="_x0000_s1105" type="#_x0000_t32" style="position:absolute;left:0;text-align:left;margin-left:295.7pt;margin-top:12.05pt;width:79.5pt;height:0;z-index:2517063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" strokeweight="1.5pt">
            <v:stroke startarrow="block" endarrow="block"/>
          </v:shape>
        </w:pict>
      </w:r>
      <w:r>
        <w:rPr>
          <w:rFonts w:ascii="Times New Roman" w:eastAsia="Times New Roman" w:hAnsi="Times New Roman" w:cs="Times New Roman"/>
          <w:noProof/>
          <w:sz w:val="26"/>
          <w:szCs w:val="26"/>
          <w:lang w:eastAsia="ru-RU"/>
        </w:rPr>
        <w:pict>
          <v:shape id="Поле 258" o:spid="_x0000_s1045" type="#_x0000_t202" style="position:absolute;left:0;text-align:left;margin-left:0;margin-top:0;width:294.95pt;height:24.0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" strokeweight="1.5pt">
            <v:textbox>
              <w:txbxContent>
                <w:p w:rsidR="00E76D70" w:rsidRPr="00596937" w:rsidRDefault="00E76D70" w:rsidP="005A0401">
                  <w:pPr>
                    <w:pStyle w:val="a8"/>
                    <w:spacing w:after="0" w:line="192" w:lineRule="auto"/>
                    <w:jc w:val="center"/>
                    <w:textAlignment w:val="baseline"/>
                  </w:pPr>
                  <w:r w:rsidRPr="00596937">
                    <w:rPr>
                      <w:bCs/>
                      <w:color w:val="000000"/>
                      <w:kern w:val="24"/>
                    </w:rPr>
                    <w:t>Организация</w:t>
                  </w:r>
                  <w:r w:rsidRPr="00596937">
                    <w:rPr>
                      <w:color w:val="000000"/>
                      <w:kern w:val="24"/>
                    </w:rPr>
                    <w:t xml:space="preserve"> </w:t>
                  </w:r>
                  <w:r w:rsidRPr="00596937">
                    <w:rPr>
                      <w:bCs/>
                      <w:color w:val="000000"/>
                      <w:kern w:val="24"/>
                    </w:rPr>
                    <w:t>речевого</w:t>
                  </w:r>
                  <w:r w:rsidRPr="00596937">
                    <w:rPr>
                      <w:color w:val="000000"/>
                      <w:kern w:val="24"/>
                    </w:rPr>
                    <w:t xml:space="preserve"> </w:t>
                  </w:r>
                  <w:r w:rsidRPr="00596937">
                    <w:rPr>
                      <w:bCs/>
                      <w:color w:val="000000"/>
                      <w:kern w:val="24"/>
                    </w:rPr>
                    <w:t>общения</w:t>
                  </w:r>
                  <w:r w:rsidRPr="00596937">
                    <w:rPr>
                      <w:color w:val="000000"/>
                      <w:kern w:val="24"/>
                    </w:rPr>
                    <w:t xml:space="preserve"> </w:t>
                  </w:r>
                  <w:r w:rsidRPr="00596937">
                    <w:rPr>
                      <w:bCs/>
                      <w:color w:val="000000"/>
                      <w:kern w:val="24"/>
                    </w:rPr>
                    <w:t>детей</w:t>
                  </w:r>
                </w:p>
              </w:txbxContent>
            </v:textbox>
          </v:shape>
        </w:pict>
      </w:r>
    </w:p>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56" o:spid="_x0000_s1104" type="#_x0000_t32" style="position:absolute;left:0;text-align:left;margin-left:529.7pt;margin-top:11pt;width:.75pt;height:21.2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" strokeweight="1.5pt">
            <v:stroke startarrow="block" endarrow="block"/>
          </v:shape>
        </w:pict>
      </w:r>
      <w:r>
        <w:rPr>
          <w:rFonts w:ascii="Times New Roman" w:eastAsia="Times New Roman" w:hAnsi="Times New Roman" w:cs="Times New Roman"/>
          <w:noProof/>
          <w:sz w:val="26"/>
          <w:szCs w:val="26"/>
          <w:lang w:eastAsia="ru-RU"/>
        </w:rPr>
        <w:pict>
          <v:shape id="Прямая со стрелкой 255" o:spid="_x0000_s1103" type="#_x0000_t32" style="position:absolute;left:0;text-align:left;margin-left:140.45pt;margin-top:7.95pt;width:.75pt;height:21.2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" strokeweight="1.5pt">
            <v:stroke startarrow="block" endarrow="block"/>
          </v:shape>
        </w:pict>
      </w:r>
    </w:p>
    <w:p w:rsidR="005A0401" w:rsidRPr="005A0401" w:rsidRDefault="005A0401" w:rsidP="00004F55">
      <w:pPr>
        <w:tabs>
          <w:tab w:val="left" w:pos="6225"/>
        </w:tabs>
        <w:spacing w:after="0" w:line="360" w:lineRule="auto"/>
        <w:ind w:firstLine="709"/>
        <w:jc w:val="both"/>
        <w:rPr>
          <w:rFonts w:ascii="Times New Roman" w:eastAsia="Times New Roman" w:hAnsi="Times New Roman" w:cs="Times New Roman"/>
          <w:sz w:val="26"/>
          <w:szCs w:val="26"/>
          <w:lang w:eastAsia="ru-RU"/>
        </w:rPr>
      </w:pPr>
    </w:p>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254" o:spid="_x0000_s1046" type="#_x0000_t202" style="position:absolute;left:0;text-align:left;margin-left:.2pt;margin-top:-.15pt;width:702.35pt;height:28.4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" strokeweight="1.5pt">
            <v:textbox>
              <w:txbxContent>
                <w:p w:rsidR="00E76D70" w:rsidRPr="00596937" w:rsidRDefault="00E76D70" w:rsidP="005A0401">
                  <w:pPr>
                    <w:pStyle w:val="a8"/>
                    <w:spacing w:after="0" w:line="216" w:lineRule="auto"/>
                    <w:jc w:val="center"/>
                    <w:textAlignment w:val="baseline"/>
                  </w:pPr>
                  <w:r w:rsidRPr="00596937">
                    <w:rPr>
                      <w:bCs/>
                      <w:color w:val="000000"/>
                      <w:kern w:val="24"/>
                    </w:rPr>
                    <w:t>Организация</w:t>
                  </w:r>
                  <w:r w:rsidRPr="00596937">
                    <w:rPr>
                      <w:color w:val="000000"/>
                      <w:kern w:val="24"/>
                    </w:rPr>
                    <w:t xml:space="preserve"> </w:t>
                  </w:r>
                  <w:r w:rsidRPr="00596937">
                    <w:rPr>
                      <w:bCs/>
                      <w:color w:val="000000"/>
                      <w:kern w:val="24"/>
                    </w:rPr>
                    <w:t>разнообразных</w:t>
                  </w:r>
                  <w:r w:rsidRPr="00596937">
                    <w:rPr>
                      <w:color w:val="000000"/>
                      <w:kern w:val="24"/>
                    </w:rPr>
                    <w:t xml:space="preserve"> </w:t>
                  </w:r>
                  <w:r w:rsidRPr="00596937">
                    <w:rPr>
                      <w:bCs/>
                      <w:color w:val="000000"/>
                      <w:kern w:val="24"/>
                    </w:rPr>
                    <w:t>форм</w:t>
                  </w:r>
                  <w:r w:rsidRPr="00596937">
                    <w:rPr>
                      <w:color w:val="000000"/>
                      <w:kern w:val="24"/>
                    </w:rPr>
                    <w:t xml:space="preserve"> </w:t>
                  </w:r>
                  <w:r w:rsidRPr="00596937">
                    <w:rPr>
                      <w:bCs/>
                      <w:color w:val="000000"/>
                      <w:kern w:val="24"/>
                    </w:rPr>
                    <w:t>взаимодействия</w:t>
                  </w:r>
                </w:p>
              </w:txbxContent>
            </v:textbox>
          </v:shape>
        </w:pict>
      </w:r>
    </w:p>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lastRenderedPageBreak/>
        <w:pict>
          <v:shape id="Поле 249" o:spid="_x0000_s1048" type="#_x0000_t202" style="position:absolute;left:0;text-align:left;margin-left:318.7pt;margin-top:13.3pt;width:141.5pt;height:135.3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" strokeweight="1.5pt">
            <v:textbox>
              <w:txbxContent>
                <w:p w:rsidR="00E76D70" w:rsidRPr="00596937" w:rsidRDefault="00E76D70" w:rsidP="005A0401">
                  <w:pPr>
                    <w:pStyle w:val="a8"/>
                    <w:spacing w:after="0" w:line="216" w:lineRule="auto"/>
                    <w:textAlignment w:val="baseline"/>
                  </w:pPr>
                  <w:r w:rsidRPr="00596937">
                    <w:rPr>
                      <w:bCs/>
                      <w:color w:val="000000"/>
                      <w:kern w:val="24"/>
                    </w:rPr>
                    <w:t xml:space="preserve">Психологическая перестройка </w:t>
                  </w:r>
                </w:p>
                <w:p w:rsidR="00E76D70" w:rsidRPr="00596937" w:rsidRDefault="00E76D70" w:rsidP="005A0401">
                  <w:pPr>
                    <w:pStyle w:val="a8"/>
                    <w:spacing w:after="0" w:line="216" w:lineRule="auto"/>
                    <w:jc w:val="both"/>
                    <w:textAlignment w:val="baseline"/>
                  </w:pPr>
                  <w:r w:rsidRPr="00596937">
                    <w:rPr>
                      <w:color w:val="000000"/>
                      <w:kern w:val="24"/>
                    </w:rPr>
                    <w:t xml:space="preserve">позиции педагога на </w:t>
                  </w:r>
                  <w:r w:rsidRPr="00596937">
                    <w:rPr>
                      <w:bCs/>
                      <w:color w:val="000000"/>
                      <w:kern w:val="24"/>
                    </w:rPr>
                    <w:t>личностно</w:t>
                  </w:r>
                  <w:r w:rsidRPr="00596937">
                    <w:rPr>
                      <w:color w:val="000000"/>
                      <w:kern w:val="24"/>
                    </w:rPr>
                    <w:t>-</w:t>
                  </w:r>
                  <w:r w:rsidRPr="00596937">
                    <w:rPr>
                      <w:bCs/>
                      <w:color w:val="000000"/>
                      <w:kern w:val="24"/>
                    </w:rPr>
                    <w:t>ориентированное</w:t>
                  </w:r>
                  <w:r w:rsidRPr="00596937">
                    <w:rPr>
                      <w:color w:val="000000"/>
                      <w:kern w:val="24"/>
                    </w:rPr>
                    <w:t xml:space="preserve"> </w:t>
                  </w:r>
                  <w:r w:rsidRPr="00596937">
                    <w:rPr>
                      <w:bCs/>
                      <w:color w:val="000000"/>
                      <w:kern w:val="24"/>
                    </w:rPr>
                    <w:t>взаимодействие</w:t>
                  </w:r>
                  <w:r w:rsidRPr="00596937">
                    <w:rPr>
                      <w:color w:val="000000"/>
                      <w:kern w:val="24"/>
                    </w:rPr>
                    <w:t xml:space="preserve"> с ребенком в процессе обучения, </w:t>
                  </w:r>
                </w:p>
                <w:p w:rsidR="00E76D70" w:rsidRPr="00596937" w:rsidRDefault="00E76D70" w:rsidP="005A0401">
                  <w:pPr>
                    <w:pStyle w:val="a8"/>
                    <w:spacing w:after="0" w:line="216" w:lineRule="auto"/>
                    <w:jc w:val="both"/>
                    <w:textAlignment w:val="baseline"/>
                  </w:pPr>
                  <w:r w:rsidRPr="00596937">
                    <w:rPr>
                      <w:color w:val="000000"/>
                      <w:kern w:val="24"/>
                    </w:rPr>
                    <w:t xml:space="preserve">содержанием которого является </w:t>
                  </w:r>
                  <w:r w:rsidRPr="00596937">
                    <w:rPr>
                      <w:bCs/>
                      <w:i/>
                      <w:iCs/>
                      <w:color w:val="000000"/>
                      <w:kern w:val="24"/>
                    </w:rPr>
                    <w:t>формирование у детей средств и способов приобретения знаний</w:t>
                  </w:r>
                  <w:r w:rsidRPr="00596937">
                    <w:rPr>
                      <w:bCs/>
                      <w:i/>
                      <w:iCs/>
                      <w:color w:val="000000"/>
                      <w:kern w:val="24"/>
                    </w:rPr>
                    <w:br/>
                  </w:r>
                  <w:r w:rsidRPr="00596937">
                    <w:rPr>
                      <w:color w:val="000000"/>
                      <w:kern w:val="24"/>
                    </w:rPr>
                    <w:t>в ходе специально организованной самостоятельной деятельности</w:t>
                  </w:r>
                </w:p>
              </w:txbxContent>
            </v:textbox>
          </v:shape>
        </w:pict>
      </w:r>
      <w:r>
        <w:rPr>
          <w:rFonts w:ascii="Times New Roman" w:eastAsia="Times New Roman" w:hAnsi="Times New Roman" w:cs="Times New Roman"/>
          <w:noProof/>
          <w:sz w:val="26"/>
          <w:szCs w:val="26"/>
          <w:lang w:eastAsia="ru-RU"/>
        </w:rPr>
        <w:pict>
          <v:shape id="Прямая со стрелкой 253" o:spid="_x0000_s1102" type="#_x0000_t32" style="position:absolute;left:0;text-align:left;margin-left:138.95pt;margin-top:12.3pt;width:.75pt;height:21.2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" strokeweight="1.5pt">
            <v:stroke startarrow="block" endarrow="block"/>
          </v:shape>
        </w:pict>
      </w:r>
      <w:r>
        <w:rPr>
          <w:rFonts w:ascii="Times New Roman" w:eastAsia="Times New Roman" w:hAnsi="Times New Roman" w:cs="Times New Roman"/>
          <w:noProof/>
          <w:sz w:val="26"/>
          <w:szCs w:val="26"/>
          <w:lang w:eastAsia="ru-RU"/>
        </w:rPr>
        <w:pict>
          <v:shape id="Прямая со стрелкой 252" o:spid="_x0000_s1101" type="#_x0000_t32" style="position:absolute;left:0;text-align:left;margin-left:379.7pt;margin-top:12.3pt;width:.75pt;height:21.2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" strokeweight="1.5pt">
            <v:stroke startarrow="block" endarrow="block"/>
          </v:shape>
        </w:pict>
      </w:r>
      <w:r>
        <w:rPr>
          <w:rFonts w:ascii="Times New Roman" w:eastAsia="Times New Roman" w:hAnsi="Times New Roman" w:cs="Times New Roman"/>
          <w:noProof/>
          <w:sz w:val="26"/>
          <w:szCs w:val="26"/>
          <w:lang w:eastAsia="ru-RU"/>
        </w:rPr>
        <w:pict>
          <v:shape id="Прямая со стрелкой 251" o:spid="_x0000_s1100" type="#_x0000_t32" style="position:absolute;left:0;text-align:left;margin-left:609.95pt;margin-top:12.3pt;width:.75pt;height:21.2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" strokeweight="1.5pt">
            <v:stroke startarrow="block" endarrow="block"/>
          </v:shape>
        </w:pict>
      </w:r>
    </w:p>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248" o:spid="_x0000_s1049" type="#_x0000_t202" style="position:absolute;left:0;text-align:left;margin-left:13.2pt;margin-top:3.1pt;width:173.25pt;height:123.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" strokeweight="1.5pt">
            <v:textbox>
              <w:txbxContent>
                <w:p w:rsidR="00E76D70" w:rsidRPr="00596937" w:rsidRDefault="00E76D70" w:rsidP="00827BAE">
                  <w:pPr>
                    <w:pStyle w:val="a8"/>
                    <w:spacing w:after="0" w:line="240" w:lineRule="auto"/>
                    <w:jc w:val="both"/>
                    <w:textAlignment w:val="baseline"/>
                  </w:pPr>
                  <w:r w:rsidRPr="00596937">
                    <w:rPr>
                      <w:bCs/>
                      <w:color w:val="000000"/>
                      <w:kern w:val="24"/>
                    </w:rPr>
                    <w:t>Позиция</w:t>
                  </w:r>
                  <w:r w:rsidRPr="00596937">
                    <w:rPr>
                      <w:color w:val="000000"/>
                      <w:kern w:val="24"/>
                    </w:rPr>
                    <w:t xml:space="preserve"> </w:t>
                  </w:r>
                  <w:r w:rsidRPr="00596937">
                    <w:rPr>
                      <w:bCs/>
                      <w:color w:val="000000"/>
                      <w:kern w:val="24"/>
                    </w:rPr>
                    <w:t>педагога</w:t>
                  </w:r>
                  <w:r w:rsidRPr="00596937">
                    <w:rPr>
                      <w:color w:val="000000"/>
                      <w:kern w:val="24"/>
                    </w:rPr>
                    <w:t xml:space="preserve">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596937">
                    <w:rPr>
                      <w:bCs/>
                      <w:i/>
                      <w:iCs/>
                      <w:color w:val="000000"/>
                      <w:kern w:val="24"/>
                    </w:rPr>
                    <w:t>организация ситуаций для познания детьми отношений между предметами</w:t>
                  </w:r>
                  <w:r w:rsidRPr="00596937">
                    <w:rPr>
                      <w:color w:val="000000"/>
                      <w:kern w:val="24"/>
                    </w:rPr>
                    <w:t xml:space="preserve">, когда ребенок сохраняет в процессе обучения </w:t>
                  </w:r>
                  <w:r w:rsidRPr="00596937">
                    <w:rPr>
                      <w:bCs/>
                      <w:i/>
                      <w:iCs/>
                      <w:color w:val="000000"/>
                      <w:kern w:val="24"/>
                    </w:rPr>
                    <w:t xml:space="preserve">чувство комфортности </w:t>
                  </w:r>
                </w:p>
                <w:p w:rsidR="00E76D70" w:rsidRPr="00596937" w:rsidRDefault="00E76D70" w:rsidP="005A0401">
                  <w:pPr>
                    <w:pStyle w:val="a8"/>
                    <w:spacing w:after="0" w:line="216" w:lineRule="auto"/>
                    <w:jc w:val="both"/>
                    <w:textAlignment w:val="baseline"/>
                  </w:pPr>
                  <w:r w:rsidRPr="00596937">
                    <w:rPr>
                      <w:bCs/>
                      <w:i/>
                      <w:iCs/>
                      <w:color w:val="000000"/>
                      <w:kern w:val="24"/>
                    </w:rPr>
                    <w:t>и уверенности в собственных силах</w:t>
                  </w:r>
                </w:p>
              </w:txbxContent>
            </v:textbox>
          </v:shape>
        </w:pict>
      </w:r>
    </w:p>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250" o:spid="_x0000_s1047" type="#_x0000_t202" style="position:absolute;left:0;text-align:left;margin-left:513.7pt;margin-top:0;width:158.75pt;height:132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" strokeweight="1.5pt">
            <v:textbox>
              <w:txbxContent>
                <w:p w:rsidR="00E76D70" w:rsidRPr="00596937" w:rsidRDefault="00E76D70" w:rsidP="005A0401">
                  <w:pPr>
                    <w:pStyle w:val="a8"/>
                    <w:spacing w:after="0" w:line="216" w:lineRule="auto"/>
                    <w:jc w:val="both"/>
                    <w:textAlignment w:val="baseline"/>
                  </w:pPr>
                  <w:r w:rsidRPr="00596937">
                    <w:rPr>
                      <w:bCs/>
                      <w:color w:val="000000"/>
                      <w:kern w:val="24"/>
                    </w:rPr>
                    <w:t>Фиксация</w:t>
                  </w:r>
                  <w:r w:rsidRPr="00596937">
                    <w:rPr>
                      <w:color w:val="000000"/>
                      <w:kern w:val="24"/>
                    </w:rPr>
                    <w:t xml:space="preserve"> </w:t>
                  </w:r>
                  <w:r w:rsidRPr="00596937">
                    <w:rPr>
                      <w:bCs/>
                      <w:color w:val="000000"/>
                      <w:kern w:val="24"/>
                    </w:rPr>
                    <w:t>успеха</w:t>
                  </w:r>
                  <w:r w:rsidRPr="00596937">
                    <w:rPr>
                      <w:color w:val="000000"/>
                      <w:kern w:val="24"/>
                    </w:rPr>
                    <w:t xml:space="preserve">, </w:t>
                  </w:r>
                </w:p>
                <w:p w:rsidR="00E76D70" w:rsidRPr="00596937" w:rsidRDefault="00E76D70" w:rsidP="005A0401">
                  <w:pPr>
                    <w:pStyle w:val="a8"/>
                    <w:spacing w:after="0" w:line="216" w:lineRule="auto"/>
                    <w:jc w:val="both"/>
                    <w:textAlignment w:val="baseline"/>
                  </w:pPr>
                  <w:r w:rsidRPr="00596937">
                    <w:rPr>
                      <w:color w:val="000000"/>
                      <w:kern w:val="24"/>
                    </w:rPr>
                    <w:t xml:space="preserve">достигнутого ребенком, </w:t>
                  </w:r>
                </w:p>
                <w:p w:rsidR="00E76D70" w:rsidRPr="00596937" w:rsidRDefault="00E76D70" w:rsidP="005A0401">
                  <w:pPr>
                    <w:pStyle w:val="a8"/>
                    <w:spacing w:after="0" w:line="216" w:lineRule="auto"/>
                    <w:jc w:val="both"/>
                    <w:textAlignment w:val="baseline"/>
                  </w:pPr>
                  <w:r w:rsidRPr="00596937">
                    <w:rPr>
                      <w:color w:val="000000"/>
                      <w:kern w:val="24"/>
                    </w:rPr>
                    <w:t xml:space="preserve">его аргументация создает положительный эмоциональный фон для проведения обучения, способствует возникновению </w:t>
                  </w:r>
                </w:p>
                <w:p w:rsidR="00E76D70" w:rsidRPr="00596937" w:rsidRDefault="00E76D70" w:rsidP="005A0401">
                  <w:pPr>
                    <w:pStyle w:val="a8"/>
                    <w:spacing w:after="0" w:line="216" w:lineRule="auto"/>
                    <w:jc w:val="both"/>
                    <w:textAlignment w:val="baseline"/>
                  </w:pPr>
                  <w:r w:rsidRPr="00596937">
                    <w:rPr>
                      <w:color w:val="000000"/>
                      <w:kern w:val="24"/>
                    </w:rPr>
                    <w:t>познавательного интереса</w:t>
                  </w:r>
                </w:p>
              </w:txbxContent>
            </v:textbox>
          </v:shape>
        </w:pict>
      </w:r>
    </w:p>
    <w:p w:rsidR="005A0401" w:rsidRPr="005A0401" w:rsidRDefault="005A0401" w:rsidP="00004F55">
      <w:pPr>
        <w:spacing w:after="0" w:line="360" w:lineRule="auto"/>
        <w:ind w:firstLine="709"/>
        <w:jc w:val="both"/>
        <w:rPr>
          <w:rFonts w:ascii="Times New Roman" w:eastAsia="Times New Roman" w:hAnsi="Times New Roman" w:cs="Times New Roman"/>
          <w:sz w:val="26"/>
          <w:szCs w:val="26"/>
          <w:lang w:eastAsia="ru-RU"/>
        </w:rPr>
      </w:pPr>
    </w:p>
    <w:p w:rsidR="005A0401" w:rsidRPr="005A0401" w:rsidRDefault="005A0401" w:rsidP="00004F55">
      <w:pPr>
        <w:spacing w:after="0" w:line="360" w:lineRule="auto"/>
        <w:ind w:firstLine="709"/>
        <w:jc w:val="both"/>
        <w:rPr>
          <w:rFonts w:ascii="Times New Roman" w:eastAsia="Times New Roman" w:hAnsi="Times New Roman" w:cs="Times New Roman"/>
          <w:sz w:val="26"/>
          <w:szCs w:val="26"/>
          <w:lang w:eastAsia="ru-RU"/>
        </w:rPr>
      </w:pPr>
    </w:p>
    <w:p w:rsidR="005A0401" w:rsidRPr="005A0401" w:rsidRDefault="005A0401" w:rsidP="00004F55">
      <w:pPr>
        <w:spacing w:after="0" w:line="360" w:lineRule="auto"/>
        <w:ind w:firstLine="709"/>
        <w:jc w:val="both"/>
        <w:rPr>
          <w:rFonts w:ascii="Times New Roman" w:eastAsia="Times New Roman" w:hAnsi="Times New Roman" w:cs="Times New Roman"/>
          <w:sz w:val="26"/>
          <w:szCs w:val="26"/>
          <w:lang w:eastAsia="ru-RU"/>
        </w:rPr>
      </w:pPr>
    </w:p>
    <w:p w:rsidR="005A0401" w:rsidRPr="005A0401" w:rsidRDefault="005A0401" w:rsidP="00004F55">
      <w:pPr>
        <w:spacing w:after="0" w:line="360" w:lineRule="auto"/>
        <w:ind w:firstLine="709"/>
        <w:jc w:val="center"/>
        <w:rPr>
          <w:rFonts w:ascii="Times New Roman" w:hAnsi="Times New Roman" w:cs="Times New Roman"/>
          <w:b/>
          <w:sz w:val="26"/>
          <w:szCs w:val="26"/>
        </w:rPr>
      </w:pPr>
      <w:r w:rsidRPr="005A0401">
        <w:rPr>
          <w:rFonts w:ascii="Times New Roman" w:hAnsi="Times New Roman" w:cs="Times New Roman"/>
          <w:b/>
          <w:sz w:val="26"/>
          <w:szCs w:val="26"/>
        </w:rPr>
        <w:t>Детское экспериментирование</w:t>
      </w:r>
    </w:p>
    <w:p w:rsidR="005A0401" w:rsidRPr="005A0401" w:rsidRDefault="005A0401" w:rsidP="00004F55">
      <w:pPr>
        <w:spacing w:after="0" w:line="360" w:lineRule="auto"/>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929"/>
        <w:gridCol w:w="3070"/>
        <w:gridCol w:w="821"/>
        <w:gridCol w:w="5321"/>
      </w:tblGrid>
      <w:tr w:rsidR="005A0401" w:rsidRPr="005A0401" w:rsidTr="00682CBB">
        <w:tc>
          <w:tcPr>
            <w:tcW w:w="15352" w:type="dxa"/>
            <w:gridSpan w:val="5"/>
            <w:tcBorders>
              <w:top w:val="double" w:sz="12" w:space="0" w:color="auto"/>
              <w:left w:val="double" w:sz="12" w:space="0" w:color="auto"/>
              <w:bottom w:val="double" w:sz="12" w:space="0" w:color="auto"/>
              <w:right w:val="double" w:sz="12" w:space="0" w:color="auto"/>
            </w:tcBorders>
            <w:shd w:val="clear" w:color="auto" w:fill="auto"/>
          </w:tcPr>
          <w:p w:rsidR="005A0401" w:rsidRPr="005A0401" w:rsidRDefault="005A0401" w:rsidP="00004F55">
            <w:pPr>
              <w:spacing w:after="0" w:line="360" w:lineRule="auto"/>
              <w:ind w:firstLine="709"/>
              <w:jc w:val="both"/>
              <w:rPr>
                <w:rFonts w:ascii="Times New Roman" w:hAnsi="Times New Roman" w:cs="Times New Roman"/>
                <w:b/>
                <w:bCs/>
                <w:sz w:val="24"/>
                <w:szCs w:val="24"/>
              </w:rPr>
            </w:pPr>
          </w:p>
          <w:p w:rsidR="005A0401" w:rsidRPr="005A0401" w:rsidRDefault="005A0401" w:rsidP="00004F55">
            <w:pPr>
              <w:spacing w:after="0" w:line="360" w:lineRule="auto"/>
              <w:ind w:firstLine="709"/>
              <w:jc w:val="center"/>
              <w:rPr>
                <w:rFonts w:ascii="Times New Roman" w:hAnsi="Times New Roman" w:cs="Times New Roman"/>
                <w:sz w:val="24"/>
                <w:szCs w:val="24"/>
              </w:rPr>
            </w:pPr>
            <w:r w:rsidRPr="005A0401">
              <w:rPr>
                <w:rFonts w:ascii="Times New Roman" w:hAnsi="Times New Roman" w:cs="Times New Roman"/>
                <w:b/>
                <w:bCs/>
                <w:sz w:val="24"/>
                <w:szCs w:val="24"/>
              </w:rPr>
              <w:t>Экспериментирование как методическая система познавательного развития дошкольников</w:t>
            </w:r>
          </w:p>
          <w:p w:rsidR="005A0401" w:rsidRPr="005A0401" w:rsidRDefault="005A0401" w:rsidP="00004F55">
            <w:pPr>
              <w:spacing w:after="0" w:line="360" w:lineRule="auto"/>
              <w:ind w:firstLine="709"/>
              <w:jc w:val="both"/>
              <w:rPr>
                <w:rFonts w:ascii="Times New Roman" w:hAnsi="Times New Roman" w:cs="Times New Roman"/>
                <w:sz w:val="24"/>
                <w:szCs w:val="24"/>
              </w:rPr>
            </w:pPr>
          </w:p>
        </w:tc>
      </w:tr>
      <w:tr w:rsidR="005A0401" w:rsidRPr="005A0401" w:rsidTr="00682CBB">
        <w:tc>
          <w:tcPr>
            <w:tcW w:w="5211" w:type="dxa"/>
            <w:tcBorders>
              <w:top w:val="double" w:sz="12" w:space="0" w:color="auto"/>
              <w:left w:val="nil"/>
              <w:bottom w:val="double" w:sz="12" w:space="0" w:color="auto"/>
              <w:right w:val="nil"/>
            </w:tcBorders>
            <w:shd w:val="clear" w:color="auto" w:fill="auto"/>
          </w:tcPr>
          <w:p w:rsidR="005A0401" w:rsidRPr="005A0401" w:rsidRDefault="00CF16AA" w:rsidP="00004F55">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73" o:spid="_x0000_s1099" type="#_x0000_t32" style="position:absolute;left:0;text-align:left;margin-left:90.25pt;margin-top:-.6pt;width:284.25pt;height:30.85pt;flip:x;z-index:251711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" strokeweight="1.5pt">
                  <v:stroke endarrow="block"/>
                </v:shape>
              </w:pict>
            </w:r>
          </w:p>
          <w:p w:rsidR="005A0401" w:rsidRPr="005A0401" w:rsidRDefault="005A0401" w:rsidP="00004F55">
            <w:pPr>
              <w:spacing w:after="0" w:line="360" w:lineRule="auto"/>
              <w:ind w:firstLine="709"/>
              <w:jc w:val="both"/>
              <w:rPr>
                <w:rFonts w:ascii="Times New Roman" w:hAnsi="Times New Roman" w:cs="Times New Roman"/>
                <w:sz w:val="24"/>
                <w:szCs w:val="24"/>
              </w:rPr>
            </w:pPr>
          </w:p>
        </w:tc>
        <w:tc>
          <w:tcPr>
            <w:tcW w:w="929" w:type="dxa"/>
            <w:tcBorders>
              <w:top w:val="double" w:sz="12" w:space="0" w:color="auto"/>
              <w:left w:val="nil"/>
              <w:bottom w:val="nil"/>
              <w:right w:val="nil"/>
            </w:tcBorders>
            <w:shd w:val="clear" w:color="auto" w:fill="auto"/>
          </w:tcPr>
          <w:p w:rsidR="005A0401" w:rsidRPr="005A0401" w:rsidRDefault="005A0401" w:rsidP="00004F55">
            <w:pPr>
              <w:spacing w:after="0" w:line="360" w:lineRule="auto"/>
              <w:ind w:firstLine="709"/>
              <w:jc w:val="both"/>
              <w:rPr>
                <w:rFonts w:ascii="Times New Roman" w:hAnsi="Times New Roman" w:cs="Times New Roman"/>
                <w:sz w:val="24"/>
                <w:szCs w:val="24"/>
              </w:rPr>
            </w:pPr>
          </w:p>
        </w:tc>
        <w:tc>
          <w:tcPr>
            <w:tcW w:w="3070" w:type="dxa"/>
            <w:tcBorders>
              <w:top w:val="double" w:sz="12" w:space="0" w:color="auto"/>
              <w:left w:val="nil"/>
              <w:bottom w:val="double" w:sz="12" w:space="0" w:color="auto"/>
              <w:right w:val="nil"/>
            </w:tcBorders>
            <w:shd w:val="clear" w:color="auto" w:fill="auto"/>
          </w:tcPr>
          <w:p w:rsidR="005A0401" w:rsidRPr="005A0401" w:rsidRDefault="00CF16AA" w:rsidP="00004F55">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72" o:spid="_x0000_s1098" type="#_x0000_t32" style="position:absolute;left:0;text-align:left;margin-left:73.1pt;margin-top:-.6pt;width:0;height:30.85pt;z-index:25171353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" strokeweight="1.5pt">
                  <v:stroke endarrow="block"/>
                </v:shape>
              </w:pict>
            </w:r>
            <w:r>
              <w:rPr>
                <w:rFonts w:ascii="Times New Roman" w:hAnsi="Times New Roman" w:cs="Times New Roman"/>
                <w:noProof/>
                <w:sz w:val="24"/>
                <w:szCs w:val="24"/>
                <w:lang w:eastAsia="ru-RU"/>
              </w:rPr>
              <w:pict>
                <v:shape id="Прямая со стрелкой 271" o:spid="_x0000_s1097" type="#_x0000_t32" style="position:absolute;left:0;text-align:left;margin-left:73.1pt;margin-top:-.6pt;width:247.8pt;height:30.85pt;z-index:251712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" strokeweight="1.5pt">
                  <v:stroke endarrow="block"/>
                </v:shape>
              </w:pict>
            </w:r>
          </w:p>
        </w:tc>
        <w:tc>
          <w:tcPr>
            <w:tcW w:w="821" w:type="dxa"/>
            <w:tcBorders>
              <w:top w:val="double" w:sz="12" w:space="0" w:color="auto"/>
              <w:left w:val="nil"/>
              <w:bottom w:val="nil"/>
              <w:right w:val="nil"/>
            </w:tcBorders>
            <w:shd w:val="clear" w:color="auto" w:fill="auto"/>
          </w:tcPr>
          <w:p w:rsidR="005A0401" w:rsidRPr="005A0401" w:rsidRDefault="005A0401" w:rsidP="00004F55">
            <w:pPr>
              <w:spacing w:after="0" w:line="360" w:lineRule="auto"/>
              <w:ind w:firstLine="709"/>
              <w:jc w:val="both"/>
              <w:rPr>
                <w:rFonts w:ascii="Times New Roman" w:hAnsi="Times New Roman" w:cs="Times New Roman"/>
                <w:sz w:val="24"/>
                <w:szCs w:val="24"/>
              </w:rPr>
            </w:pPr>
          </w:p>
        </w:tc>
        <w:tc>
          <w:tcPr>
            <w:tcW w:w="5321" w:type="dxa"/>
            <w:tcBorders>
              <w:top w:val="double" w:sz="12" w:space="0" w:color="auto"/>
              <w:left w:val="nil"/>
              <w:bottom w:val="double" w:sz="12" w:space="0" w:color="auto"/>
              <w:right w:val="nil"/>
            </w:tcBorders>
            <w:shd w:val="clear" w:color="auto" w:fill="auto"/>
          </w:tcPr>
          <w:p w:rsidR="005A0401" w:rsidRPr="005A0401" w:rsidRDefault="005A0401" w:rsidP="00004F55">
            <w:pPr>
              <w:spacing w:after="0" w:line="360" w:lineRule="auto"/>
              <w:ind w:firstLine="709"/>
              <w:jc w:val="both"/>
              <w:rPr>
                <w:rFonts w:ascii="Times New Roman" w:hAnsi="Times New Roman" w:cs="Times New Roman"/>
                <w:sz w:val="24"/>
                <w:szCs w:val="24"/>
              </w:rPr>
            </w:pPr>
          </w:p>
        </w:tc>
      </w:tr>
      <w:tr w:rsidR="005A0401" w:rsidRPr="005A0401" w:rsidTr="00827BAE">
        <w:trPr>
          <w:trHeight w:val="1015"/>
        </w:trPr>
        <w:tc>
          <w:tcPr>
            <w:tcW w:w="5211" w:type="dxa"/>
            <w:tcBorders>
              <w:top w:val="double" w:sz="12" w:space="0" w:color="auto"/>
              <w:left w:val="double" w:sz="12" w:space="0" w:color="auto"/>
              <w:bottom w:val="double" w:sz="12" w:space="0" w:color="auto"/>
              <w:right w:val="double" w:sz="12" w:space="0" w:color="auto"/>
            </w:tcBorders>
            <w:shd w:val="clear" w:color="auto" w:fill="auto"/>
          </w:tcPr>
          <w:p w:rsidR="005A0401" w:rsidRPr="005A0401" w:rsidRDefault="005A0401" w:rsidP="00827BAE">
            <w:pPr>
              <w:spacing w:after="0" w:line="240" w:lineRule="auto"/>
              <w:ind w:firstLine="709"/>
              <w:jc w:val="both"/>
              <w:rPr>
                <w:rFonts w:ascii="Times New Roman" w:hAnsi="Times New Roman" w:cs="Times New Roman"/>
                <w:sz w:val="24"/>
                <w:szCs w:val="24"/>
              </w:rPr>
            </w:pPr>
            <w:r w:rsidRPr="005A0401">
              <w:rPr>
                <w:rFonts w:ascii="Times New Roman" w:hAnsi="Times New Roman" w:cs="Times New Roman"/>
                <w:sz w:val="24"/>
                <w:szCs w:val="24"/>
              </w:rPr>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shd w:val="clear" w:color="auto" w:fill="auto"/>
          </w:tcPr>
          <w:p w:rsidR="005A0401" w:rsidRPr="005A0401" w:rsidRDefault="005A0401" w:rsidP="00004F55">
            <w:pPr>
              <w:spacing w:after="0" w:line="360" w:lineRule="auto"/>
              <w:ind w:firstLine="709"/>
              <w:jc w:val="both"/>
              <w:rPr>
                <w:rFonts w:ascii="Times New Roman" w:hAnsi="Times New Roman" w:cs="Times New Roman"/>
                <w:sz w:val="24"/>
                <w:szCs w:val="24"/>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5A0401" w:rsidRPr="005A0401" w:rsidRDefault="005A0401" w:rsidP="00004F55">
            <w:pPr>
              <w:spacing w:after="0" w:line="360" w:lineRule="auto"/>
              <w:ind w:firstLine="709"/>
              <w:jc w:val="both"/>
              <w:rPr>
                <w:rFonts w:ascii="Times New Roman" w:hAnsi="Times New Roman" w:cs="Times New Roman"/>
                <w:sz w:val="24"/>
                <w:szCs w:val="24"/>
              </w:rPr>
            </w:pPr>
            <w:r w:rsidRPr="005A0401">
              <w:rPr>
                <w:rFonts w:ascii="Times New Roman" w:hAnsi="Times New Roman" w:cs="Times New Roman"/>
                <w:sz w:val="24"/>
                <w:szCs w:val="24"/>
              </w:rPr>
              <w:t>Опыты</w:t>
            </w:r>
          </w:p>
          <w:p w:rsidR="005A0401" w:rsidRPr="005A0401" w:rsidRDefault="005A0401" w:rsidP="00004F55">
            <w:pPr>
              <w:spacing w:after="0" w:line="360" w:lineRule="auto"/>
              <w:ind w:firstLine="709"/>
              <w:jc w:val="both"/>
              <w:rPr>
                <w:rFonts w:ascii="Times New Roman" w:hAnsi="Times New Roman" w:cs="Times New Roman"/>
                <w:sz w:val="24"/>
                <w:szCs w:val="24"/>
              </w:rPr>
            </w:pPr>
          </w:p>
        </w:tc>
        <w:tc>
          <w:tcPr>
            <w:tcW w:w="821" w:type="dxa"/>
            <w:tcBorders>
              <w:top w:val="nil"/>
              <w:left w:val="double" w:sz="12" w:space="0" w:color="auto"/>
              <w:bottom w:val="nil"/>
              <w:right w:val="double" w:sz="12" w:space="0" w:color="auto"/>
            </w:tcBorders>
            <w:shd w:val="clear" w:color="auto" w:fill="auto"/>
          </w:tcPr>
          <w:p w:rsidR="005A0401" w:rsidRPr="005A0401" w:rsidRDefault="005A0401" w:rsidP="00004F55">
            <w:pPr>
              <w:spacing w:after="0" w:line="360" w:lineRule="auto"/>
              <w:ind w:firstLine="709"/>
              <w:jc w:val="both"/>
              <w:rPr>
                <w:rFonts w:ascii="Times New Roman" w:hAnsi="Times New Roman" w:cs="Times New Roman"/>
                <w:sz w:val="24"/>
                <w:szCs w:val="24"/>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5A0401" w:rsidRPr="005A0401" w:rsidRDefault="005A0401" w:rsidP="00827BAE">
            <w:pPr>
              <w:spacing w:after="0" w:line="360" w:lineRule="auto"/>
              <w:ind w:firstLine="709"/>
              <w:jc w:val="both"/>
              <w:rPr>
                <w:rFonts w:ascii="Times New Roman" w:hAnsi="Times New Roman" w:cs="Times New Roman"/>
                <w:sz w:val="24"/>
                <w:szCs w:val="24"/>
              </w:rPr>
            </w:pPr>
            <w:r w:rsidRPr="005A0401">
              <w:rPr>
                <w:rFonts w:ascii="Times New Roman" w:hAnsi="Times New Roman" w:cs="Times New Roman"/>
                <w:sz w:val="24"/>
                <w:szCs w:val="24"/>
              </w:rPr>
              <w:t>Поисковая деятельность</w:t>
            </w:r>
            <w:r w:rsidRPr="005A0401">
              <w:rPr>
                <w:rFonts w:ascii="Times New Roman" w:hAnsi="Times New Roman" w:cs="Times New Roman"/>
                <w:sz w:val="24"/>
                <w:szCs w:val="24"/>
              </w:rPr>
              <w:br/>
              <w:t>как нахождение способа действия</w:t>
            </w:r>
          </w:p>
        </w:tc>
      </w:tr>
      <w:tr w:rsidR="005A0401" w:rsidRPr="005A0401" w:rsidTr="00682CBB">
        <w:tc>
          <w:tcPr>
            <w:tcW w:w="5211" w:type="dxa"/>
            <w:tcBorders>
              <w:top w:val="double" w:sz="12" w:space="0" w:color="auto"/>
              <w:left w:val="nil"/>
              <w:bottom w:val="double" w:sz="12" w:space="0" w:color="auto"/>
              <w:right w:val="nil"/>
            </w:tcBorders>
            <w:shd w:val="clear" w:color="auto" w:fill="auto"/>
          </w:tcPr>
          <w:p w:rsidR="005A0401" w:rsidRPr="005A0401" w:rsidRDefault="00CF16AA" w:rsidP="00004F55">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70" o:spid="_x0000_s1096" type="#_x0000_t32" style="position:absolute;left:0;text-align:left;margin-left:79pt;margin-top:.1pt;width:301.1pt;height:30.85pt;flip:x;z-index:251714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" strokeweight="1.5pt">
                  <v:stroke endarrow="block"/>
                </v:shape>
              </w:pict>
            </w:r>
          </w:p>
          <w:p w:rsidR="005A0401" w:rsidRPr="005A0401" w:rsidRDefault="005A0401" w:rsidP="00004F55">
            <w:pPr>
              <w:spacing w:after="0" w:line="360" w:lineRule="auto"/>
              <w:ind w:firstLine="709"/>
              <w:jc w:val="both"/>
              <w:rPr>
                <w:rFonts w:ascii="Times New Roman" w:hAnsi="Times New Roman" w:cs="Times New Roman"/>
                <w:sz w:val="24"/>
                <w:szCs w:val="24"/>
              </w:rPr>
            </w:pPr>
          </w:p>
        </w:tc>
        <w:tc>
          <w:tcPr>
            <w:tcW w:w="929" w:type="dxa"/>
            <w:tcBorders>
              <w:top w:val="nil"/>
              <w:left w:val="nil"/>
              <w:bottom w:val="nil"/>
              <w:right w:val="nil"/>
            </w:tcBorders>
            <w:shd w:val="clear" w:color="auto" w:fill="auto"/>
          </w:tcPr>
          <w:p w:rsidR="005A0401" w:rsidRPr="005A0401" w:rsidRDefault="005A0401" w:rsidP="00004F55">
            <w:pPr>
              <w:spacing w:after="0" w:line="360" w:lineRule="auto"/>
              <w:ind w:firstLine="709"/>
              <w:jc w:val="both"/>
              <w:rPr>
                <w:rFonts w:ascii="Times New Roman" w:hAnsi="Times New Roman" w:cs="Times New Roman"/>
                <w:sz w:val="24"/>
                <w:szCs w:val="24"/>
              </w:rPr>
            </w:pPr>
          </w:p>
        </w:tc>
        <w:tc>
          <w:tcPr>
            <w:tcW w:w="3070" w:type="dxa"/>
            <w:tcBorders>
              <w:top w:val="double" w:sz="12" w:space="0" w:color="auto"/>
              <w:left w:val="nil"/>
              <w:bottom w:val="double" w:sz="12" w:space="0" w:color="auto"/>
              <w:right w:val="nil"/>
            </w:tcBorders>
            <w:shd w:val="clear" w:color="auto" w:fill="auto"/>
          </w:tcPr>
          <w:p w:rsidR="005A0401" w:rsidRPr="005A0401" w:rsidRDefault="00CF16AA" w:rsidP="00004F55">
            <w:pPr>
              <w:spacing w:after="0" w:line="36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69" o:spid="_x0000_s1095" type="#_x0000_t32" style="position:absolute;left:0;text-align:left;margin-left:73.1pt;margin-top:.1pt;width:260.9pt;height:30.85pt;z-index:2517166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ptaQIAAIAEAAAOAAAAZHJzL2Uyb0RvYy54bWysVM2O0zAQviPxDpbv3SRttt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" strokeweight="1.5pt">
                  <v:stroke endarrow="block"/>
                </v:shape>
              </w:pict>
            </w:r>
            <w:r>
              <w:rPr>
                <w:rFonts w:ascii="Times New Roman" w:hAnsi="Times New Roman" w:cs="Times New Roman"/>
                <w:noProof/>
                <w:sz w:val="24"/>
                <w:szCs w:val="24"/>
                <w:lang w:eastAsia="ru-RU"/>
              </w:rPr>
              <w:pict>
                <v:shape id="Прямая со стрелкой 268" o:spid="_x0000_s1094" type="#_x0000_t32" style="position:absolute;left:0;text-align:left;margin-left:73.1pt;margin-top:.1pt;width:0;height:30.85pt;z-index:2517155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" strokeweight="1.5pt">
                  <v:stroke endarrow="block"/>
                </v:shape>
              </w:pict>
            </w:r>
          </w:p>
        </w:tc>
        <w:tc>
          <w:tcPr>
            <w:tcW w:w="821" w:type="dxa"/>
            <w:tcBorders>
              <w:top w:val="nil"/>
              <w:left w:val="nil"/>
              <w:bottom w:val="nil"/>
              <w:right w:val="nil"/>
            </w:tcBorders>
            <w:shd w:val="clear" w:color="auto" w:fill="auto"/>
          </w:tcPr>
          <w:p w:rsidR="005A0401" w:rsidRPr="005A0401" w:rsidRDefault="005A0401" w:rsidP="00004F55">
            <w:pPr>
              <w:spacing w:after="0" w:line="360" w:lineRule="auto"/>
              <w:ind w:firstLine="709"/>
              <w:jc w:val="both"/>
              <w:rPr>
                <w:rFonts w:ascii="Times New Roman" w:hAnsi="Times New Roman" w:cs="Times New Roman"/>
                <w:sz w:val="24"/>
                <w:szCs w:val="24"/>
              </w:rPr>
            </w:pPr>
          </w:p>
        </w:tc>
        <w:tc>
          <w:tcPr>
            <w:tcW w:w="5321" w:type="dxa"/>
            <w:tcBorders>
              <w:top w:val="double" w:sz="12" w:space="0" w:color="auto"/>
              <w:left w:val="nil"/>
              <w:bottom w:val="double" w:sz="12" w:space="0" w:color="auto"/>
              <w:right w:val="nil"/>
            </w:tcBorders>
            <w:shd w:val="clear" w:color="auto" w:fill="auto"/>
          </w:tcPr>
          <w:p w:rsidR="005A0401" w:rsidRPr="005A0401" w:rsidRDefault="005A0401" w:rsidP="00004F55">
            <w:pPr>
              <w:spacing w:after="0" w:line="360" w:lineRule="auto"/>
              <w:ind w:firstLine="709"/>
              <w:jc w:val="both"/>
              <w:rPr>
                <w:rFonts w:ascii="Times New Roman" w:hAnsi="Times New Roman" w:cs="Times New Roman"/>
                <w:sz w:val="24"/>
                <w:szCs w:val="24"/>
              </w:rPr>
            </w:pPr>
          </w:p>
        </w:tc>
      </w:tr>
      <w:tr w:rsidR="005A0401" w:rsidRPr="005A0401" w:rsidTr="00682CBB">
        <w:trPr>
          <w:trHeight w:val="1048"/>
        </w:trPr>
        <w:tc>
          <w:tcPr>
            <w:tcW w:w="5211" w:type="dxa"/>
            <w:tcBorders>
              <w:top w:val="double" w:sz="12" w:space="0" w:color="auto"/>
              <w:left w:val="double" w:sz="12" w:space="0" w:color="auto"/>
              <w:bottom w:val="double" w:sz="12" w:space="0" w:color="auto"/>
              <w:right w:val="double" w:sz="12" w:space="0" w:color="auto"/>
            </w:tcBorders>
            <w:shd w:val="clear" w:color="auto" w:fill="auto"/>
          </w:tcPr>
          <w:p w:rsidR="005A0401" w:rsidRPr="005A0401" w:rsidRDefault="005A0401" w:rsidP="00827BAE">
            <w:pPr>
              <w:spacing w:after="0" w:line="240" w:lineRule="auto"/>
              <w:ind w:firstLine="709"/>
              <w:jc w:val="both"/>
              <w:rPr>
                <w:rFonts w:ascii="Times New Roman" w:hAnsi="Times New Roman" w:cs="Times New Roman"/>
                <w:sz w:val="24"/>
                <w:szCs w:val="24"/>
              </w:rPr>
            </w:pPr>
            <w:r w:rsidRPr="005A0401">
              <w:rPr>
                <w:rFonts w:ascii="Times New Roman" w:hAnsi="Times New Roman" w:cs="Times New Roman"/>
                <w:sz w:val="24"/>
                <w:szCs w:val="24"/>
              </w:rPr>
              <w:t>Демонстрационные (показ воспитателя) и лабораторные (дети вместе</w:t>
            </w:r>
            <w:r w:rsidRPr="005A0401">
              <w:rPr>
                <w:rFonts w:ascii="Times New Roman" w:hAnsi="Times New Roman" w:cs="Times New Roman"/>
                <w:sz w:val="24"/>
                <w:szCs w:val="24"/>
              </w:rPr>
              <w:br/>
              <w:t>с воспитателем, с его помощью)</w:t>
            </w:r>
          </w:p>
        </w:tc>
        <w:tc>
          <w:tcPr>
            <w:tcW w:w="929" w:type="dxa"/>
            <w:tcBorders>
              <w:top w:val="nil"/>
              <w:left w:val="double" w:sz="12" w:space="0" w:color="auto"/>
              <w:bottom w:val="nil"/>
              <w:right w:val="double" w:sz="12" w:space="0" w:color="auto"/>
            </w:tcBorders>
            <w:shd w:val="clear" w:color="auto" w:fill="auto"/>
          </w:tcPr>
          <w:p w:rsidR="005A0401" w:rsidRPr="005A0401" w:rsidRDefault="005A0401" w:rsidP="00827BAE">
            <w:pPr>
              <w:spacing w:after="0" w:line="240" w:lineRule="auto"/>
              <w:ind w:firstLine="709"/>
              <w:jc w:val="both"/>
              <w:rPr>
                <w:rFonts w:ascii="Times New Roman" w:hAnsi="Times New Roman" w:cs="Times New Roman"/>
                <w:sz w:val="24"/>
                <w:szCs w:val="24"/>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5A0401" w:rsidRPr="005A0401" w:rsidRDefault="005A0401" w:rsidP="00827BAE">
            <w:pPr>
              <w:spacing w:after="0" w:line="240" w:lineRule="auto"/>
              <w:ind w:firstLine="709"/>
              <w:jc w:val="both"/>
              <w:rPr>
                <w:rFonts w:ascii="Times New Roman" w:hAnsi="Times New Roman" w:cs="Times New Roman"/>
                <w:sz w:val="24"/>
                <w:szCs w:val="24"/>
              </w:rPr>
            </w:pPr>
            <w:r w:rsidRPr="005A0401">
              <w:rPr>
                <w:rFonts w:ascii="Times New Roman" w:hAnsi="Times New Roman" w:cs="Times New Roman"/>
                <w:sz w:val="24"/>
                <w:szCs w:val="24"/>
                <w:lang w:val="en-US"/>
              </w:rPr>
              <w:t>Кратковременные и долгосрочные</w:t>
            </w:r>
          </w:p>
          <w:p w:rsidR="005A0401" w:rsidRPr="005A0401" w:rsidRDefault="005A0401" w:rsidP="00827BAE">
            <w:pPr>
              <w:spacing w:after="0" w:line="240" w:lineRule="auto"/>
              <w:ind w:firstLine="709"/>
              <w:jc w:val="both"/>
              <w:rPr>
                <w:rFonts w:ascii="Times New Roman" w:hAnsi="Times New Roman" w:cs="Times New Roman"/>
                <w:sz w:val="24"/>
                <w:szCs w:val="24"/>
              </w:rPr>
            </w:pPr>
          </w:p>
        </w:tc>
        <w:tc>
          <w:tcPr>
            <w:tcW w:w="821" w:type="dxa"/>
            <w:tcBorders>
              <w:top w:val="nil"/>
              <w:left w:val="double" w:sz="12" w:space="0" w:color="auto"/>
              <w:bottom w:val="nil"/>
              <w:right w:val="double" w:sz="12" w:space="0" w:color="auto"/>
            </w:tcBorders>
            <w:shd w:val="clear" w:color="auto" w:fill="auto"/>
          </w:tcPr>
          <w:p w:rsidR="005A0401" w:rsidRPr="005A0401" w:rsidRDefault="005A0401" w:rsidP="00827BAE">
            <w:pPr>
              <w:spacing w:after="0" w:line="240" w:lineRule="auto"/>
              <w:ind w:firstLine="709"/>
              <w:jc w:val="both"/>
              <w:rPr>
                <w:rFonts w:ascii="Times New Roman" w:hAnsi="Times New Roman" w:cs="Times New Roman"/>
                <w:sz w:val="24"/>
                <w:szCs w:val="24"/>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5A0401" w:rsidRPr="005A0401" w:rsidRDefault="005A0401" w:rsidP="00827BAE">
            <w:pPr>
              <w:spacing w:after="0" w:line="240" w:lineRule="auto"/>
              <w:ind w:firstLine="709"/>
              <w:jc w:val="both"/>
              <w:rPr>
                <w:rFonts w:ascii="Times New Roman" w:hAnsi="Times New Roman" w:cs="Times New Roman"/>
                <w:sz w:val="24"/>
                <w:szCs w:val="24"/>
              </w:rPr>
            </w:pPr>
            <w:r w:rsidRPr="005A0401">
              <w:rPr>
                <w:rFonts w:ascii="Times New Roman" w:hAnsi="Times New Roman" w:cs="Times New Roman"/>
                <w:sz w:val="24"/>
                <w:szCs w:val="24"/>
                <w:lang w:val="en-US"/>
              </w:rPr>
              <w:t>Опыт-доказательство и опыт-исследование</w:t>
            </w:r>
          </w:p>
          <w:p w:rsidR="005A0401" w:rsidRPr="005A0401" w:rsidRDefault="005A0401" w:rsidP="00827BAE">
            <w:pPr>
              <w:spacing w:after="0" w:line="240" w:lineRule="auto"/>
              <w:ind w:firstLine="709"/>
              <w:jc w:val="both"/>
              <w:rPr>
                <w:rFonts w:ascii="Times New Roman" w:hAnsi="Times New Roman" w:cs="Times New Roman"/>
                <w:sz w:val="24"/>
                <w:szCs w:val="24"/>
              </w:rPr>
            </w:pPr>
          </w:p>
        </w:tc>
      </w:tr>
    </w:tbl>
    <w:p w:rsidR="00827BAE" w:rsidRDefault="00827BAE">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br w:type="page"/>
      </w:r>
    </w:p>
    <w:p w:rsidR="005A0401" w:rsidRPr="005A0401" w:rsidRDefault="005A0401" w:rsidP="00004F55">
      <w:pPr>
        <w:spacing w:after="0" w:line="360" w:lineRule="auto"/>
        <w:ind w:firstLine="709"/>
        <w:jc w:val="center"/>
        <w:rPr>
          <w:rFonts w:ascii="Times New Roman" w:eastAsia="Times New Roman" w:hAnsi="Times New Roman" w:cs="Times New Roman"/>
          <w:b/>
          <w:sz w:val="26"/>
          <w:szCs w:val="26"/>
          <w:lang w:eastAsia="ru-RU"/>
        </w:rPr>
      </w:pPr>
      <w:r w:rsidRPr="005A0401">
        <w:rPr>
          <w:rFonts w:ascii="Times New Roman" w:eastAsia="Times New Roman" w:hAnsi="Times New Roman" w:cs="Times New Roman"/>
          <w:b/>
          <w:sz w:val="26"/>
          <w:szCs w:val="26"/>
          <w:lang w:eastAsia="ru-RU"/>
        </w:rPr>
        <w:lastRenderedPageBreak/>
        <w:t>Ребенок и мир природы</w:t>
      </w:r>
    </w:p>
    <w:tbl>
      <w:tblPr>
        <w:tblW w:w="1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5"/>
        <w:gridCol w:w="418"/>
        <w:gridCol w:w="1679"/>
        <w:gridCol w:w="971"/>
        <w:gridCol w:w="1416"/>
        <w:gridCol w:w="696"/>
        <w:gridCol w:w="139"/>
        <w:gridCol w:w="1259"/>
        <w:gridCol w:w="1763"/>
        <w:gridCol w:w="236"/>
        <w:gridCol w:w="1398"/>
        <w:gridCol w:w="420"/>
        <w:gridCol w:w="1761"/>
        <w:gridCol w:w="424"/>
        <w:gridCol w:w="595"/>
        <w:gridCol w:w="369"/>
      </w:tblGrid>
      <w:tr w:rsidR="005A0401" w:rsidRPr="005A0401" w:rsidTr="00827BAE">
        <w:trPr>
          <w:gridBefore w:val="4"/>
          <w:gridAfter w:val="7"/>
          <w:wBefore w:w="4723" w:type="dxa"/>
          <w:wAfter w:w="5203" w:type="dxa"/>
        </w:trPr>
        <w:tc>
          <w:tcPr>
            <w:tcW w:w="5273" w:type="dxa"/>
            <w:gridSpan w:val="5"/>
            <w:tcBorders>
              <w:top w:val="double" w:sz="12" w:space="0" w:color="auto"/>
              <w:left w:val="double" w:sz="12" w:space="0" w:color="auto"/>
              <w:bottom w:val="double" w:sz="12" w:space="0" w:color="auto"/>
              <w:right w:val="double" w:sz="12" w:space="0" w:color="auto"/>
            </w:tcBorders>
            <w:shd w:val="clear" w:color="auto" w:fill="auto"/>
          </w:tcPr>
          <w:p w:rsidR="005A0401" w:rsidRPr="005A0401" w:rsidRDefault="005A0401" w:rsidP="00827BAE">
            <w:pPr>
              <w:spacing w:after="0" w:line="360" w:lineRule="auto"/>
              <w:ind w:firstLine="709"/>
              <w:jc w:val="center"/>
              <w:rPr>
                <w:rFonts w:ascii="Times New Roman" w:eastAsia="Times New Roman" w:hAnsi="Times New Roman" w:cs="Times New Roman"/>
                <w:b/>
                <w:sz w:val="26"/>
                <w:szCs w:val="26"/>
                <w:lang w:eastAsia="ru-RU"/>
              </w:rPr>
            </w:pPr>
            <w:r w:rsidRPr="005A0401">
              <w:rPr>
                <w:rFonts w:ascii="Times New Roman" w:eastAsia="Times New Roman" w:hAnsi="Times New Roman" w:cs="Times New Roman"/>
                <w:b/>
                <w:sz w:val="26"/>
                <w:szCs w:val="26"/>
                <w:lang w:eastAsia="ru-RU"/>
              </w:rPr>
              <w:t>Общий дом природы</w:t>
            </w:r>
          </w:p>
        </w:tc>
      </w:tr>
      <w:tr w:rsidR="005A0401" w:rsidRPr="005A0401" w:rsidTr="00827BAE">
        <w:trPr>
          <w:gridAfter w:val="1"/>
          <w:wAfter w:w="369" w:type="dxa"/>
        </w:trPr>
        <w:tc>
          <w:tcPr>
            <w:tcW w:w="14830" w:type="dxa"/>
            <w:gridSpan w:val="15"/>
            <w:tcBorders>
              <w:top w:val="nil"/>
              <w:left w:val="nil"/>
              <w:bottom w:val="double" w:sz="12" w:space="0" w:color="auto"/>
              <w:right w:val="nil"/>
            </w:tcBorders>
            <w:shd w:val="clear" w:color="auto" w:fill="auto"/>
          </w:tcPr>
          <w:p w:rsidR="005A0401" w:rsidRPr="005A0401" w:rsidRDefault="00CF16AA" w:rsidP="00004F55">
            <w:pPr>
              <w:spacing w:after="0" w:line="36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noProof/>
                <w:sz w:val="26"/>
                <w:szCs w:val="26"/>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83" o:spid="_x0000_s1093" type="#_x0000_t67" style="position:absolute;left:0;text-align:left;margin-left:372.2pt;margin-top:.7pt;width:12.75pt;height:30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" strokeweight="1.5pt">
                  <v:textbox style="layout-flow:vertical-ideographic"/>
                </v:shape>
              </w:pict>
            </w:r>
          </w:p>
          <w:p w:rsidR="005A0401" w:rsidRPr="005A0401" w:rsidRDefault="005A0401" w:rsidP="00004F55">
            <w:pPr>
              <w:spacing w:after="0" w:line="360" w:lineRule="auto"/>
              <w:ind w:firstLine="709"/>
              <w:jc w:val="both"/>
              <w:rPr>
                <w:rFonts w:ascii="Times New Roman" w:eastAsia="Times New Roman" w:hAnsi="Times New Roman" w:cs="Times New Roman"/>
                <w:b/>
                <w:sz w:val="26"/>
                <w:szCs w:val="26"/>
                <w:lang w:eastAsia="ru-RU"/>
              </w:rPr>
            </w:pPr>
          </w:p>
        </w:tc>
      </w:tr>
      <w:tr w:rsidR="005A0401" w:rsidRPr="005A0401" w:rsidTr="00827BAE">
        <w:trPr>
          <w:gridAfter w:val="1"/>
          <w:wAfter w:w="369" w:type="dxa"/>
        </w:trPr>
        <w:tc>
          <w:tcPr>
            <w:tcW w:w="14830" w:type="dxa"/>
            <w:gridSpan w:val="15"/>
            <w:tcBorders>
              <w:top w:val="double" w:sz="12" w:space="0" w:color="auto"/>
              <w:left w:val="double" w:sz="12" w:space="0" w:color="auto"/>
              <w:bottom w:val="double" w:sz="12" w:space="0" w:color="auto"/>
              <w:right w:val="double" w:sz="12" w:space="0" w:color="auto"/>
            </w:tcBorders>
            <w:shd w:val="clear" w:color="auto" w:fill="auto"/>
          </w:tcPr>
          <w:p w:rsidR="005A0401" w:rsidRPr="005A0401" w:rsidRDefault="005A0401" w:rsidP="00827BAE">
            <w:pPr>
              <w:spacing w:after="0" w:line="360" w:lineRule="auto"/>
              <w:ind w:firstLine="709"/>
              <w:jc w:val="center"/>
              <w:rPr>
                <w:rFonts w:ascii="Times New Roman" w:eastAsia="Times New Roman" w:hAnsi="Times New Roman" w:cs="Times New Roman"/>
                <w:b/>
                <w:sz w:val="26"/>
                <w:szCs w:val="26"/>
                <w:lang w:eastAsia="ru-RU"/>
              </w:rPr>
            </w:pPr>
            <w:r w:rsidRPr="005A0401">
              <w:rPr>
                <w:rFonts w:ascii="Times New Roman" w:eastAsia="Times New Roman" w:hAnsi="Times New Roman" w:cs="Times New Roman"/>
                <w:b/>
                <w:sz w:val="26"/>
                <w:szCs w:val="26"/>
                <w:lang w:eastAsia="ru-RU"/>
              </w:rPr>
              <w:t>Содержание образования</w:t>
            </w:r>
          </w:p>
        </w:tc>
      </w:tr>
      <w:tr w:rsidR="005A0401" w:rsidRPr="005A0401" w:rsidTr="00827BAE">
        <w:trPr>
          <w:gridAfter w:val="1"/>
          <w:wAfter w:w="369" w:type="dxa"/>
        </w:trPr>
        <w:tc>
          <w:tcPr>
            <w:tcW w:w="14830" w:type="dxa"/>
            <w:gridSpan w:val="15"/>
            <w:tcBorders>
              <w:top w:val="double" w:sz="12" w:space="0" w:color="auto"/>
              <w:left w:val="nil"/>
              <w:bottom w:val="nil"/>
              <w:right w:val="nil"/>
            </w:tcBorders>
            <w:shd w:val="clear" w:color="auto" w:fill="auto"/>
          </w:tcPr>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82" o:spid="_x0000_s1092" type="#_x0000_t32" style="position:absolute;left:0;text-align:left;margin-left:372.2pt;margin-top:-.05pt;width:220.5pt;height:33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" strokeweight="1.5pt">
                  <v:stroke endarrow="block"/>
                </v:shape>
              </w:pict>
            </w:r>
            <w:r>
              <w:rPr>
                <w:rFonts w:ascii="Times New Roman" w:eastAsia="Times New Roman" w:hAnsi="Times New Roman" w:cs="Times New Roman"/>
                <w:noProof/>
                <w:sz w:val="26"/>
                <w:szCs w:val="26"/>
                <w:lang w:eastAsia="ru-RU"/>
              </w:rPr>
              <w:pict>
                <v:shape id="Прямая со стрелкой 281" o:spid="_x0000_s1091" type="#_x0000_t32" style="position:absolute;left:0;text-align:left;margin-left:132.2pt;margin-top:-.05pt;width:240pt;height:33pt;flip:x;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" strokeweight="1.5pt">
                  <v:stroke endarrow="block"/>
                </v:shape>
              </w:pict>
            </w:r>
          </w:p>
          <w:p w:rsidR="005A0401" w:rsidRPr="005A0401" w:rsidRDefault="005A0401" w:rsidP="00004F55">
            <w:pPr>
              <w:spacing w:after="0" w:line="360" w:lineRule="auto"/>
              <w:ind w:firstLine="709"/>
              <w:jc w:val="both"/>
              <w:rPr>
                <w:rFonts w:ascii="Times New Roman" w:eastAsia="Times New Roman" w:hAnsi="Times New Roman" w:cs="Times New Roman"/>
                <w:sz w:val="26"/>
                <w:szCs w:val="26"/>
                <w:lang w:eastAsia="ru-RU"/>
              </w:rPr>
            </w:pPr>
          </w:p>
        </w:tc>
      </w:tr>
      <w:tr w:rsidR="005A0401" w:rsidRPr="005A0401" w:rsidTr="00827BAE">
        <w:trPr>
          <w:gridAfter w:val="1"/>
          <w:wAfter w:w="369" w:type="dxa"/>
        </w:trPr>
        <w:tc>
          <w:tcPr>
            <w:tcW w:w="6974" w:type="dxa"/>
            <w:gridSpan w:val="7"/>
            <w:tcBorders>
              <w:top w:val="double" w:sz="12" w:space="0" w:color="auto"/>
              <w:left w:val="double" w:sz="12" w:space="0" w:color="auto"/>
              <w:bottom w:val="double" w:sz="12" w:space="0" w:color="auto"/>
              <w:right w:val="double" w:sz="12" w:space="0" w:color="auto"/>
            </w:tcBorders>
            <w:shd w:val="clear" w:color="auto" w:fill="auto"/>
          </w:tcPr>
          <w:p w:rsidR="005A0401" w:rsidRPr="005A0401" w:rsidRDefault="005A0401" w:rsidP="00827BAE">
            <w:pPr>
              <w:spacing w:after="0" w:line="360" w:lineRule="auto"/>
              <w:ind w:firstLine="709"/>
              <w:jc w:val="center"/>
              <w:rPr>
                <w:rFonts w:ascii="Times New Roman" w:eastAsia="Times New Roman" w:hAnsi="Times New Roman" w:cs="Times New Roman"/>
                <w:sz w:val="26"/>
                <w:szCs w:val="26"/>
                <w:lang w:eastAsia="ru-RU"/>
              </w:rPr>
            </w:pPr>
            <w:r w:rsidRPr="005A0401">
              <w:rPr>
                <w:rFonts w:ascii="Times New Roman" w:eastAsia="Times New Roman" w:hAnsi="Times New Roman" w:cs="Times New Roman"/>
                <w:sz w:val="26"/>
                <w:szCs w:val="26"/>
                <w:lang w:eastAsia="ru-RU"/>
              </w:rPr>
              <w:t>Живая природа</w:t>
            </w:r>
          </w:p>
        </w:tc>
        <w:tc>
          <w:tcPr>
            <w:tcW w:w="1259" w:type="dxa"/>
            <w:tcBorders>
              <w:top w:val="nil"/>
              <w:left w:val="double" w:sz="12" w:space="0" w:color="auto"/>
              <w:bottom w:val="nil"/>
              <w:right w:val="double" w:sz="12" w:space="0" w:color="auto"/>
            </w:tcBorders>
            <w:shd w:val="clear" w:color="auto" w:fill="auto"/>
          </w:tcPr>
          <w:p w:rsidR="005A0401" w:rsidRPr="005A0401" w:rsidRDefault="005A0401" w:rsidP="00004F55">
            <w:pPr>
              <w:spacing w:after="0" w:line="360" w:lineRule="auto"/>
              <w:ind w:firstLine="709"/>
              <w:jc w:val="both"/>
              <w:rPr>
                <w:rFonts w:ascii="Times New Roman" w:eastAsia="Times New Roman" w:hAnsi="Times New Roman" w:cs="Times New Roman"/>
                <w:sz w:val="26"/>
                <w:szCs w:val="26"/>
                <w:lang w:eastAsia="ru-RU"/>
              </w:rPr>
            </w:pPr>
          </w:p>
        </w:tc>
        <w:tc>
          <w:tcPr>
            <w:tcW w:w="6597" w:type="dxa"/>
            <w:gridSpan w:val="7"/>
            <w:tcBorders>
              <w:top w:val="double" w:sz="12" w:space="0" w:color="auto"/>
              <w:left w:val="double" w:sz="12" w:space="0" w:color="auto"/>
              <w:bottom w:val="double" w:sz="12" w:space="0" w:color="auto"/>
              <w:right w:val="double" w:sz="12" w:space="0" w:color="auto"/>
            </w:tcBorders>
            <w:shd w:val="clear" w:color="auto" w:fill="auto"/>
          </w:tcPr>
          <w:p w:rsidR="005A0401" w:rsidRPr="005A0401" w:rsidRDefault="005A0401" w:rsidP="00004F55">
            <w:pPr>
              <w:spacing w:after="0" w:line="360" w:lineRule="auto"/>
              <w:ind w:firstLine="709"/>
              <w:jc w:val="center"/>
              <w:rPr>
                <w:rFonts w:ascii="Times New Roman" w:eastAsia="Times New Roman" w:hAnsi="Times New Roman" w:cs="Times New Roman"/>
                <w:sz w:val="26"/>
                <w:szCs w:val="26"/>
                <w:lang w:eastAsia="ru-RU"/>
              </w:rPr>
            </w:pPr>
            <w:r w:rsidRPr="005A0401">
              <w:rPr>
                <w:rFonts w:ascii="Times New Roman" w:eastAsia="Times New Roman" w:hAnsi="Times New Roman" w:cs="Times New Roman"/>
                <w:sz w:val="26"/>
                <w:szCs w:val="26"/>
                <w:lang w:eastAsia="ru-RU"/>
              </w:rPr>
              <w:t>Неживая природа</w:t>
            </w:r>
          </w:p>
        </w:tc>
      </w:tr>
      <w:tr w:rsidR="005A0401" w:rsidRPr="005A0401" w:rsidTr="00827BAE">
        <w:trPr>
          <w:gridAfter w:val="1"/>
          <w:wAfter w:w="369" w:type="dxa"/>
        </w:trPr>
        <w:tc>
          <w:tcPr>
            <w:tcW w:w="6974" w:type="dxa"/>
            <w:gridSpan w:val="7"/>
            <w:tcBorders>
              <w:top w:val="double" w:sz="12" w:space="0" w:color="auto"/>
              <w:left w:val="nil"/>
              <w:bottom w:val="nil"/>
              <w:right w:val="nil"/>
            </w:tcBorders>
            <w:shd w:val="clear" w:color="auto" w:fill="auto"/>
          </w:tcPr>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80" o:spid="_x0000_s1090" type="#_x0000_t32" style="position:absolute;left:0;text-align:left;margin-left:177.2pt;margin-top:.45pt;width:203.25pt;height:30.75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" strokeweight="1.5pt">
                  <v:stroke endarrow="block"/>
                </v:shape>
              </w:pict>
            </w:r>
            <w:r>
              <w:rPr>
                <w:rFonts w:ascii="Times New Roman" w:eastAsia="Times New Roman" w:hAnsi="Times New Roman" w:cs="Times New Roman"/>
                <w:noProof/>
                <w:sz w:val="26"/>
                <w:szCs w:val="26"/>
                <w:lang w:eastAsia="ru-RU"/>
              </w:rPr>
              <w:pict>
                <v:shape id="Прямая со стрелкой 279" o:spid="_x0000_s1089" type="#_x0000_t32" style="position:absolute;left:0;text-align:left;margin-left:177.2pt;margin-top:.45pt;width:81.75pt;height:30.75pt;z-index:251722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" strokeweight="1.5pt">
                  <v:stroke endarrow="block"/>
                </v:shape>
              </w:pict>
            </w:r>
            <w:r>
              <w:rPr>
                <w:rFonts w:ascii="Times New Roman" w:eastAsia="Times New Roman" w:hAnsi="Times New Roman" w:cs="Times New Roman"/>
                <w:noProof/>
                <w:sz w:val="26"/>
                <w:szCs w:val="26"/>
                <w:lang w:eastAsia="ru-RU"/>
              </w:rPr>
              <w:pict>
                <v:shape id="Прямая со стрелкой 278" o:spid="_x0000_s1088" type="#_x0000_t32" style="position:absolute;left:0;text-align:left;margin-left:143.45pt;margin-top:.45pt;width:33.75pt;height:30.75pt;flip:x;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" strokeweight="1.5pt">
                  <v:stroke endarrow="block"/>
                </v:shape>
              </w:pict>
            </w:r>
            <w:r>
              <w:rPr>
                <w:rFonts w:ascii="Times New Roman" w:eastAsia="Times New Roman" w:hAnsi="Times New Roman" w:cs="Times New Roman"/>
                <w:noProof/>
                <w:sz w:val="26"/>
                <w:szCs w:val="26"/>
                <w:lang w:eastAsia="ru-RU"/>
              </w:rPr>
              <w:pict>
                <v:shape id="Прямая со стрелкой 277" o:spid="_x0000_s1087" type="#_x0000_t32" style="position:absolute;left:0;text-align:left;margin-left:21.2pt;margin-top:.45pt;width:156pt;height:30.75pt;flip:x;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" strokeweight="1.5pt">
                  <v:stroke endarrow="block"/>
                </v:shape>
              </w:pict>
            </w:r>
          </w:p>
          <w:p w:rsidR="005A0401" w:rsidRPr="005A0401" w:rsidRDefault="005A0401" w:rsidP="00004F55">
            <w:pPr>
              <w:spacing w:after="0" w:line="360" w:lineRule="auto"/>
              <w:ind w:firstLine="709"/>
              <w:jc w:val="both"/>
              <w:rPr>
                <w:rFonts w:ascii="Times New Roman" w:eastAsia="Times New Roman" w:hAnsi="Times New Roman" w:cs="Times New Roman"/>
                <w:sz w:val="26"/>
                <w:szCs w:val="26"/>
                <w:lang w:eastAsia="ru-RU"/>
              </w:rPr>
            </w:pPr>
          </w:p>
        </w:tc>
        <w:tc>
          <w:tcPr>
            <w:tcW w:w="1259" w:type="dxa"/>
            <w:tcBorders>
              <w:top w:val="nil"/>
              <w:left w:val="nil"/>
              <w:bottom w:val="nil"/>
              <w:right w:val="nil"/>
            </w:tcBorders>
            <w:shd w:val="clear" w:color="auto" w:fill="auto"/>
          </w:tcPr>
          <w:p w:rsidR="005A0401" w:rsidRPr="005A0401" w:rsidRDefault="005A0401" w:rsidP="00004F55">
            <w:pPr>
              <w:spacing w:after="0" w:line="360" w:lineRule="auto"/>
              <w:ind w:firstLine="709"/>
              <w:jc w:val="both"/>
              <w:rPr>
                <w:rFonts w:ascii="Times New Roman" w:eastAsia="Times New Roman" w:hAnsi="Times New Roman" w:cs="Times New Roman"/>
                <w:sz w:val="26"/>
                <w:szCs w:val="26"/>
                <w:lang w:eastAsia="ru-RU"/>
              </w:rPr>
            </w:pPr>
          </w:p>
        </w:tc>
        <w:tc>
          <w:tcPr>
            <w:tcW w:w="6597" w:type="dxa"/>
            <w:gridSpan w:val="7"/>
            <w:tcBorders>
              <w:top w:val="nil"/>
              <w:left w:val="nil"/>
              <w:bottom w:val="nil"/>
              <w:right w:val="nil"/>
            </w:tcBorders>
            <w:shd w:val="clear" w:color="auto" w:fill="auto"/>
          </w:tcPr>
          <w:p w:rsidR="005A0401" w:rsidRPr="005A0401" w:rsidRDefault="00CF16AA" w:rsidP="00004F55">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рямая со стрелкой 276" o:spid="_x0000_s1086" type="#_x0000_t32" style="position:absolute;left:0;text-align:left;margin-left:183.3pt;margin-top:.45pt;width:135.75pt;height:30.75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" strokeweight="1.5pt">
                  <v:stroke endarrow="block"/>
                </v:shape>
              </w:pict>
            </w:r>
            <w:r>
              <w:rPr>
                <w:rFonts w:ascii="Times New Roman" w:eastAsia="Times New Roman" w:hAnsi="Times New Roman" w:cs="Times New Roman"/>
                <w:noProof/>
                <w:sz w:val="26"/>
                <w:szCs w:val="26"/>
                <w:lang w:eastAsia="ru-RU"/>
              </w:rPr>
              <w:pict>
                <v:shape id="Прямая со стрелкой 275" o:spid="_x0000_s1085" type="#_x0000_t32" style="position:absolute;left:0;text-align:left;margin-left:183.3pt;margin-top:.45pt;width:25.5pt;height:30.75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" strokeweight="1.5pt">
                  <v:stroke endarrow="block"/>
                </v:shape>
              </w:pict>
            </w:r>
            <w:r>
              <w:rPr>
                <w:rFonts w:ascii="Times New Roman" w:eastAsia="Times New Roman" w:hAnsi="Times New Roman" w:cs="Times New Roman"/>
                <w:noProof/>
                <w:sz w:val="26"/>
                <w:szCs w:val="26"/>
                <w:lang w:eastAsia="ru-RU"/>
              </w:rPr>
              <w:pict>
                <v:shape id="Прямая со стрелкой 274" o:spid="_x0000_s1084" type="#_x0000_t32" style="position:absolute;left:0;text-align:left;margin-left:91.05pt;margin-top:.45pt;width:92.25pt;height:30.75pt;flip:x;z-index:251724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" strokeweight="1.5pt">
                  <v:stroke endarrow="block"/>
                </v:shape>
              </w:pict>
            </w:r>
          </w:p>
        </w:tc>
      </w:tr>
      <w:tr w:rsidR="005A0401" w:rsidRPr="005A0401" w:rsidTr="00827BAE">
        <w:tc>
          <w:tcPr>
            <w:tcW w:w="1655" w:type="dxa"/>
            <w:tcBorders>
              <w:top w:val="double" w:sz="12" w:space="0" w:color="auto"/>
              <w:left w:val="double" w:sz="12" w:space="0" w:color="auto"/>
              <w:bottom w:val="double" w:sz="12" w:space="0" w:color="auto"/>
              <w:right w:val="double" w:sz="12" w:space="0" w:color="auto"/>
            </w:tcBorders>
            <w:shd w:val="clear" w:color="auto" w:fill="auto"/>
          </w:tcPr>
          <w:p w:rsidR="005A0401" w:rsidRPr="005A0401" w:rsidRDefault="005A0401" w:rsidP="00827BAE">
            <w:pPr>
              <w:spacing w:after="0" w:line="240" w:lineRule="auto"/>
              <w:jc w:val="center"/>
              <w:rPr>
                <w:rFonts w:ascii="Times New Roman" w:eastAsia="Times New Roman" w:hAnsi="Times New Roman" w:cs="Times New Roman"/>
                <w:sz w:val="26"/>
                <w:szCs w:val="26"/>
                <w:lang w:eastAsia="ru-RU"/>
              </w:rPr>
            </w:pPr>
            <w:r w:rsidRPr="005A0401">
              <w:rPr>
                <w:rFonts w:ascii="Times New Roman" w:eastAsia="Times New Roman" w:hAnsi="Times New Roman" w:cs="Times New Roman"/>
                <w:sz w:val="26"/>
                <w:szCs w:val="26"/>
                <w:lang w:eastAsia="ru-RU"/>
              </w:rPr>
              <w:t>растения</w:t>
            </w:r>
          </w:p>
          <w:p w:rsidR="005A0401" w:rsidRPr="005A0401" w:rsidRDefault="005A0401" w:rsidP="00827BAE">
            <w:pPr>
              <w:spacing w:after="0" w:line="240" w:lineRule="auto"/>
              <w:jc w:val="both"/>
              <w:rPr>
                <w:rFonts w:ascii="Times New Roman" w:eastAsia="Times New Roman" w:hAnsi="Times New Roman" w:cs="Times New Roman"/>
                <w:sz w:val="26"/>
                <w:szCs w:val="26"/>
                <w:lang w:eastAsia="ru-RU"/>
              </w:rPr>
            </w:pPr>
          </w:p>
        </w:tc>
        <w:tc>
          <w:tcPr>
            <w:tcW w:w="418" w:type="dxa"/>
            <w:tcBorders>
              <w:top w:val="nil"/>
              <w:left w:val="double" w:sz="12" w:space="0" w:color="auto"/>
              <w:bottom w:val="nil"/>
              <w:right w:val="double" w:sz="12" w:space="0" w:color="auto"/>
            </w:tcBorders>
            <w:shd w:val="clear" w:color="auto" w:fill="auto"/>
          </w:tcPr>
          <w:p w:rsidR="005A0401" w:rsidRPr="005A0401" w:rsidRDefault="005A0401" w:rsidP="00827BAE">
            <w:pPr>
              <w:spacing w:after="0" w:line="240" w:lineRule="auto"/>
              <w:jc w:val="both"/>
              <w:rPr>
                <w:rFonts w:ascii="Times New Roman" w:eastAsia="Times New Roman" w:hAnsi="Times New Roman" w:cs="Times New Roman"/>
                <w:sz w:val="26"/>
                <w:szCs w:val="26"/>
                <w:lang w:eastAsia="ru-RU"/>
              </w:rPr>
            </w:pPr>
          </w:p>
        </w:tc>
        <w:tc>
          <w:tcPr>
            <w:tcW w:w="1679" w:type="dxa"/>
            <w:tcBorders>
              <w:top w:val="double" w:sz="12" w:space="0" w:color="auto"/>
              <w:left w:val="double" w:sz="12" w:space="0" w:color="auto"/>
              <w:bottom w:val="double" w:sz="12" w:space="0" w:color="auto"/>
              <w:right w:val="double" w:sz="12" w:space="0" w:color="auto"/>
            </w:tcBorders>
            <w:shd w:val="clear" w:color="auto" w:fill="auto"/>
          </w:tcPr>
          <w:p w:rsidR="005A0401" w:rsidRPr="005A0401" w:rsidRDefault="005A0401" w:rsidP="00827BAE">
            <w:pPr>
              <w:spacing w:after="0" w:line="240" w:lineRule="auto"/>
              <w:jc w:val="center"/>
              <w:rPr>
                <w:rFonts w:ascii="Times New Roman" w:eastAsia="Times New Roman" w:hAnsi="Times New Roman" w:cs="Times New Roman"/>
                <w:sz w:val="26"/>
                <w:szCs w:val="26"/>
                <w:lang w:eastAsia="ru-RU"/>
              </w:rPr>
            </w:pPr>
            <w:r w:rsidRPr="005A0401">
              <w:rPr>
                <w:rFonts w:ascii="Times New Roman" w:eastAsia="Times New Roman" w:hAnsi="Times New Roman" w:cs="Times New Roman"/>
                <w:sz w:val="26"/>
                <w:szCs w:val="26"/>
                <w:lang w:eastAsia="ru-RU"/>
              </w:rPr>
              <w:t>грибы</w:t>
            </w:r>
          </w:p>
        </w:tc>
        <w:tc>
          <w:tcPr>
            <w:tcW w:w="971" w:type="dxa"/>
            <w:tcBorders>
              <w:top w:val="nil"/>
              <w:left w:val="double" w:sz="12" w:space="0" w:color="auto"/>
              <w:bottom w:val="nil"/>
              <w:right w:val="double" w:sz="12" w:space="0" w:color="auto"/>
            </w:tcBorders>
            <w:shd w:val="clear" w:color="auto" w:fill="auto"/>
          </w:tcPr>
          <w:p w:rsidR="005A0401" w:rsidRPr="005A0401" w:rsidRDefault="005A0401" w:rsidP="00827BAE">
            <w:pPr>
              <w:spacing w:after="0" w:line="240" w:lineRule="auto"/>
              <w:jc w:val="center"/>
              <w:rPr>
                <w:rFonts w:ascii="Times New Roman" w:eastAsia="Times New Roman" w:hAnsi="Times New Roman" w:cs="Times New Roman"/>
                <w:sz w:val="26"/>
                <w:szCs w:val="26"/>
                <w:lang w:eastAsia="ru-RU"/>
              </w:rPr>
            </w:pPr>
          </w:p>
        </w:tc>
        <w:tc>
          <w:tcPr>
            <w:tcW w:w="1416" w:type="dxa"/>
            <w:tcBorders>
              <w:top w:val="double" w:sz="12" w:space="0" w:color="auto"/>
              <w:left w:val="double" w:sz="12" w:space="0" w:color="auto"/>
              <w:bottom w:val="double" w:sz="12" w:space="0" w:color="auto"/>
              <w:right w:val="double" w:sz="12" w:space="0" w:color="auto"/>
            </w:tcBorders>
            <w:shd w:val="clear" w:color="auto" w:fill="auto"/>
          </w:tcPr>
          <w:p w:rsidR="005A0401" w:rsidRPr="005A0401" w:rsidRDefault="005A0401" w:rsidP="00827BAE">
            <w:pPr>
              <w:spacing w:after="0" w:line="240" w:lineRule="auto"/>
              <w:jc w:val="center"/>
              <w:rPr>
                <w:rFonts w:ascii="Times New Roman" w:eastAsia="Times New Roman" w:hAnsi="Times New Roman" w:cs="Times New Roman"/>
                <w:sz w:val="26"/>
                <w:szCs w:val="26"/>
                <w:lang w:eastAsia="ru-RU"/>
              </w:rPr>
            </w:pPr>
            <w:r w:rsidRPr="005A0401">
              <w:rPr>
                <w:rFonts w:ascii="Times New Roman" w:eastAsia="Times New Roman" w:hAnsi="Times New Roman" w:cs="Times New Roman"/>
                <w:sz w:val="26"/>
                <w:szCs w:val="26"/>
                <w:lang w:eastAsia="ru-RU"/>
              </w:rPr>
              <w:t>животные</w:t>
            </w:r>
          </w:p>
        </w:tc>
        <w:tc>
          <w:tcPr>
            <w:tcW w:w="696" w:type="dxa"/>
            <w:tcBorders>
              <w:top w:val="nil"/>
              <w:left w:val="double" w:sz="12" w:space="0" w:color="auto"/>
              <w:bottom w:val="nil"/>
              <w:right w:val="double" w:sz="12" w:space="0" w:color="auto"/>
            </w:tcBorders>
            <w:shd w:val="clear" w:color="auto" w:fill="auto"/>
          </w:tcPr>
          <w:p w:rsidR="005A0401" w:rsidRPr="005A0401" w:rsidRDefault="005A0401" w:rsidP="00827BAE">
            <w:pPr>
              <w:spacing w:after="0" w:line="240" w:lineRule="auto"/>
              <w:jc w:val="center"/>
              <w:rPr>
                <w:rFonts w:ascii="Times New Roman" w:eastAsia="Times New Roman" w:hAnsi="Times New Roman" w:cs="Times New Roman"/>
                <w:sz w:val="26"/>
                <w:szCs w:val="26"/>
                <w:lang w:eastAsia="ru-RU"/>
              </w:rPr>
            </w:pPr>
          </w:p>
        </w:tc>
        <w:tc>
          <w:tcPr>
            <w:tcW w:w="3161" w:type="dxa"/>
            <w:gridSpan w:val="3"/>
            <w:tcBorders>
              <w:top w:val="double" w:sz="12" w:space="0" w:color="auto"/>
              <w:left w:val="double" w:sz="12" w:space="0" w:color="auto"/>
              <w:bottom w:val="double" w:sz="12" w:space="0" w:color="auto"/>
              <w:right w:val="double" w:sz="12" w:space="0" w:color="auto"/>
            </w:tcBorders>
            <w:shd w:val="clear" w:color="auto" w:fill="auto"/>
          </w:tcPr>
          <w:p w:rsidR="005A0401" w:rsidRPr="005A0401" w:rsidRDefault="005A0401" w:rsidP="00827BAE">
            <w:pPr>
              <w:spacing w:after="0" w:line="240" w:lineRule="auto"/>
              <w:jc w:val="center"/>
              <w:rPr>
                <w:rFonts w:ascii="Times New Roman" w:eastAsia="Times New Roman" w:hAnsi="Times New Roman" w:cs="Times New Roman"/>
                <w:sz w:val="26"/>
                <w:szCs w:val="26"/>
                <w:lang w:eastAsia="ru-RU"/>
              </w:rPr>
            </w:pPr>
            <w:r w:rsidRPr="005A0401">
              <w:rPr>
                <w:rFonts w:ascii="Times New Roman" w:eastAsia="Times New Roman" w:hAnsi="Times New Roman" w:cs="Times New Roman"/>
                <w:sz w:val="26"/>
                <w:szCs w:val="26"/>
                <w:lang w:eastAsia="ru-RU"/>
              </w:rPr>
              <w:t>человек</w:t>
            </w:r>
          </w:p>
        </w:tc>
        <w:tc>
          <w:tcPr>
            <w:tcW w:w="236" w:type="dxa"/>
            <w:tcBorders>
              <w:top w:val="nil"/>
              <w:left w:val="double" w:sz="12" w:space="0" w:color="auto"/>
              <w:bottom w:val="nil"/>
              <w:right w:val="double" w:sz="12" w:space="0" w:color="auto"/>
            </w:tcBorders>
            <w:shd w:val="clear" w:color="auto" w:fill="auto"/>
          </w:tcPr>
          <w:p w:rsidR="005A0401" w:rsidRPr="005A0401" w:rsidRDefault="005A0401" w:rsidP="00827BAE">
            <w:pPr>
              <w:spacing w:after="0" w:line="240" w:lineRule="auto"/>
              <w:jc w:val="center"/>
              <w:rPr>
                <w:rFonts w:ascii="Times New Roman" w:eastAsia="Times New Roman" w:hAnsi="Times New Roman" w:cs="Times New Roman"/>
                <w:sz w:val="26"/>
                <w:szCs w:val="26"/>
                <w:lang w:eastAsia="ru-RU"/>
              </w:rPr>
            </w:pPr>
          </w:p>
        </w:tc>
        <w:tc>
          <w:tcPr>
            <w:tcW w:w="1398" w:type="dxa"/>
            <w:tcBorders>
              <w:top w:val="double" w:sz="12" w:space="0" w:color="auto"/>
              <w:left w:val="double" w:sz="12" w:space="0" w:color="auto"/>
              <w:bottom w:val="double" w:sz="12" w:space="0" w:color="auto"/>
              <w:right w:val="double" w:sz="12" w:space="0" w:color="auto"/>
            </w:tcBorders>
            <w:shd w:val="clear" w:color="auto" w:fill="auto"/>
          </w:tcPr>
          <w:p w:rsidR="005A0401" w:rsidRPr="005A0401" w:rsidRDefault="005A0401" w:rsidP="00827BAE">
            <w:pPr>
              <w:spacing w:after="0" w:line="240" w:lineRule="auto"/>
              <w:jc w:val="center"/>
              <w:rPr>
                <w:rFonts w:ascii="Times New Roman" w:eastAsia="Times New Roman" w:hAnsi="Times New Roman" w:cs="Times New Roman"/>
                <w:sz w:val="26"/>
                <w:szCs w:val="26"/>
                <w:lang w:eastAsia="ru-RU"/>
              </w:rPr>
            </w:pPr>
            <w:r w:rsidRPr="005A0401">
              <w:rPr>
                <w:rFonts w:ascii="Times New Roman" w:eastAsia="Times New Roman" w:hAnsi="Times New Roman" w:cs="Times New Roman"/>
                <w:sz w:val="26"/>
                <w:szCs w:val="26"/>
                <w:lang w:eastAsia="ru-RU"/>
              </w:rPr>
              <w:t>вода</w:t>
            </w:r>
          </w:p>
        </w:tc>
        <w:tc>
          <w:tcPr>
            <w:tcW w:w="420" w:type="dxa"/>
            <w:tcBorders>
              <w:top w:val="nil"/>
              <w:left w:val="double" w:sz="12" w:space="0" w:color="auto"/>
              <w:bottom w:val="nil"/>
              <w:right w:val="double" w:sz="12" w:space="0" w:color="auto"/>
            </w:tcBorders>
            <w:shd w:val="clear" w:color="auto" w:fill="auto"/>
          </w:tcPr>
          <w:p w:rsidR="005A0401" w:rsidRPr="005A0401" w:rsidRDefault="005A0401" w:rsidP="00827BAE">
            <w:pPr>
              <w:spacing w:after="0" w:line="240" w:lineRule="auto"/>
              <w:jc w:val="center"/>
              <w:rPr>
                <w:rFonts w:ascii="Times New Roman" w:eastAsia="Times New Roman" w:hAnsi="Times New Roman" w:cs="Times New Roman"/>
                <w:sz w:val="26"/>
                <w:szCs w:val="26"/>
                <w:lang w:eastAsia="ru-RU"/>
              </w:rPr>
            </w:pPr>
          </w:p>
        </w:tc>
        <w:tc>
          <w:tcPr>
            <w:tcW w:w="1761" w:type="dxa"/>
            <w:tcBorders>
              <w:top w:val="double" w:sz="12" w:space="0" w:color="auto"/>
              <w:left w:val="double" w:sz="12" w:space="0" w:color="auto"/>
              <w:bottom w:val="double" w:sz="12" w:space="0" w:color="auto"/>
              <w:right w:val="double" w:sz="12" w:space="0" w:color="auto"/>
            </w:tcBorders>
            <w:shd w:val="clear" w:color="auto" w:fill="auto"/>
          </w:tcPr>
          <w:p w:rsidR="005A0401" w:rsidRPr="005A0401" w:rsidRDefault="005A0401" w:rsidP="00827BAE">
            <w:pPr>
              <w:spacing w:after="0" w:line="240" w:lineRule="auto"/>
              <w:jc w:val="center"/>
              <w:rPr>
                <w:rFonts w:ascii="Times New Roman" w:eastAsia="Times New Roman" w:hAnsi="Times New Roman" w:cs="Times New Roman"/>
                <w:sz w:val="26"/>
                <w:szCs w:val="26"/>
                <w:lang w:eastAsia="ru-RU"/>
              </w:rPr>
            </w:pPr>
            <w:r w:rsidRPr="005A0401">
              <w:rPr>
                <w:rFonts w:ascii="Times New Roman" w:eastAsia="Times New Roman" w:hAnsi="Times New Roman" w:cs="Times New Roman"/>
                <w:sz w:val="26"/>
                <w:szCs w:val="26"/>
                <w:lang w:eastAsia="ru-RU"/>
              </w:rPr>
              <w:t>почва</w:t>
            </w:r>
          </w:p>
        </w:tc>
        <w:tc>
          <w:tcPr>
            <w:tcW w:w="424" w:type="dxa"/>
            <w:tcBorders>
              <w:top w:val="nil"/>
              <w:left w:val="double" w:sz="12" w:space="0" w:color="auto"/>
              <w:bottom w:val="nil"/>
              <w:right w:val="double" w:sz="12" w:space="0" w:color="auto"/>
            </w:tcBorders>
            <w:shd w:val="clear" w:color="auto" w:fill="auto"/>
          </w:tcPr>
          <w:p w:rsidR="005A0401" w:rsidRPr="005A0401" w:rsidRDefault="005A0401" w:rsidP="00827BAE">
            <w:pPr>
              <w:spacing w:after="0" w:line="240" w:lineRule="auto"/>
              <w:jc w:val="center"/>
              <w:rPr>
                <w:rFonts w:ascii="Times New Roman" w:eastAsia="Times New Roman" w:hAnsi="Times New Roman" w:cs="Times New Roman"/>
                <w:sz w:val="26"/>
                <w:szCs w:val="26"/>
                <w:lang w:eastAsia="ru-RU"/>
              </w:rPr>
            </w:pPr>
          </w:p>
        </w:tc>
        <w:tc>
          <w:tcPr>
            <w:tcW w:w="964" w:type="dxa"/>
            <w:gridSpan w:val="2"/>
            <w:tcBorders>
              <w:top w:val="double" w:sz="12" w:space="0" w:color="auto"/>
              <w:left w:val="double" w:sz="12" w:space="0" w:color="auto"/>
              <w:bottom w:val="double" w:sz="12" w:space="0" w:color="auto"/>
              <w:right w:val="double" w:sz="12" w:space="0" w:color="auto"/>
            </w:tcBorders>
            <w:shd w:val="clear" w:color="auto" w:fill="auto"/>
          </w:tcPr>
          <w:p w:rsidR="005A0401" w:rsidRPr="005A0401" w:rsidRDefault="005A0401" w:rsidP="00827BAE">
            <w:pPr>
              <w:spacing w:after="0" w:line="240" w:lineRule="auto"/>
              <w:jc w:val="center"/>
              <w:rPr>
                <w:rFonts w:ascii="Times New Roman" w:eastAsia="Times New Roman" w:hAnsi="Times New Roman" w:cs="Times New Roman"/>
                <w:sz w:val="26"/>
                <w:szCs w:val="26"/>
                <w:lang w:eastAsia="ru-RU"/>
              </w:rPr>
            </w:pPr>
            <w:r w:rsidRPr="005A0401">
              <w:rPr>
                <w:rFonts w:ascii="Times New Roman" w:eastAsia="Times New Roman" w:hAnsi="Times New Roman" w:cs="Times New Roman"/>
                <w:sz w:val="26"/>
                <w:szCs w:val="26"/>
                <w:lang w:eastAsia="ru-RU"/>
              </w:rPr>
              <w:t>воздух</w:t>
            </w:r>
          </w:p>
        </w:tc>
      </w:tr>
    </w:tbl>
    <w:p w:rsidR="005A0401" w:rsidRPr="005A0401" w:rsidRDefault="005A0401" w:rsidP="00004F55">
      <w:pPr>
        <w:spacing w:after="0" w:line="360" w:lineRule="auto"/>
        <w:ind w:firstLine="709"/>
        <w:jc w:val="both"/>
        <w:rPr>
          <w:rFonts w:ascii="Times New Roman" w:eastAsia="Times New Roman" w:hAnsi="Times New Roman" w:cs="Times New Roman"/>
          <w:b/>
          <w:sz w:val="26"/>
          <w:szCs w:val="26"/>
          <w:lang w:eastAsia="ru-RU"/>
        </w:rPr>
      </w:pPr>
    </w:p>
    <w:p w:rsidR="005A0401" w:rsidRPr="005A0401" w:rsidRDefault="005A0401" w:rsidP="00004F55">
      <w:pPr>
        <w:spacing w:after="0" w:line="360" w:lineRule="auto"/>
        <w:ind w:firstLine="709"/>
        <w:jc w:val="both"/>
        <w:rPr>
          <w:rFonts w:ascii="Times New Roman" w:eastAsia="Times New Roman" w:hAnsi="Times New Roman" w:cs="Times New Roman"/>
          <w:b/>
          <w:sz w:val="26"/>
          <w:szCs w:val="26"/>
          <w:lang w:eastAsia="ru-RU"/>
        </w:rPr>
      </w:pPr>
      <w:r w:rsidRPr="005A0401">
        <w:rPr>
          <w:rFonts w:ascii="Times New Roman" w:eastAsia="Times New Roman" w:hAnsi="Times New Roman" w:cs="Times New Roman"/>
          <w:b/>
          <w:bCs/>
          <w:sz w:val="26"/>
          <w:szCs w:val="26"/>
          <w:lang w:eastAsia="ru-RU"/>
        </w:rPr>
        <w:t>Законы общего дома природы:</w:t>
      </w:r>
    </w:p>
    <w:p w:rsidR="005A0401" w:rsidRPr="005A0401" w:rsidRDefault="005A0401" w:rsidP="00004F55">
      <w:pPr>
        <w:numPr>
          <w:ilvl w:val="1"/>
          <w:numId w:val="33"/>
        </w:numPr>
        <w:spacing w:after="0" w:line="360" w:lineRule="auto"/>
        <w:ind w:left="0" w:firstLine="709"/>
        <w:jc w:val="both"/>
        <w:rPr>
          <w:rFonts w:ascii="Times New Roman" w:eastAsia="Times New Roman" w:hAnsi="Times New Roman" w:cs="Times New Roman"/>
          <w:sz w:val="26"/>
          <w:szCs w:val="26"/>
          <w:lang w:eastAsia="ru-RU"/>
        </w:rPr>
      </w:pPr>
      <w:r w:rsidRPr="005A0401">
        <w:rPr>
          <w:rFonts w:ascii="Times New Roman" w:eastAsia="Times New Roman" w:hAnsi="Times New Roman" w:cs="Times New Roman"/>
          <w:bCs/>
          <w:sz w:val="26"/>
          <w:szCs w:val="26"/>
          <w:lang w:eastAsia="ru-RU"/>
        </w:rPr>
        <w:t>Все живые организмы имеют равное право на жизнь</w:t>
      </w:r>
    </w:p>
    <w:p w:rsidR="005A0401" w:rsidRPr="005A0401" w:rsidRDefault="005A0401" w:rsidP="00004F55">
      <w:pPr>
        <w:numPr>
          <w:ilvl w:val="1"/>
          <w:numId w:val="33"/>
        </w:numPr>
        <w:spacing w:after="0" w:line="360" w:lineRule="auto"/>
        <w:ind w:left="0" w:firstLine="709"/>
        <w:jc w:val="both"/>
        <w:rPr>
          <w:rFonts w:ascii="Times New Roman" w:eastAsia="Times New Roman" w:hAnsi="Times New Roman" w:cs="Times New Roman"/>
          <w:sz w:val="26"/>
          <w:szCs w:val="26"/>
          <w:lang w:eastAsia="ru-RU"/>
        </w:rPr>
      </w:pPr>
      <w:r w:rsidRPr="005A0401">
        <w:rPr>
          <w:rFonts w:ascii="Times New Roman" w:eastAsia="Times New Roman" w:hAnsi="Times New Roman" w:cs="Times New Roman"/>
          <w:bCs/>
          <w:sz w:val="26"/>
          <w:szCs w:val="26"/>
          <w:lang w:eastAsia="ru-RU"/>
        </w:rPr>
        <w:t>В природе всё взаимосвязано</w:t>
      </w:r>
    </w:p>
    <w:p w:rsidR="005A0401" w:rsidRPr="005A0401" w:rsidRDefault="005A0401" w:rsidP="00004F55">
      <w:pPr>
        <w:numPr>
          <w:ilvl w:val="1"/>
          <w:numId w:val="33"/>
        </w:numPr>
        <w:spacing w:after="0" w:line="360" w:lineRule="auto"/>
        <w:ind w:left="0" w:firstLine="709"/>
        <w:jc w:val="both"/>
        <w:rPr>
          <w:rFonts w:ascii="Times New Roman" w:eastAsia="Times New Roman" w:hAnsi="Times New Roman" w:cs="Times New Roman"/>
          <w:sz w:val="26"/>
          <w:szCs w:val="26"/>
          <w:lang w:eastAsia="ru-RU"/>
        </w:rPr>
      </w:pPr>
      <w:r w:rsidRPr="005A0401">
        <w:rPr>
          <w:rFonts w:ascii="Times New Roman" w:eastAsia="Times New Roman" w:hAnsi="Times New Roman" w:cs="Times New Roman"/>
          <w:bCs/>
          <w:sz w:val="26"/>
          <w:szCs w:val="26"/>
          <w:lang w:eastAsia="ru-RU"/>
        </w:rPr>
        <w:t>В природе ничто никуда не исчезает, а переходит из одного состояния в другое</w:t>
      </w:r>
    </w:p>
    <w:p w:rsidR="005A0401" w:rsidRPr="005A0401" w:rsidRDefault="005A0401" w:rsidP="00004F55">
      <w:pPr>
        <w:spacing w:after="0" w:line="360" w:lineRule="auto"/>
        <w:ind w:firstLine="709"/>
        <w:jc w:val="both"/>
        <w:rPr>
          <w:rFonts w:ascii="Times New Roman" w:eastAsia="Times New Roman" w:hAnsi="Times New Roman" w:cs="Times New Roman"/>
          <w:sz w:val="26"/>
          <w:szCs w:val="26"/>
          <w:lang w:eastAsia="ru-RU"/>
        </w:rPr>
      </w:pPr>
    </w:p>
    <w:p w:rsidR="005A0401" w:rsidRPr="005A0401" w:rsidRDefault="005A0401" w:rsidP="00004F55">
      <w:pPr>
        <w:spacing w:after="0" w:line="360" w:lineRule="auto"/>
        <w:ind w:firstLine="709"/>
        <w:jc w:val="both"/>
        <w:rPr>
          <w:rFonts w:ascii="Times New Roman" w:eastAsia="Times New Roman" w:hAnsi="Times New Roman" w:cs="Times New Roman"/>
          <w:b/>
          <w:sz w:val="26"/>
          <w:szCs w:val="26"/>
          <w:lang w:eastAsia="ru-RU"/>
        </w:rPr>
      </w:pPr>
    </w:p>
    <w:p w:rsidR="005A0401" w:rsidRPr="005A0401" w:rsidRDefault="005A0401" w:rsidP="00004F55">
      <w:pPr>
        <w:spacing w:after="0" w:line="360" w:lineRule="auto"/>
        <w:ind w:firstLine="709"/>
        <w:jc w:val="both"/>
        <w:rPr>
          <w:rFonts w:ascii="Times New Roman" w:hAnsi="Times New Roman" w:cs="Times New Roman"/>
          <w:sz w:val="26"/>
          <w:szCs w:val="26"/>
        </w:rPr>
      </w:pPr>
    </w:p>
    <w:tbl>
      <w:tblPr>
        <w:tblStyle w:val="100"/>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54"/>
        <w:gridCol w:w="374"/>
        <w:gridCol w:w="2216"/>
        <w:gridCol w:w="426"/>
        <w:gridCol w:w="1459"/>
        <w:gridCol w:w="402"/>
        <w:gridCol w:w="1652"/>
        <w:gridCol w:w="393"/>
        <w:gridCol w:w="2047"/>
        <w:gridCol w:w="54"/>
        <w:gridCol w:w="527"/>
        <w:gridCol w:w="3246"/>
      </w:tblGrid>
      <w:tr w:rsidR="005A0401" w:rsidRPr="005A0401" w:rsidTr="00827BAE">
        <w:tc>
          <w:tcPr>
            <w:tcW w:w="14850" w:type="dxa"/>
            <w:gridSpan w:val="12"/>
          </w:tcPr>
          <w:p w:rsidR="005A0401" w:rsidRPr="005A0401" w:rsidRDefault="005A0401" w:rsidP="00827BAE">
            <w:pPr>
              <w:jc w:val="center"/>
              <w:rPr>
                <w:rFonts w:eastAsia="Times New Roman" w:cs="Times New Roman"/>
                <w:b/>
                <w:sz w:val="24"/>
                <w:szCs w:val="24"/>
                <w:lang w:eastAsia="ru-RU"/>
              </w:rPr>
            </w:pPr>
          </w:p>
          <w:p w:rsidR="005A0401" w:rsidRPr="005A0401" w:rsidRDefault="005A0401" w:rsidP="00827BAE">
            <w:pPr>
              <w:jc w:val="center"/>
              <w:rPr>
                <w:rFonts w:eastAsia="Times New Roman" w:cs="Times New Roman"/>
                <w:b/>
                <w:sz w:val="24"/>
                <w:szCs w:val="24"/>
                <w:lang w:eastAsia="ru-RU"/>
              </w:rPr>
            </w:pPr>
            <w:r w:rsidRPr="005A0401">
              <w:rPr>
                <w:rFonts w:eastAsia="Times New Roman" w:cs="Times New Roman"/>
                <w:b/>
                <w:sz w:val="24"/>
                <w:szCs w:val="24"/>
                <w:lang w:eastAsia="ru-RU"/>
              </w:rPr>
              <w:t>Методы ознакомления дошкольников с природой</w:t>
            </w:r>
          </w:p>
          <w:p w:rsidR="005A0401" w:rsidRPr="005A0401" w:rsidRDefault="005A0401" w:rsidP="00827BAE">
            <w:pPr>
              <w:jc w:val="center"/>
              <w:rPr>
                <w:rFonts w:eastAsia="Times New Roman" w:cs="Times New Roman"/>
                <w:b/>
                <w:sz w:val="24"/>
                <w:szCs w:val="24"/>
                <w:lang w:eastAsia="ru-RU"/>
              </w:rPr>
            </w:pPr>
          </w:p>
        </w:tc>
      </w:tr>
      <w:tr w:rsidR="005A0401" w:rsidRPr="005A0401" w:rsidTr="00827BAE">
        <w:tc>
          <w:tcPr>
            <w:tcW w:w="14850" w:type="dxa"/>
            <w:gridSpan w:val="12"/>
          </w:tcPr>
          <w:p w:rsidR="005A0401" w:rsidRPr="005A0401" w:rsidRDefault="00CF16AA" w:rsidP="00827BAE">
            <w:pPr>
              <w:jc w:val="center"/>
              <w:rPr>
                <w:rFonts w:eastAsia="Times New Roman" w:cs="Times New Roman"/>
                <w:sz w:val="24"/>
                <w:szCs w:val="24"/>
                <w:lang w:eastAsia="ru-RU"/>
              </w:rPr>
            </w:pPr>
            <w:r>
              <w:rPr>
                <w:rFonts w:eastAsia="Times New Roman" w:cs="Times New Roman"/>
                <w:noProof/>
                <w:sz w:val="24"/>
                <w:szCs w:val="24"/>
                <w:lang w:eastAsia="ru-RU"/>
              </w:rPr>
              <w:pict>
                <v:shape id="Прямая со стрелкой 295" o:spid="_x0000_s1083" type="#_x0000_t32" style="position:absolute;left:0;text-align:left;margin-left:393.95pt;margin-top:-.1pt;width:279.75pt;height:32.25pt;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" strokeweight="1.5pt">
                  <v:stroke endarrow="block"/>
                </v:shape>
              </w:pict>
            </w:r>
            <w:r>
              <w:rPr>
                <w:rFonts w:eastAsia="Times New Roman" w:cs="Times New Roman"/>
                <w:noProof/>
                <w:sz w:val="24"/>
                <w:szCs w:val="24"/>
                <w:lang w:eastAsia="ru-RU"/>
              </w:rPr>
              <w:pict>
                <v:shape id="Прямая со стрелкой 294" o:spid="_x0000_s1082" type="#_x0000_t32" style="position:absolute;left:0;text-align:left;margin-left:393.95pt;margin-top:-.1pt;width:0;height:32.25pt;z-index:25173094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iTYQIAAHo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" strokeweight="1.5pt">
                  <v:stroke endarrow="block"/>
                </v:shape>
              </w:pict>
            </w:r>
            <w:r>
              <w:rPr>
                <w:rFonts w:eastAsia="Times New Roman" w:cs="Times New Roman"/>
                <w:noProof/>
                <w:sz w:val="24"/>
                <w:szCs w:val="24"/>
                <w:lang w:eastAsia="ru-RU"/>
              </w:rPr>
              <w:pict>
                <v:shape id="Прямая со стрелкой 293" o:spid="_x0000_s1081" type="#_x0000_t32" style="position:absolute;left:0;text-align:left;margin-left:86.45pt;margin-top:-.1pt;width:307.5pt;height:32.25pt;flip:x;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" strokeweight="1.5pt">
                  <v:stroke endarrow="block"/>
                </v:shape>
              </w:pict>
            </w:r>
          </w:p>
          <w:p w:rsidR="005A0401" w:rsidRPr="005A0401" w:rsidRDefault="005A0401" w:rsidP="00827BAE">
            <w:pPr>
              <w:jc w:val="center"/>
              <w:rPr>
                <w:rFonts w:eastAsia="Times New Roman" w:cs="Times New Roman"/>
                <w:sz w:val="24"/>
                <w:szCs w:val="24"/>
                <w:lang w:eastAsia="ru-RU"/>
              </w:rPr>
            </w:pPr>
          </w:p>
        </w:tc>
      </w:tr>
      <w:tr w:rsidR="005A0401" w:rsidRPr="005A0401" w:rsidTr="00827BAE">
        <w:tc>
          <w:tcPr>
            <w:tcW w:w="4644" w:type="dxa"/>
            <w:gridSpan w:val="3"/>
          </w:tcPr>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наглядные</w:t>
            </w:r>
          </w:p>
        </w:tc>
        <w:tc>
          <w:tcPr>
            <w:tcW w:w="426" w:type="dxa"/>
          </w:tcPr>
          <w:p w:rsidR="005A0401" w:rsidRPr="005A0401" w:rsidRDefault="005A0401" w:rsidP="00827BAE">
            <w:pPr>
              <w:jc w:val="center"/>
              <w:rPr>
                <w:rFonts w:eastAsia="Times New Roman" w:cs="Times New Roman"/>
                <w:sz w:val="24"/>
                <w:szCs w:val="24"/>
                <w:lang w:eastAsia="ru-RU"/>
              </w:rPr>
            </w:pPr>
          </w:p>
        </w:tc>
        <w:tc>
          <w:tcPr>
            <w:tcW w:w="6007" w:type="dxa"/>
            <w:gridSpan w:val="6"/>
          </w:tcPr>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практические</w:t>
            </w:r>
          </w:p>
        </w:tc>
        <w:tc>
          <w:tcPr>
            <w:tcW w:w="527" w:type="dxa"/>
          </w:tcPr>
          <w:p w:rsidR="005A0401" w:rsidRPr="005A0401" w:rsidRDefault="005A0401" w:rsidP="00827BAE">
            <w:pPr>
              <w:jc w:val="center"/>
              <w:rPr>
                <w:rFonts w:eastAsia="Times New Roman" w:cs="Times New Roman"/>
                <w:sz w:val="26"/>
                <w:szCs w:val="26"/>
                <w:lang w:eastAsia="ru-RU"/>
              </w:rPr>
            </w:pPr>
          </w:p>
        </w:tc>
        <w:tc>
          <w:tcPr>
            <w:tcW w:w="3246" w:type="dxa"/>
          </w:tcPr>
          <w:p w:rsidR="005A0401" w:rsidRPr="005A0401" w:rsidRDefault="005A0401" w:rsidP="00827BAE">
            <w:pPr>
              <w:jc w:val="center"/>
              <w:rPr>
                <w:rFonts w:eastAsia="Times New Roman" w:cs="Times New Roman"/>
                <w:sz w:val="26"/>
                <w:szCs w:val="26"/>
                <w:lang w:eastAsia="ru-RU"/>
              </w:rPr>
            </w:pPr>
            <w:r w:rsidRPr="005A0401">
              <w:rPr>
                <w:rFonts w:eastAsia="Times New Roman" w:cs="Times New Roman"/>
                <w:sz w:val="26"/>
                <w:szCs w:val="26"/>
                <w:lang w:eastAsia="ru-RU"/>
              </w:rPr>
              <w:t>словесные</w:t>
            </w:r>
          </w:p>
        </w:tc>
      </w:tr>
      <w:tr w:rsidR="005A0401" w:rsidRPr="005A0401" w:rsidTr="00827BAE">
        <w:tc>
          <w:tcPr>
            <w:tcW w:w="4644" w:type="dxa"/>
            <w:gridSpan w:val="3"/>
          </w:tcPr>
          <w:p w:rsidR="005A0401" w:rsidRPr="005A0401" w:rsidRDefault="00CF16AA" w:rsidP="00827BAE">
            <w:pPr>
              <w:jc w:val="center"/>
              <w:rPr>
                <w:rFonts w:eastAsia="Times New Roman" w:cs="Times New Roman"/>
                <w:sz w:val="24"/>
                <w:szCs w:val="24"/>
                <w:lang w:eastAsia="ru-RU"/>
              </w:rPr>
            </w:pPr>
            <w:r>
              <w:rPr>
                <w:rFonts w:eastAsia="Times New Roman" w:cs="Times New Roman"/>
                <w:noProof/>
                <w:sz w:val="24"/>
                <w:szCs w:val="24"/>
                <w:lang w:eastAsia="ru-RU"/>
              </w:rPr>
              <w:pict>
                <v:shape id="Прямая со стрелкой 292" o:spid="_x0000_s1080" type="#_x0000_t32" style="position:absolute;left:0;text-align:left;margin-left:109.7pt;margin-top:.35pt;width:63pt;height:32.25pt;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" strokeweight="1.5pt">
                  <v:stroke endarrow="block"/>
                </v:shape>
              </w:pict>
            </w:r>
            <w:r>
              <w:rPr>
                <w:rFonts w:eastAsia="Times New Roman" w:cs="Times New Roman"/>
                <w:noProof/>
                <w:sz w:val="24"/>
                <w:szCs w:val="24"/>
                <w:lang w:eastAsia="ru-RU"/>
              </w:rPr>
              <w:pict>
                <v:shape id="Прямая со стрелкой 291" o:spid="_x0000_s1079" type="#_x0000_t32" style="position:absolute;left:0;text-align:left;margin-left:39.2pt;margin-top:.35pt;width:70.5pt;height:32.25pt;flip:x;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" strokeweight="1.5pt">
                  <v:stroke endarrow="block"/>
                </v:shape>
              </w:pict>
            </w:r>
          </w:p>
        </w:tc>
        <w:tc>
          <w:tcPr>
            <w:tcW w:w="426" w:type="dxa"/>
          </w:tcPr>
          <w:p w:rsidR="005A0401" w:rsidRPr="005A0401" w:rsidRDefault="005A0401" w:rsidP="00827BAE">
            <w:pPr>
              <w:jc w:val="center"/>
              <w:rPr>
                <w:rFonts w:eastAsia="Times New Roman" w:cs="Times New Roman"/>
                <w:sz w:val="24"/>
                <w:szCs w:val="24"/>
                <w:lang w:eastAsia="ru-RU"/>
              </w:rPr>
            </w:pPr>
          </w:p>
        </w:tc>
        <w:tc>
          <w:tcPr>
            <w:tcW w:w="6007" w:type="dxa"/>
            <w:gridSpan w:val="6"/>
          </w:tcPr>
          <w:p w:rsidR="005A0401" w:rsidRPr="005A0401" w:rsidRDefault="00CF16AA" w:rsidP="00827BAE">
            <w:pPr>
              <w:jc w:val="center"/>
              <w:rPr>
                <w:rFonts w:eastAsia="Times New Roman" w:cs="Times New Roman"/>
                <w:sz w:val="24"/>
                <w:szCs w:val="24"/>
                <w:lang w:eastAsia="ru-RU"/>
              </w:rPr>
            </w:pPr>
            <w:r>
              <w:rPr>
                <w:rFonts w:eastAsia="Times New Roman" w:cs="Times New Roman"/>
                <w:noProof/>
                <w:sz w:val="24"/>
                <w:szCs w:val="24"/>
                <w:lang w:eastAsia="ru-RU"/>
              </w:rPr>
              <w:pict>
                <v:shape id="Прямая со стрелкой 290" o:spid="_x0000_s1078" type="#_x0000_t32" style="position:absolute;left:0;text-align:left;margin-left:147.2pt;margin-top:.35pt;width:96pt;height:32.25pt;z-index:251737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" strokeweight="1.5pt">
                  <v:stroke endarrow="block"/>
                </v:shape>
              </w:pict>
            </w:r>
            <w:r>
              <w:rPr>
                <w:rFonts w:eastAsia="Times New Roman" w:cs="Times New Roman"/>
                <w:noProof/>
                <w:sz w:val="24"/>
                <w:szCs w:val="24"/>
                <w:lang w:eastAsia="ru-RU"/>
              </w:rPr>
              <w:pict>
                <v:shape id="Прямая со стрелкой 289" o:spid="_x0000_s1077" type="#_x0000_t32" style="position:absolute;left:0;text-align:left;margin-left:128.45pt;margin-top:.35pt;width:18.75pt;height:32.25pt;flip:x;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" strokeweight="1.5pt">
                  <v:stroke endarrow="block"/>
                </v:shape>
              </w:pict>
            </w:r>
            <w:r>
              <w:rPr>
                <w:rFonts w:eastAsia="Times New Roman" w:cs="Times New Roman"/>
                <w:noProof/>
                <w:sz w:val="24"/>
                <w:szCs w:val="24"/>
                <w:lang w:eastAsia="ru-RU"/>
              </w:rPr>
              <w:pict>
                <v:shape id="Прямая со стрелкой 288" o:spid="_x0000_s1076" type="#_x0000_t32" style="position:absolute;left:0;text-align:left;margin-left:22.7pt;margin-top:.35pt;width:124.5pt;height:32.25pt;flip:x;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" strokeweight="1.5pt">
                  <v:stroke endarrow="block"/>
                </v:shape>
              </w:pict>
            </w:r>
          </w:p>
          <w:p w:rsidR="005A0401" w:rsidRPr="005A0401" w:rsidRDefault="005A0401" w:rsidP="00827BAE">
            <w:pPr>
              <w:jc w:val="center"/>
              <w:rPr>
                <w:rFonts w:eastAsia="Times New Roman" w:cs="Times New Roman"/>
                <w:sz w:val="24"/>
                <w:szCs w:val="24"/>
                <w:lang w:eastAsia="ru-RU"/>
              </w:rPr>
            </w:pPr>
          </w:p>
        </w:tc>
        <w:tc>
          <w:tcPr>
            <w:tcW w:w="527" w:type="dxa"/>
          </w:tcPr>
          <w:p w:rsidR="005A0401" w:rsidRPr="005A0401" w:rsidRDefault="005A0401" w:rsidP="00827BAE">
            <w:pPr>
              <w:jc w:val="center"/>
              <w:rPr>
                <w:rFonts w:eastAsia="Times New Roman" w:cs="Times New Roman"/>
                <w:sz w:val="26"/>
                <w:szCs w:val="26"/>
                <w:lang w:eastAsia="ru-RU"/>
              </w:rPr>
            </w:pPr>
          </w:p>
        </w:tc>
        <w:tc>
          <w:tcPr>
            <w:tcW w:w="3246" w:type="dxa"/>
          </w:tcPr>
          <w:p w:rsidR="005A0401" w:rsidRPr="005A0401" w:rsidRDefault="00CF16AA" w:rsidP="00827BAE">
            <w:pPr>
              <w:jc w:val="center"/>
              <w:rPr>
                <w:rFonts w:eastAsia="Times New Roman" w:cs="Times New Roman"/>
                <w:sz w:val="26"/>
                <w:szCs w:val="26"/>
                <w:lang w:eastAsia="ru-RU"/>
              </w:rPr>
            </w:pPr>
            <w:r>
              <w:rPr>
                <w:rFonts w:eastAsia="Times New Roman" w:cs="Times New Roman"/>
                <w:noProof/>
                <w:sz w:val="26"/>
                <w:szCs w:val="26"/>
                <w:lang w:eastAsia="ru-RU"/>
              </w:rPr>
              <w:pict>
                <v:shape id="Прямая со стрелкой 287" o:spid="_x0000_s1075" type="#_x0000_t32" style="position:absolute;left:0;text-align:left;margin-left:93.5pt;margin-top:.35pt;width:0;height:32.25pt;z-index:2517381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" strokeweight="1.5pt">
                  <v:stroke endarrow="block"/>
                </v:shape>
              </w:pict>
            </w:r>
          </w:p>
        </w:tc>
      </w:tr>
      <w:tr w:rsidR="005A0401" w:rsidRPr="005A0401" w:rsidTr="00827BAE">
        <w:tc>
          <w:tcPr>
            <w:tcW w:w="2054" w:type="dxa"/>
          </w:tcPr>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наблюдения</w:t>
            </w:r>
          </w:p>
        </w:tc>
        <w:tc>
          <w:tcPr>
            <w:tcW w:w="374" w:type="dxa"/>
          </w:tcPr>
          <w:p w:rsidR="005A0401" w:rsidRPr="005A0401" w:rsidRDefault="005A0401" w:rsidP="00827BAE">
            <w:pPr>
              <w:jc w:val="center"/>
              <w:rPr>
                <w:rFonts w:eastAsia="Times New Roman" w:cs="Times New Roman"/>
                <w:sz w:val="24"/>
                <w:szCs w:val="24"/>
                <w:lang w:eastAsia="ru-RU"/>
              </w:rPr>
            </w:pPr>
          </w:p>
        </w:tc>
        <w:tc>
          <w:tcPr>
            <w:tcW w:w="2216" w:type="dxa"/>
          </w:tcPr>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рассматривание картин, демонстрация фильмов</w:t>
            </w:r>
          </w:p>
        </w:tc>
        <w:tc>
          <w:tcPr>
            <w:tcW w:w="426" w:type="dxa"/>
          </w:tcPr>
          <w:p w:rsidR="005A0401" w:rsidRPr="005A0401" w:rsidRDefault="005A0401" w:rsidP="00827BAE">
            <w:pPr>
              <w:jc w:val="center"/>
              <w:rPr>
                <w:rFonts w:eastAsia="Times New Roman" w:cs="Times New Roman"/>
                <w:sz w:val="24"/>
                <w:szCs w:val="24"/>
                <w:lang w:eastAsia="ru-RU"/>
              </w:rPr>
            </w:pPr>
          </w:p>
        </w:tc>
        <w:tc>
          <w:tcPr>
            <w:tcW w:w="1459" w:type="dxa"/>
          </w:tcPr>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игра</w:t>
            </w:r>
          </w:p>
        </w:tc>
        <w:tc>
          <w:tcPr>
            <w:tcW w:w="402" w:type="dxa"/>
          </w:tcPr>
          <w:p w:rsidR="005A0401" w:rsidRPr="005A0401" w:rsidRDefault="005A0401" w:rsidP="00827BAE">
            <w:pPr>
              <w:jc w:val="center"/>
              <w:rPr>
                <w:rFonts w:eastAsia="Times New Roman" w:cs="Times New Roman"/>
                <w:sz w:val="24"/>
                <w:szCs w:val="24"/>
                <w:lang w:eastAsia="ru-RU"/>
              </w:rPr>
            </w:pPr>
          </w:p>
        </w:tc>
        <w:tc>
          <w:tcPr>
            <w:tcW w:w="1652" w:type="dxa"/>
          </w:tcPr>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труд в природе</w:t>
            </w:r>
          </w:p>
        </w:tc>
        <w:tc>
          <w:tcPr>
            <w:tcW w:w="393" w:type="dxa"/>
          </w:tcPr>
          <w:p w:rsidR="005A0401" w:rsidRPr="005A0401" w:rsidRDefault="005A0401" w:rsidP="00827BAE">
            <w:pPr>
              <w:jc w:val="center"/>
              <w:rPr>
                <w:rFonts w:eastAsia="Times New Roman" w:cs="Times New Roman"/>
                <w:sz w:val="24"/>
                <w:szCs w:val="24"/>
                <w:lang w:eastAsia="ru-RU"/>
              </w:rPr>
            </w:pPr>
          </w:p>
        </w:tc>
        <w:tc>
          <w:tcPr>
            <w:tcW w:w="2101" w:type="dxa"/>
            <w:gridSpan w:val="2"/>
          </w:tcPr>
          <w:p w:rsidR="005A0401" w:rsidRPr="005A0401" w:rsidRDefault="005A0401" w:rsidP="00827BAE">
            <w:pPr>
              <w:jc w:val="center"/>
              <w:rPr>
                <w:rFonts w:eastAsia="Times New Roman" w:cs="Times New Roman"/>
                <w:sz w:val="24"/>
                <w:szCs w:val="24"/>
                <w:lang w:eastAsia="ru-RU"/>
              </w:rPr>
            </w:pPr>
            <w:r w:rsidRPr="005A0401">
              <w:rPr>
                <w:rFonts w:eastAsia="Times New Roman" w:cs="Times New Roman"/>
                <w:sz w:val="24"/>
                <w:szCs w:val="24"/>
                <w:lang w:eastAsia="ru-RU"/>
              </w:rPr>
              <w:t>элементарные опыты</w:t>
            </w:r>
          </w:p>
        </w:tc>
        <w:tc>
          <w:tcPr>
            <w:tcW w:w="527" w:type="dxa"/>
          </w:tcPr>
          <w:p w:rsidR="005A0401" w:rsidRPr="005A0401" w:rsidRDefault="005A0401" w:rsidP="00827BAE">
            <w:pPr>
              <w:jc w:val="center"/>
              <w:rPr>
                <w:rFonts w:eastAsia="Times New Roman" w:cs="Times New Roman"/>
                <w:sz w:val="26"/>
                <w:szCs w:val="26"/>
                <w:lang w:eastAsia="ru-RU"/>
              </w:rPr>
            </w:pPr>
          </w:p>
        </w:tc>
        <w:tc>
          <w:tcPr>
            <w:tcW w:w="3246" w:type="dxa"/>
          </w:tcPr>
          <w:p w:rsidR="005A0401" w:rsidRPr="005A0401" w:rsidRDefault="005A0401" w:rsidP="00827BAE">
            <w:pPr>
              <w:numPr>
                <w:ilvl w:val="0"/>
                <w:numId w:val="34"/>
              </w:numPr>
              <w:ind w:left="0" w:firstLine="0"/>
              <w:jc w:val="center"/>
              <w:rPr>
                <w:rFonts w:eastAsia="Times New Roman" w:cs="Times New Roman"/>
                <w:sz w:val="26"/>
                <w:szCs w:val="26"/>
                <w:lang w:eastAsia="ru-RU"/>
              </w:rPr>
            </w:pPr>
            <w:r w:rsidRPr="005A0401">
              <w:rPr>
                <w:rFonts w:eastAsia="Times New Roman" w:cs="Times New Roman"/>
                <w:sz w:val="26"/>
                <w:szCs w:val="26"/>
                <w:lang w:eastAsia="ru-RU"/>
              </w:rPr>
              <w:t>рассказ</w:t>
            </w:r>
          </w:p>
          <w:p w:rsidR="005A0401" w:rsidRPr="005A0401" w:rsidRDefault="005A0401" w:rsidP="00827BAE">
            <w:pPr>
              <w:numPr>
                <w:ilvl w:val="0"/>
                <w:numId w:val="34"/>
              </w:numPr>
              <w:ind w:left="0" w:firstLine="0"/>
              <w:jc w:val="center"/>
              <w:rPr>
                <w:rFonts w:eastAsia="Times New Roman" w:cs="Times New Roman"/>
                <w:sz w:val="26"/>
                <w:szCs w:val="26"/>
                <w:lang w:eastAsia="ru-RU"/>
              </w:rPr>
            </w:pPr>
            <w:r w:rsidRPr="005A0401">
              <w:rPr>
                <w:rFonts w:eastAsia="Times New Roman" w:cs="Times New Roman"/>
                <w:sz w:val="26"/>
                <w:szCs w:val="26"/>
                <w:lang w:eastAsia="ru-RU"/>
              </w:rPr>
              <w:t>беседа</w:t>
            </w:r>
          </w:p>
          <w:p w:rsidR="005A0401" w:rsidRPr="005A0401" w:rsidRDefault="005A0401" w:rsidP="00827BAE">
            <w:pPr>
              <w:numPr>
                <w:ilvl w:val="0"/>
                <w:numId w:val="34"/>
              </w:numPr>
              <w:ind w:left="0" w:firstLine="0"/>
              <w:jc w:val="center"/>
              <w:rPr>
                <w:rFonts w:eastAsia="Times New Roman" w:cs="Times New Roman"/>
                <w:sz w:val="26"/>
                <w:szCs w:val="26"/>
                <w:lang w:eastAsia="ru-RU"/>
              </w:rPr>
            </w:pPr>
            <w:r w:rsidRPr="005A0401">
              <w:rPr>
                <w:rFonts w:eastAsia="Times New Roman" w:cs="Times New Roman"/>
                <w:sz w:val="26"/>
                <w:szCs w:val="26"/>
                <w:lang w:eastAsia="ru-RU"/>
              </w:rPr>
              <w:t xml:space="preserve">чтение </w:t>
            </w:r>
          </w:p>
        </w:tc>
      </w:tr>
      <w:tr w:rsidR="005A0401" w:rsidRPr="005A0401" w:rsidTr="00827BAE">
        <w:tc>
          <w:tcPr>
            <w:tcW w:w="2054" w:type="dxa"/>
          </w:tcPr>
          <w:p w:rsidR="005A0401" w:rsidRPr="005A0401" w:rsidRDefault="00CF16AA" w:rsidP="00827BAE">
            <w:pPr>
              <w:jc w:val="center"/>
              <w:rPr>
                <w:rFonts w:eastAsia="Times New Roman" w:cs="Times New Roman"/>
                <w:sz w:val="24"/>
                <w:szCs w:val="24"/>
                <w:lang w:eastAsia="ru-RU"/>
              </w:rPr>
            </w:pPr>
            <w:r>
              <w:rPr>
                <w:rFonts w:eastAsia="Times New Roman" w:cs="Times New Roman"/>
                <w:noProof/>
                <w:sz w:val="24"/>
                <w:szCs w:val="24"/>
                <w:lang w:eastAsia="ru-RU"/>
              </w:rPr>
              <w:pict>
                <v:shape id="Прямая со стрелкой 286" o:spid="_x0000_s1074" type="#_x0000_t32" style="position:absolute;left:0;text-align:left;margin-left:46.7pt;margin-top:.5pt;width:0;height:32.25pt;z-index:2517411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" strokeweight="1.5pt">
                  <v:stroke endarrow="block"/>
                </v:shape>
              </w:pict>
            </w:r>
          </w:p>
        </w:tc>
        <w:tc>
          <w:tcPr>
            <w:tcW w:w="374" w:type="dxa"/>
          </w:tcPr>
          <w:p w:rsidR="005A0401" w:rsidRPr="005A0401" w:rsidRDefault="005A0401" w:rsidP="00827BAE">
            <w:pPr>
              <w:jc w:val="center"/>
              <w:rPr>
                <w:rFonts w:eastAsia="Times New Roman" w:cs="Times New Roman"/>
                <w:sz w:val="24"/>
                <w:szCs w:val="24"/>
                <w:lang w:eastAsia="ru-RU"/>
              </w:rPr>
            </w:pPr>
          </w:p>
        </w:tc>
        <w:tc>
          <w:tcPr>
            <w:tcW w:w="2216" w:type="dxa"/>
          </w:tcPr>
          <w:p w:rsidR="005A0401" w:rsidRPr="005A0401" w:rsidRDefault="005A0401" w:rsidP="00827BAE">
            <w:pPr>
              <w:jc w:val="center"/>
              <w:rPr>
                <w:rFonts w:eastAsia="Times New Roman" w:cs="Times New Roman"/>
                <w:sz w:val="24"/>
                <w:szCs w:val="24"/>
                <w:lang w:eastAsia="ru-RU"/>
              </w:rPr>
            </w:pPr>
          </w:p>
        </w:tc>
        <w:tc>
          <w:tcPr>
            <w:tcW w:w="426" w:type="dxa"/>
          </w:tcPr>
          <w:p w:rsidR="005A0401" w:rsidRPr="005A0401" w:rsidRDefault="005A0401" w:rsidP="00827BAE">
            <w:pPr>
              <w:jc w:val="center"/>
              <w:rPr>
                <w:rFonts w:eastAsia="Times New Roman" w:cs="Times New Roman"/>
                <w:sz w:val="24"/>
                <w:szCs w:val="24"/>
                <w:lang w:eastAsia="ru-RU"/>
              </w:rPr>
            </w:pPr>
          </w:p>
        </w:tc>
        <w:tc>
          <w:tcPr>
            <w:tcW w:w="1459" w:type="dxa"/>
          </w:tcPr>
          <w:p w:rsidR="005A0401" w:rsidRPr="005A0401" w:rsidRDefault="00CF16AA" w:rsidP="00827BAE">
            <w:pPr>
              <w:jc w:val="center"/>
              <w:rPr>
                <w:rFonts w:eastAsia="Times New Roman" w:cs="Times New Roman"/>
                <w:sz w:val="24"/>
                <w:szCs w:val="24"/>
                <w:lang w:eastAsia="ru-RU"/>
              </w:rPr>
            </w:pPr>
            <w:r>
              <w:rPr>
                <w:rFonts w:eastAsia="Times New Roman" w:cs="Times New Roman"/>
                <w:noProof/>
                <w:sz w:val="24"/>
                <w:szCs w:val="24"/>
                <w:lang w:eastAsia="ru-RU"/>
              </w:rPr>
              <w:pict>
                <v:shape id="Прямая со стрелкой 285" o:spid="_x0000_s1073" type="#_x0000_t32" style="position:absolute;left:0;text-align:left;margin-left:32.45pt;margin-top:.5pt;width:.75pt;height:32.25pt;z-index:2517391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" strokeweight="1.5pt">
                  <v:stroke endarrow="block"/>
                </v:shape>
              </w:pict>
            </w:r>
          </w:p>
          <w:p w:rsidR="005A0401" w:rsidRPr="005A0401" w:rsidRDefault="005A0401" w:rsidP="00827BAE">
            <w:pPr>
              <w:jc w:val="center"/>
              <w:rPr>
                <w:rFonts w:eastAsia="Times New Roman" w:cs="Times New Roman"/>
                <w:sz w:val="24"/>
                <w:szCs w:val="24"/>
                <w:lang w:eastAsia="ru-RU"/>
              </w:rPr>
            </w:pPr>
          </w:p>
        </w:tc>
        <w:tc>
          <w:tcPr>
            <w:tcW w:w="402" w:type="dxa"/>
          </w:tcPr>
          <w:p w:rsidR="005A0401" w:rsidRPr="005A0401" w:rsidRDefault="005A0401" w:rsidP="00827BAE">
            <w:pPr>
              <w:jc w:val="center"/>
              <w:rPr>
                <w:rFonts w:eastAsia="Times New Roman" w:cs="Times New Roman"/>
                <w:sz w:val="24"/>
                <w:szCs w:val="24"/>
                <w:lang w:eastAsia="ru-RU"/>
              </w:rPr>
            </w:pPr>
          </w:p>
        </w:tc>
        <w:tc>
          <w:tcPr>
            <w:tcW w:w="1652" w:type="dxa"/>
          </w:tcPr>
          <w:p w:rsidR="005A0401" w:rsidRPr="005A0401" w:rsidRDefault="00CF16AA" w:rsidP="00827BAE">
            <w:pPr>
              <w:jc w:val="center"/>
              <w:rPr>
                <w:rFonts w:eastAsia="Times New Roman" w:cs="Times New Roman"/>
                <w:sz w:val="24"/>
                <w:szCs w:val="24"/>
                <w:lang w:eastAsia="ru-RU"/>
              </w:rPr>
            </w:pPr>
            <w:r>
              <w:rPr>
                <w:rFonts w:eastAsia="Times New Roman" w:cs="Times New Roman"/>
                <w:noProof/>
                <w:sz w:val="24"/>
                <w:szCs w:val="24"/>
                <w:lang w:eastAsia="ru-RU"/>
              </w:rPr>
              <w:pict>
                <v:shape id="Прямая со стрелкой 284" o:spid="_x0000_s1072" type="#_x0000_t32" style="position:absolute;left:0;text-align:left;margin-left:35.4pt;margin-top:.5pt;width:121.5pt;height:32.25pt;z-index:251740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" strokeweight="1.5pt">
                  <v:stroke endarrow="block"/>
                </v:shape>
              </w:pict>
            </w:r>
          </w:p>
        </w:tc>
        <w:tc>
          <w:tcPr>
            <w:tcW w:w="393" w:type="dxa"/>
          </w:tcPr>
          <w:p w:rsidR="005A0401" w:rsidRPr="005A0401" w:rsidRDefault="005A0401" w:rsidP="00827BAE">
            <w:pPr>
              <w:jc w:val="center"/>
              <w:rPr>
                <w:rFonts w:eastAsia="Times New Roman" w:cs="Times New Roman"/>
                <w:sz w:val="24"/>
                <w:szCs w:val="24"/>
                <w:lang w:eastAsia="ru-RU"/>
              </w:rPr>
            </w:pPr>
          </w:p>
        </w:tc>
        <w:tc>
          <w:tcPr>
            <w:tcW w:w="2101" w:type="dxa"/>
            <w:gridSpan w:val="2"/>
          </w:tcPr>
          <w:p w:rsidR="005A0401" w:rsidRPr="005A0401" w:rsidRDefault="005A0401" w:rsidP="00827BAE">
            <w:pPr>
              <w:jc w:val="center"/>
              <w:rPr>
                <w:rFonts w:eastAsia="Times New Roman" w:cs="Times New Roman"/>
                <w:sz w:val="24"/>
                <w:szCs w:val="24"/>
                <w:lang w:eastAsia="ru-RU"/>
              </w:rPr>
            </w:pPr>
          </w:p>
        </w:tc>
        <w:tc>
          <w:tcPr>
            <w:tcW w:w="527" w:type="dxa"/>
          </w:tcPr>
          <w:p w:rsidR="005A0401" w:rsidRPr="005A0401" w:rsidRDefault="005A0401" w:rsidP="00827BAE">
            <w:pPr>
              <w:jc w:val="center"/>
              <w:rPr>
                <w:rFonts w:eastAsia="Times New Roman" w:cs="Times New Roman"/>
                <w:sz w:val="26"/>
                <w:szCs w:val="26"/>
                <w:lang w:eastAsia="ru-RU"/>
              </w:rPr>
            </w:pPr>
          </w:p>
        </w:tc>
        <w:tc>
          <w:tcPr>
            <w:tcW w:w="3246" w:type="dxa"/>
          </w:tcPr>
          <w:p w:rsidR="005A0401" w:rsidRPr="005A0401" w:rsidRDefault="005A0401" w:rsidP="00827BAE">
            <w:pPr>
              <w:jc w:val="center"/>
              <w:rPr>
                <w:rFonts w:eastAsia="Times New Roman" w:cs="Times New Roman"/>
                <w:sz w:val="26"/>
                <w:szCs w:val="26"/>
                <w:lang w:eastAsia="ru-RU"/>
              </w:rPr>
            </w:pPr>
          </w:p>
        </w:tc>
      </w:tr>
      <w:tr w:rsidR="005A0401" w:rsidRPr="005A0401" w:rsidTr="00827BAE">
        <w:trPr>
          <w:trHeight w:val="1526"/>
        </w:trPr>
        <w:tc>
          <w:tcPr>
            <w:tcW w:w="4644" w:type="dxa"/>
            <w:gridSpan w:val="3"/>
          </w:tcPr>
          <w:p w:rsidR="005A0401" w:rsidRPr="005A0401" w:rsidRDefault="005A0401" w:rsidP="00827BAE">
            <w:pPr>
              <w:numPr>
                <w:ilvl w:val="0"/>
                <w:numId w:val="34"/>
              </w:numPr>
              <w:ind w:left="0" w:firstLine="0"/>
              <w:jc w:val="center"/>
              <w:rPr>
                <w:rFonts w:eastAsia="Times New Roman" w:cs="Times New Roman"/>
                <w:sz w:val="24"/>
                <w:szCs w:val="24"/>
                <w:lang w:eastAsia="ru-RU"/>
              </w:rPr>
            </w:pPr>
            <w:r w:rsidRPr="005A0401">
              <w:rPr>
                <w:rFonts w:eastAsia="Times New Roman" w:cs="Times New Roman"/>
                <w:sz w:val="24"/>
                <w:szCs w:val="24"/>
                <w:lang w:eastAsia="ru-RU"/>
              </w:rPr>
              <w:t>кратковременные</w:t>
            </w:r>
          </w:p>
          <w:p w:rsidR="005A0401" w:rsidRPr="005A0401" w:rsidRDefault="005A0401" w:rsidP="00827BAE">
            <w:pPr>
              <w:numPr>
                <w:ilvl w:val="0"/>
                <w:numId w:val="34"/>
              </w:numPr>
              <w:ind w:left="0" w:firstLine="0"/>
              <w:jc w:val="center"/>
              <w:rPr>
                <w:rFonts w:eastAsia="Times New Roman" w:cs="Times New Roman"/>
                <w:sz w:val="24"/>
                <w:szCs w:val="24"/>
                <w:lang w:eastAsia="ru-RU"/>
              </w:rPr>
            </w:pPr>
            <w:r w:rsidRPr="005A0401">
              <w:rPr>
                <w:rFonts w:eastAsia="Times New Roman" w:cs="Times New Roman"/>
                <w:sz w:val="24"/>
                <w:szCs w:val="24"/>
                <w:lang w:eastAsia="ru-RU"/>
              </w:rPr>
              <w:t>длительные</w:t>
            </w:r>
          </w:p>
          <w:p w:rsidR="005A0401" w:rsidRPr="005A0401" w:rsidRDefault="005A0401" w:rsidP="00827BAE">
            <w:pPr>
              <w:numPr>
                <w:ilvl w:val="0"/>
                <w:numId w:val="34"/>
              </w:numPr>
              <w:ind w:left="0" w:firstLine="0"/>
              <w:jc w:val="center"/>
              <w:rPr>
                <w:rFonts w:eastAsia="Times New Roman" w:cs="Times New Roman"/>
                <w:sz w:val="24"/>
                <w:szCs w:val="24"/>
                <w:lang w:eastAsia="ru-RU"/>
              </w:rPr>
            </w:pPr>
            <w:r w:rsidRPr="005A0401">
              <w:rPr>
                <w:rFonts w:eastAsia="Times New Roman" w:cs="Times New Roman"/>
                <w:sz w:val="24"/>
                <w:szCs w:val="24"/>
                <w:lang w:eastAsia="ru-RU"/>
              </w:rPr>
              <w:t>определение состояния  предмета по отдельным признакам</w:t>
            </w:r>
          </w:p>
          <w:p w:rsidR="005A0401" w:rsidRPr="005A0401" w:rsidRDefault="005A0401" w:rsidP="00827BAE">
            <w:pPr>
              <w:numPr>
                <w:ilvl w:val="0"/>
                <w:numId w:val="34"/>
              </w:numPr>
              <w:ind w:left="0" w:firstLine="0"/>
              <w:jc w:val="center"/>
              <w:rPr>
                <w:rFonts w:eastAsia="Times New Roman" w:cs="Times New Roman"/>
                <w:sz w:val="24"/>
                <w:szCs w:val="24"/>
                <w:lang w:eastAsia="ru-RU"/>
              </w:rPr>
            </w:pPr>
            <w:r w:rsidRPr="005A0401">
              <w:rPr>
                <w:rFonts w:eastAsia="Times New Roman" w:cs="Times New Roman"/>
                <w:sz w:val="24"/>
                <w:szCs w:val="24"/>
                <w:lang w:eastAsia="ru-RU"/>
              </w:rPr>
              <w:t>восстановление картины целого по отдельным признакам</w:t>
            </w:r>
          </w:p>
        </w:tc>
        <w:tc>
          <w:tcPr>
            <w:tcW w:w="426" w:type="dxa"/>
          </w:tcPr>
          <w:p w:rsidR="005A0401" w:rsidRPr="005A0401" w:rsidRDefault="005A0401" w:rsidP="00827BAE">
            <w:pPr>
              <w:jc w:val="center"/>
              <w:rPr>
                <w:rFonts w:eastAsia="Times New Roman" w:cs="Times New Roman"/>
                <w:sz w:val="24"/>
                <w:szCs w:val="24"/>
                <w:lang w:eastAsia="ru-RU"/>
              </w:rPr>
            </w:pPr>
          </w:p>
        </w:tc>
        <w:tc>
          <w:tcPr>
            <w:tcW w:w="3513" w:type="dxa"/>
            <w:gridSpan w:val="3"/>
          </w:tcPr>
          <w:p w:rsidR="005A0401" w:rsidRPr="005A0401" w:rsidRDefault="005A0401" w:rsidP="00827BAE">
            <w:pPr>
              <w:numPr>
                <w:ilvl w:val="0"/>
                <w:numId w:val="34"/>
              </w:numPr>
              <w:ind w:left="0" w:firstLine="0"/>
              <w:jc w:val="center"/>
              <w:rPr>
                <w:rFonts w:eastAsia="Times New Roman" w:cs="Times New Roman"/>
                <w:sz w:val="24"/>
                <w:szCs w:val="24"/>
                <w:lang w:eastAsia="ru-RU"/>
              </w:rPr>
            </w:pPr>
            <w:r w:rsidRPr="005A0401">
              <w:rPr>
                <w:rFonts w:eastAsia="Times New Roman" w:cs="Times New Roman"/>
                <w:bCs/>
                <w:sz w:val="24"/>
                <w:szCs w:val="24"/>
                <w:lang w:eastAsia="ru-RU"/>
              </w:rPr>
              <w:t>дидактические игры:</w:t>
            </w:r>
          </w:p>
          <w:p w:rsidR="005A0401" w:rsidRPr="005A0401" w:rsidRDefault="005A0401" w:rsidP="00827BAE">
            <w:pPr>
              <w:numPr>
                <w:ilvl w:val="0"/>
                <w:numId w:val="35"/>
              </w:numPr>
              <w:ind w:left="0" w:firstLine="0"/>
              <w:jc w:val="center"/>
              <w:rPr>
                <w:rFonts w:eastAsia="Times New Roman" w:cs="Times New Roman"/>
                <w:sz w:val="24"/>
                <w:szCs w:val="24"/>
                <w:lang w:eastAsia="ru-RU"/>
              </w:rPr>
            </w:pPr>
            <w:r w:rsidRPr="005A0401">
              <w:rPr>
                <w:rFonts w:eastAsia="Times New Roman" w:cs="Times New Roman"/>
                <w:sz w:val="24"/>
                <w:szCs w:val="24"/>
                <w:lang w:eastAsia="ru-RU"/>
              </w:rPr>
              <w:t>предметные,</w:t>
            </w:r>
          </w:p>
          <w:p w:rsidR="005A0401" w:rsidRPr="005A0401" w:rsidRDefault="005A0401" w:rsidP="00827BAE">
            <w:pPr>
              <w:numPr>
                <w:ilvl w:val="0"/>
                <w:numId w:val="35"/>
              </w:numPr>
              <w:ind w:left="0" w:firstLine="0"/>
              <w:jc w:val="center"/>
              <w:rPr>
                <w:rFonts w:eastAsia="Times New Roman" w:cs="Times New Roman"/>
                <w:sz w:val="24"/>
                <w:szCs w:val="24"/>
                <w:lang w:eastAsia="ru-RU"/>
              </w:rPr>
            </w:pPr>
            <w:r w:rsidRPr="005A0401">
              <w:rPr>
                <w:rFonts w:eastAsia="Times New Roman" w:cs="Times New Roman"/>
                <w:sz w:val="24"/>
                <w:szCs w:val="24"/>
                <w:lang w:eastAsia="ru-RU"/>
              </w:rPr>
              <w:t>настольно-печатные,</w:t>
            </w:r>
          </w:p>
          <w:p w:rsidR="005A0401" w:rsidRPr="005A0401" w:rsidRDefault="005A0401" w:rsidP="00827BAE">
            <w:pPr>
              <w:numPr>
                <w:ilvl w:val="0"/>
                <w:numId w:val="35"/>
              </w:numPr>
              <w:ind w:left="0" w:firstLine="0"/>
              <w:jc w:val="center"/>
              <w:rPr>
                <w:rFonts w:eastAsia="Times New Roman" w:cs="Times New Roman"/>
                <w:sz w:val="24"/>
                <w:szCs w:val="24"/>
                <w:lang w:eastAsia="ru-RU"/>
              </w:rPr>
            </w:pPr>
            <w:r w:rsidRPr="005A0401">
              <w:rPr>
                <w:rFonts w:eastAsia="Times New Roman" w:cs="Times New Roman"/>
                <w:sz w:val="24"/>
                <w:szCs w:val="24"/>
                <w:lang w:eastAsia="ru-RU"/>
              </w:rPr>
              <w:t>словесные</w:t>
            </w:r>
          </w:p>
          <w:p w:rsidR="005A0401" w:rsidRPr="005A0401" w:rsidRDefault="005A0401" w:rsidP="00827BAE">
            <w:pPr>
              <w:numPr>
                <w:ilvl w:val="0"/>
                <w:numId w:val="35"/>
              </w:numPr>
              <w:ind w:left="0" w:firstLine="0"/>
              <w:jc w:val="center"/>
              <w:rPr>
                <w:rFonts w:eastAsia="Times New Roman" w:cs="Times New Roman"/>
                <w:sz w:val="24"/>
                <w:szCs w:val="24"/>
                <w:lang w:eastAsia="ru-RU"/>
              </w:rPr>
            </w:pPr>
            <w:r w:rsidRPr="005A0401">
              <w:rPr>
                <w:rFonts w:eastAsia="Times New Roman" w:cs="Times New Roman"/>
                <w:sz w:val="24"/>
                <w:szCs w:val="24"/>
                <w:lang w:eastAsia="ru-RU"/>
              </w:rPr>
              <w:t>игровые упражнения и игры-занятия</w:t>
            </w:r>
          </w:p>
          <w:p w:rsidR="005A0401" w:rsidRPr="005A0401" w:rsidRDefault="005A0401" w:rsidP="00827BAE">
            <w:pPr>
              <w:numPr>
                <w:ilvl w:val="0"/>
                <w:numId w:val="36"/>
              </w:numPr>
              <w:ind w:left="0" w:firstLine="0"/>
              <w:jc w:val="center"/>
              <w:rPr>
                <w:rFonts w:eastAsia="Times New Roman" w:cs="Times New Roman"/>
                <w:sz w:val="24"/>
                <w:szCs w:val="24"/>
                <w:lang w:eastAsia="ru-RU"/>
              </w:rPr>
            </w:pPr>
            <w:r w:rsidRPr="005A0401">
              <w:rPr>
                <w:rFonts w:eastAsia="Times New Roman" w:cs="Times New Roman"/>
                <w:bCs/>
                <w:sz w:val="24"/>
                <w:szCs w:val="24"/>
                <w:lang w:eastAsia="ru-RU"/>
              </w:rPr>
              <w:t>подвижные игры</w:t>
            </w:r>
          </w:p>
          <w:p w:rsidR="005A0401" w:rsidRPr="005A0401" w:rsidRDefault="005A0401" w:rsidP="00827BAE">
            <w:pPr>
              <w:numPr>
                <w:ilvl w:val="0"/>
                <w:numId w:val="36"/>
              </w:numPr>
              <w:ind w:left="0" w:firstLine="0"/>
              <w:jc w:val="center"/>
              <w:rPr>
                <w:rFonts w:eastAsia="Times New Roman" w:cs="Times New Roman"/>
                <w:sz w:val="24"/>
                <w:szCs w:val="24"/>
                <w:lang w:eastAsia="ru-RU"/>
              </w:rPr>
            </w:pPr>
            <w:r w:rsidRPr="005A0401">
              <w:rPr>
                <w:rFonts w:eastAsia="Times New Roman" w:cs="Times New Roman"/>
                <w:bCs/>
                <w:sz w:val="24"/>
                <w:szCs w:val="24"/>
                <w:lang w:eastAsia="ru-RU"/>
              </w:rPr>
              <w:t xml:space="preserve">творческие игры </w:t>
            </w:r>
            <w:r w:rsidRPr="005A0401">
              <w:rPr>
                <w:rFonts w:eastAsia="Times New Roman" w:cs="Times New Roman"/>
                <w:sz w:val="24"/>
                <w:szCs w:val="24"/>
                <w:lang w:eastAsia="ru-RU"/>
              </w:rPr>
              <w:t>(в т.ч.строительные</w:t>
            </w:r>
          </w:p>
        </w:tc>
        <w:tc>
          <w:tcPr>
            <w:tcW w:w="393" w:type="dxa"/>
          </w:tcPr>
          <w:p w:rsidR="005A0401" w:rsidRPr="005A0401" w:rsidRDefault="005A0401" w:rsidP="00827BAE">
            <w:pPr>
              <w:jc w:val="center"/>
              <w:rPr>
                <w:rFonts w:eastAsia="Times New Roman" w:cs="Times New Roman"/>
                <w:sz w:val="24"/>
                <w:szCs w:val="24"/>
                <w:lang w:eastAsia="ru-RU"/>
              </w:rPr>
            </w:pPr>
          </w:p>
        </w:tc>
        <w:tc>
          <w:tcPr>
            <w:tcW w:w="2047" w:type="dxa"/>
          </w:tcPr>
          <w:p w:rsidR="005A0401" w:rsidRPr="005A0401" w:rsidRDefault="005A0401" w:rsidP="00827BAE">
            <w:pPr>
              <w:numPr>
                <w:ilvl w:val="0"/>
                <w:numId w:val="36"/>
              </w:numPr>
              <w:ind w:left="0" w:firstLine="0"/>
              <w:jc w:val="center"/>
              <w:rPr>
                <w:rFonts w:eastAsia="Times New Roman" w:cs="Times New Roman"/>
                <w:sz w:val="24"/>
                <w:szCs w:val="24"/>
                <w:lang w:eastAsia="ru-RU"/>
              </w:rPr>
            </w:pPr>
            <w:r w:rsidRPr="005A0401">
              <w:rPr>
                <w:rFonts w:eastAsia="Times New Roman" w:cs="Times New Roman"/>
                <w:sz w:val="24"/>
                <w:szCs w:val="24"/>
                <w:lang w:eastAsia="ru-RU"/>
              </w:rPr>
              <w:t>индивидуаль-ные поручения</w:t>
            </w:r>
          </w:p>
          <w:p w:rsidR="005A0401" w:rsidRPr="005A0401" w:rsidRDefault="005A0401" w:rsidP="00827BAE">
            <w:pPr>
              <w:numPr>
                <w:ilvl w:val="0"/>
                <w:numId w:val="36"/>
              </w:numPr>
              <w:ind w:left="0" w:firstLine="0"/>
              <w:jc w:val="center"/>
              <w:rPr>
                <w:rFonts w:eastAsia="Times New Roman" w:cs="Times New Roman"/>
                <w:sz w:val="24"/>
                <w:szCs w:val="24"/>
                <w:lang w:eastAsia="ru-RU"/>
              </w:rPr>
            </w:pPr>
            <w:r w:rsidRPr="005A0401">
              <w:rPr>
                <w:rFonts w:eastAsia="Times New Roman" w:cs="Times New Roman"/>
                <w:sz w:val="24"/>
                <w:szCs w:val="24"/>
                <w:lang w:eastAsia="ru-RU"/>
              </w:rPr>
              <w:t>коллективный труд</w:t>
            </w:r>
          </w:p>
          <w:p w:rsidR="005A0401" w:rsidRPr="005A0401" w:rsidRDefault="005A0401" w:rsidP="00827BAE">
            <w:pPr>
              <w:jc w:val="center"/>
              <w:rPr>
                <w:rFonts w:eastAsia="Times New Roman" w:cs="Times New Roman"/>
                <w:sz w:val="24"/>
                <w:szCs w:val="24"/>
                <w:lang w:eastAsia="ru-RU"/>
              </w:rPr>
            </w:pPr>
          </w:p>
        </w:tc>
        <w:tc>
          <w:tcPr>
            <w:tcW w:w="581" w:type="dxa"/>
            <w:gridSpan w:val="2"/>
          </w:tcPr>
          <w:p w:rsidR="005A0401" w:rsidRPr="005A0401" w:rsidRDefault="005A0401" w:rsidP="00827BAE">
            <w:pPr>
              <w:jc w:val="center"/>
              <w:rPr>
                <w:rFonts w:eastAsia="Times New Roman" w:cs="Times New Roman"/>
                <w:sz w:val="26"/>
                <w:szCs w:val="26"/>
                <w:lang w:eastAsia="ru-RU"/>
              </w:rPr>
            </w:pPr>
          </w:p>
        </w:tc>
        <w:tc>
          <w:tcPr>
            <w:tcW w:w="3246" w:type="dxa"/>
          </w:tcPr>
          <w:p w:rsidR="005A0401" w:rsidRPr="005A0401" w:rsidRDefault="005A0401" w:rsidP="00827BAE">
            <w:pPr>
              <w:jc w:val="center"/>
              <w:rPr>
                <w:rFonts w:eastAsia="Times New Roman" w:cs="Times New Roman"/>
                <w:sz w:val="26"/>
                <w:szCs w:val="26"/>
                <w:lang w:eastAsia="ru-RU"/>
              </w:rPr>
            </w:pPr>
          </w:p>
        </w:tc>
      </w:tr>
    </w:tbl>
    <w:p w:rsidR="005A0401" w:rsidRPr="005A0401" w:rsidRDefault="005A0401" w:rsidP="00004F55">
      <w:pPr>
        <w:spacing w:after="0" w:line="360" w:lineRule="auto"/>
        <w:ind w:firstLine="709"/>
        <w:jc w:val="both"/>
        <w:rPr>
          <w:rFonts w:ascii="Times New Roman" w:eastAsia="Times New Roman" w:hAnsi="Times New Roman" w:cs="Times New Roman"/>
          <w:b/>
          <w:sz w:val="26"/>
          <w:szCs w:val="26"/>
          <w:lang w:eastAsia="ru-RU"/>
        </w:rPr>
      </w:pPr>
    </w:p>
    <w:p w:rsidR="005A0401" w:rsidRPr="005A0401" w:rsidRDefault="005A0401" w:rsidP="00004F55">
      <w:pPr>
        <w:spacing w:after="0" w:line="360" w:lineRule="auto"/>
        <w:ind w:firstLine="709"/>
        <w:jc w:val="both"/>
        <w:rPr>
          <w:rFonts w:ascii="Times New Roman" w:eastAsia="Times New Roman" w:hAnsi="Times New Roman" w:cs="Times New Roman"/>
          <w:sz w:val="26"/>
          <w:szCs w:val="26"/>
          <w:lang w:eastAsia="ru-RU"/>
        </w:rPr>
      </w:pPr>
    </w:p>
    <w:p w:rsidR="005A0401" w:rsidRDefault="005A0401" w:rsidP="00004F55">
      <w:pPr>
        <w:spacing w:after="0" w:line="360" w:lineRule="auto"/>
        <w:ind w:firstLine="709"/>
        <w:jc w:val="center"/>
        <w:rPr>
          <w:rFonts w:ascii="Times New Roman" w:eastAsia="Times New Roman" w:hAnsi="Times New Roman" w:cs="Times New Roman"/>
          <w:b/>
          <w:sz w:val="26"/>
          <w:szCs w:val="26"/>
          <w:lang w:eastAsia="ru-RU"/>
        </w:rPr>
      </w:pPr>
    </w:p>
    <w:p w:rsidR="005A0401" w:rsidRDefault="005A0401" w:rsidP="00004F55">
      <w:pPr>
        <w:spacing w:after="0" w:line="360" w:lineRule="auto"/>
        <w:ind w:firstLine="709"/>
        <w:jc w:val="center"/>
        <w:rPr>
          <w:rFonts w:ascii="Times New Roman" w:eastAsia="Times New Roman" w:hAnsi="Times New Roman" w:cs="Times New Roman"/>
          <w:b/>
          <w:sz w:val="26"/>
          <w:szCs w:val="26"/>
          <w:lang w:eastAsia="ru-RU"/>
        </w:rPr>
      </w:pPr>
    </w:p>
    <w:p w:rsidR="005A0401" w:rsidRDefault="005A0401" w:rsidP="00004F55">
      <w:pPr>
        <w:spacing w:after="0" w:line="360" w:lineRule="auto"/>
        <w:ind w:firstLine="709"/>
        <w:jc w:val="center"/>
        <w:rPr>
          <w:rFonts w:ascii="Times New Roman" w:eastAsia="Times New Roman" w:hAnsi="Times New Roman" w:cs="Times New Roman"/>
          <w:b/>
          <w:sz w:val="26"/>
          <w:szCs w:val="26"/>
          <w:lang w:eastAsia="ru-RU"/>
        </w:rPr>
      </w:pPr>
    </w:p>
    <w:p w:rsidR="005A0401" w:rsidRDefault="005A0401" w:rsidP="00004F55">
      <w:pPr>
        <w:spacing w:after="0" w:line="360" w:lineRule="auto"/>
        <w:ind w:firstLine="709"/>
        <w:jc w:val="center"/>
        <w:rPr>
          <w:rFonts w:ascii="Times New Roman" w:eastAsia="Times New Roman" w:hAnsi="Times New Roman" w:cs="Times New Roman"/>
          <w:b/>
          <w:sz w:val="26"/>
          <w:szCs w:val="26"/>
          <w:lang w:eastAsia="ru-RU"/>
        </w:rPr>
      </w:pPr>
    </w:p>
    <w:p w:rsidR="005A0401" w:rsidRDefault="005A0401" w:rsidP="00004F55">
      <w:pPr>
        <w:spacing w:after="0" w:line="360" w:lineRule="auto"/>
        <w:ind w:firstLine="709"/>
        <w:jc w:val="center"/>
        <w:rPr>
          <w:rFonts w:ascii="Times New Roman" w:eastAsia="Times New Roman" w:hAnsi="Times New Roman" w:cs="Times New Roman"/>
          <w:b/>
          <w:sz w:val="26"/>
          <w:szCs w:val="26"/>
          <w:lang w:eastAsia="ru-RU"/>
        </w:rPr>
      </w:pPr>
    </w:p>
    <w:p w:rsidR="005A0401" w:rsidRPr="005A0401" w:rsidRDefault="005A0401" w:rsidP="00827BAE">
      <w:pPr>
        <w:spacing w:after="0" w:line="240" w:lineRule="auto"/>
        <w:jc w:val="center"/>
        <w:rPr>
          <w:rFonts w:ascii="Times New Roman" w:eastAsia="Times New Roman" w:hAnsi="Times New Roman" w:cs="Times New Roman"/>
          <w:b/>
          <w:sz w:val="26"/>
          <w:szCs w:val="26"/>
          <w:lang w:eastAsia="ru-RU"/>
        </w:rPr>
      </w:pPr>
      <w:r w:rsidRPr="005A0401">
        <w:rPr>
          <w:rFonts w:ascii="Times New Roman" w:eastAsia="Times New Roman" w:hAnsi="Times New Roman" w:cs="Times New Roman"/>
          <w:b/>
          <w:sz w:val="26"/>
          <w:szCs w:val="26"/>
          <w:lang w:eastAsia="ru-RU"/>
        </w:rPr>
        <w:lastRenderedPageBreak/>
        <w:t>Система формирования отношения ребёнка к природе родного края</w:t>
      </w:r>
    </w:p>
    <w:p w:rsidR="005A0401" w:rsidRPr="005A0401" w:rsidRDefault="005A0401" w:rsidP="00827BAE">
      <w:pPr>
        <w:spacing w:after="0" w:line="240" w:lineRule="auto"/>
        <w:jc w:val="center"/>
        <w:rPr>
          <w:rFonts w:ascii="Times New Roman" w:eastAsia="Times New Roman" w:hAnsi="Times New Roman" w:cs="Times New Roman"/>
          <w:b/>
          <w:sz w:val="26"/>
          <w:szCs w:val="26"/>
          <w:lang w:eastAsia="ru-RU"/>
        </w:rPr>
      </w:pPr>
    </w:p>
    <w:p w:rsidR="005A0401" w:rsidRPr="005A0401" w:rsidRDefault="00CF16AA" w:rsidP="00827BA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oval id="Овал 308" o:spid="_x0000_s1050" style="position:absolute;left:0;text-align:left;margin-left:224.45pt;margin-top:9.3pt;width:292.5pt;height:283.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" strokeweight="1.5pt">
            <v:textbox>
              <w:txbxContent>
                <w:p w:rsidR="00E76D70" w:rsidRPr="00FF653B" w:rsidRDefault="00E76D70" w:rsidP="005A0401">
                  <w:pPr>
                    <w:ind w:left="-4820"/>
                    <w:jc w:val="center"/>
                    <w:rPr>
                      <w:b/>
                    </w:rPr>
                  </w:pPr>
                </w:p>
              </w:txbxContent>
            </v:textbox>
          </v:oval>
        </w:pict>
      </w:r>
    </w:p>
    <w:p w:rsidR="005A0401" w:rsidRPr="005A0401" w:rsidRDefault="005A0401" w:rsidP="00827BAE">
      <w:pPr>
        <w:spacing w:after="0" w:line="240" w:lineRule="auto"/>
        <w:jc w:val="center"/>
        <w:rPr>
          <w:rFonts w:ascii="Times New Roman" w:eastAsia="Times New Roman" w:hAnsi="Times New Roman" w:cs="Times New Roman"/>
          <w:sz w:val="26"/>
          <w:szCs w:val="26"/>
          <w:lang w:eastAsia="ru-RU"/>
        </w:rPr>
      </w:pPr>
    </w:p>
    <w:p w:rsidR="005A0401" w:rsidRPr="005A0401" w:rsidRDefault="00CF16AA" w:rsidP="00827BA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307" o:spid="_x0000_s1051" type="#_x0000_t202" style="position:absolute;left:0;text-align:left;margin-left:297.2pt;margin-top:3.65pt;width:163.5pt;height:24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" stroked="f">
            <v:textbox>
              <w:txbxContent>
                <w:p w:rsidR="00E76D70" w:rsidRPr="002E6F4F" w:rsidRDefault="00E76D70" w:rsidP="005A0401">
                  <w:pPr>
                    <w:jc w:val="center"/>
                    <w:rPr>
                      <w:rFonts w:ascii="Times New Roman" w:hAnsi="Times New Roman" w:cs="Times New Roman"/>
                      <w:b/>
                      <w:szCs w:val="28"/>
                    </w:rPr>
                  </w:pPr>
                  <w:r w:rsidRPr="002E6F4F">
                    <w:rPr>
                      <w:rFonts w:ascii="Times New Roman" w:hAnsi="Times New Roman" w:cs="Times New Roman"/>
                      <w:b/>
                      <w:szCs w:val="28"/>
                    </w:rPr>
                    <w:t>Природа родного края</w:t>
                  </w:r>
                </w:p>
              </w:txbxContent>
            </v:textbox>
          </v:shape>
        </w:pict>
      </w:r>
    </w:p>
    <w:p w:rsidR="005A0401" w:rsidRPr="005A0401" w:rsidRDefault="00CF16AA" w:rsidP="00827BA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oval id="Овал 306" o:spid="_x0000_s1052" style="position:absolute;left:0;text-align:left;margin-left:251.45pt;margin-top:11.55pt;width:244.45pt;height:228.7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" strokeweight="1.5pt">
            <v:textbox>
              <w:txbxContent>
                <w:p w:rsidR="00E76D70" w:rsidRDefault="00E76D70" w:rsidP="005A0401"/>
              </w:txbxContent>
            </v:textbox>
          </v:oval>
        </w:pict>
      </w:r>
    </w:p>
    <w:p w:rsidR="005A0401" w:rsidRPr="005A0401" w:rsidRDefault="005A0401" w:rsidP="00827BAE">
      <w:pPr>
        <w:spacing w:after="0" w:line="240" w:lineRule="auto"/>
        <w:jc w:val="center"/>
        <w:rPr>
          <w:rFonts w:ascii="Times New Roman" w:eastAsia="Times New Roman" w:hAnsi="Times New Roman" w:cs="Times New Roman"/>
          <w:sz w:val="26"/>
          <w:szCs w:val="26"/>
          <w:lang w:eastAsia="ru-RU"/>
        </w:rPr>
      </w:pPr>
    </w:p>
    <w:p w:rsidR="005A0401" w:rsidRPr="005A0401" w:rsidRDefault="00CF16AA" w:rsidP="00827BA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305" o:spid="_x0000_s1053" type="#_x0000_t202" style="position:absolute;left:0;text-align:left;margin-left:306.95pt;margin-top:.35pt;width:139.5pt;height:42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" strokecolor="white">
            <v:textbox>
              <w:txbxContent>
                <w:p w:rsidR="00E76D70" w:rsidRPr="002E6F4F" w:rsidRDefault="00E76D70" w:rsidP="005A0401">
                  <w:pPr>
                    <w:jc w:val="center"/>
                    <w:rPr>
                      <w:rFonts w:ascii="Times New Roman" w:hAnsi="Times New Roman" w:cs="Times New Roman"/>
                      <w:b/>
                      <w:szCs w:val="28"/>
                    </w:rPr>
                  </w:pPr>
                  <w:r w:rsidRPr="002E6F4F">
                    <w:rPr>
                      <w:rFonts w:ascii="Times New Roman" w:hAnsi="Times New Roman" w:cs="Times New Roman"/>
                      <w:b/>
                      <w:szCs w:val="28"/>
                    </w:rPr>
                    <w:t>Истоки отношения к  природе</w:t>
                  </w:r>
                </w:p>
                <w:p w:rsidR="00E76D70" w:rsidRDefault="00E76D70" w:rsidP="005A0401"/>
              </w:txbxContent>
            </v:textbox>
          </v:shape>
        </w:pict>
      </w:r>
    </w:p>
    <w:p w:rsidR="005A0401" w:rsidRPr="005A0401" w:rsidRDefault="005A0401" w:rsidP="00827BAE">
      <w:pPr>
        <w:spacing w:after="0" w:line="240" w:lineRule="auto"/>
        <w:jc w:val="center"/>
        <w:rPr>
          <w:rFonts w:ascii="Times New Roman" w:eastAsia="Times New Roman" w:hAnsi="Times New Roman" w:cs="Times New Roman"/>
          <w:sz w:val="26"/>
          <w:szCs w:val="26"/>
          <w:lang w:eastAsia="ru-RU"/>
        </w:rPr>
      </w:pPr>
    </w:p>
    <w:p w:rsidR="005A0401" w:rsidRPr="005A0401" w:rsidRDefault="00CF16AA" w:rsidP="00827BA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oval id="Овал 304" o:spid="_x0000_s1054" style="position:absolute;left:0;text-align:left;margin-left:297.2pt;margin-top:6.4pt;width:161.25pt;height:161.2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" strokeweight="1.5pt">
            <v:textbox>
              <w:txbxContent>
                <w:p w:rsidR="00E76D70" w:rsidRDefault="00E76D70" w:rsidP="005A0401"/>
              </w:txbxContent>
            </v:textbox>
          </v:oval>
        </w:pict>
      </w:r>
    </w:p>
    <w:p w:rsidR="005A0401" w:rsidRPr="005A0401" w:rsidRDefault="00CF16AA" w:rsidP="00827BA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303" o:spid="_x0000_s1055" type="#_x0000_t202" style="position:absolute;left:0;text-align:left;margin-left:324.2pt;margin-top:8.3pt;width:108pt;height:21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" strokecolor="white">
            <v:textbox>
              <w:txbxContent>
                <w:p w:rsidR="00E76D70" w:rsidRPr="002E6F4F" w:rsidRDefault="00E76D70" w:rsidP="005A0401">
                  <w:pPr>
                    <w:jc w:val="center"/>
                    <w:rPr>
                      <w:rFonts w:ascii="Times New Roman" w:hAnsi="Times New Roman" w:cs="Times New Roman"/>
                      <w:b/>
                      <w:szCs w:val="28"/>
                    </w:rPr>
                  </w:pPr>
                  <w:r w:rsidRPr="002E6F4F">
                    <w:rPr>
                      <w:rFonts w:ascii="Times New Roman" w:hAnsi="Times New Roman" w:cs="Times New Roman"/>
                      <w:b/>
                      <w:szCs w:val="28"/>
                    </w:rPr>
                    <w:t>Малая Родина</w:t>
                  </w:r>
                </w:p>
              </w:txbxContent>
            </v:textbox>
          </v:shape>
        </w:pict>
      </w:r>
    </w:p>
    <w:p w:rsidR="005A0401" w:rsidRPr="005A0401" w:rsidRDefault="00CF16AA" w:rsidP="00827BA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oval id="Овал 302" o:spid="_x0000_s1056" style="position:absolute;left:0;text-align:left;margin-left:314.45pt;margin-top:9.45pt;width:123.75pt;height:118.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" strokeweight="1.5pt">
            <v:textbox>
              <w:txbxContent>
                <w:p w:rsidR="00E76D70" w:rsidRDefault="00E76D70" w:rsidP="005A0401"/>
              </w:txbxContent>
            </v:textbox>
          </v:oval>
        </w:pict>
      </w:r>
    </w:p>
    <w:p w:rsidR="005A0401" w:rsidRPr="005A0401" w:rsidRDefault="00CF16AA" w:rsidP="00827BA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301" o:spid="_x0000_s1057" type="#_x0000_t202" style="position:absolute;left:0;text-align:left;margin-left:340.7pt;margin-top:3.1pt;width:66pt;height:20.2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" strokecolor="white">
            <v:textbox>
              <w:txbxContent>
                <w:p w:rsidR="00E76D70" w:rsidRPr="002E6F4F" w:rsidRDefault="00E76D70" w:rsidP="005A0401">
                  <w:pPr>
                    <w:jc w:val="center"/>
                    <w:rPr>
                      <w:rFonts w:ascii="Times New Roman" w:hAnsi="Times New Roman" w:cs="Times New Roman"/>
                      <w:b/>
                      <w:szCs w:val="28"/>
                    </w:rPr>
                  </w:pPr>
                  <w:r w:rsidRPr="002E6F4F">
                    <w:rPr>
                      <w:rFonts w:ascii="Times New Roman" w:hAnsi="Times New Roman" w:cs="Times New Roman"/>
                      <w:b/>
                      <w:szCs w:val="28"/>
                    </w:rPr>
                    <w:t>Семья</w:t>
                  </w:r>
                </w:p>
              </w:txbxContent>
            </v:textbox>
          </v:shape>
        </w:pict>
      </w:r>
    </w:p>
    <w:p w:rsidR="005A0401" w:rsidRPr="005A0401" w:rsidRDefault="00CF16AA" w:rsidP="00827BA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oval id="Овал 300" o:spid="_x0000_s1058" style="position:absolute;left:0;text-align:left;margin-left:335.45pt;margin-top:7.25pt;width:82.5pt;height:83.2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" strokeweight="1.5pt">
            <v:textbox>
              <w:txbxContent>
                <w:p w:rsidR="00E76D70" w:rsidRDefault="00E76D70" w:rsidP="005A0401"/>
              </w:txbxContent>
            </v:textbox>
          </v:oval>
        </w:pict>
      </w:r>
    </w:p>
    <w:p w:rsidR="005A0401" w:rsidRPr="005A0401" w:rsidRDefault="005A0401" w:rsidP="00827BAE">
      <w:pPr>
        <w:spacing w:after="0" w:line="240" w:lineRule="auto"/>
        <w:jc w:val="center"/>
        <w:rPr>
          <w:rFonts w:ascii="Times New Roman" w:eastAsia="Times New Roman" w:hAnsi="Times New Roman" w:cs="Times New Roman"/>
          <w:sz w:val="26"/>
          <w:szCs w:val="26"/>
          <w:lang w:eastAsia="ru-RU"/>
        </w:rPr>
      </w:pPr>
    </w:p>
    <w:p w:rsidR="005A0401" w:rsidRPr="005A0401" w:rsidRDefault="00CF16AA" w:rsidP="00827BA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 id="Поле 299" o:spid="_x0000_s1059" type="#_x0000_t202" style="position:absolute;left:0;text-align:left;margin-left:340.7pt;margin-top:2.8pt;width:1in;height:24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" strokecolor="white">
            <v:textbox>
              <w:txbxContent>
                <w:p w:rsidR="00E76D70" w:rsidRPr="002E6F4F" w:rsidRDefault="00E76D70" w:rsidP="005A0401">
                  <w:pPr>
                    <w:jc w:val="center"/>
                    <w:rPr>
                      <w:rFonts w:ascii="Times New Roman" w:hAnsi="Times New Roman" w:cs="Times New Roman"/>
                      <w:b/>
                      <w:szCs w:val="28"/>
                    </w:rPr>
                  </w:pPr>
                  <w:r w:rsidRPr="002E6F4F">
                    <w:rPr>
                      <w:rFonts w:ascii="Times New Roman" w:hAnsi="Times New Roman" w:cs="Times New Roman"/>
                      <w:b/>
                      <w:szCs w:val="28"/>
                    </w:rPr>
                    <w:t>Ребенок</w:t>
                  </w:r>
                </w:p>
              </w:txbxContent>
            </v:textbox>
          </v:shape>
        </w:pict>
      </w:r>
    </w:p>
    <w:p w:rsidR="005A0401" w:rsidRPr="005A0401" w:rsidRDefault="005A0401" w:rsidP="00827BAE">
      <w:pPr>
        <w:spacing w:after="0" w:line="240" w:lineRule="auto"/>
        <w:jc w:val="center"/>
        <w:rPr>
          <w:rFonts w:ascii="Times New Roman" w:eastAsia="Times New Roman" w:hAnsi="Times New Roman" w:cs="Times New Roman"/>
          <w:sz w:val="26"/>
          <w:szCs w:val="26"/>
          <w:lang w:eastAsia="ru-RU"/>
        </w:rPr>
      </w:pPr>
    </w:p>
    <w:p w:rsidR="005A0401" w:rsidRPr="005A0401" w:rsidRDefault="005A0401" w:rsidP="00827BAE">
      <w:pPr>
        <w:spacing w:after="0" w:line="240" w:lineRule="auto"/>
        <w:jc w:val="center"/>
        <w:rPr>
          <w:rFonts w:ascii="Times New Roman" w:eastAsia="Times New Roman" w:hAnsi="Times New Roman" w:cs="Times New Roman"/>
          <w:sz w:val="26"/>
          <w:szCs w:val="26"/>
          <w:lang w:eastAsia="ru-RU"/>
        </w:rPr>
      </w:pPr>
    </w:p>
    <w:p w:rsidR="005A0401" w:rsidRPr="005A0401" w:rsidRDefault="005A0401" w:rsidP="00827BAE">
      <w:pPr>
        <w:spacing w:after="0" w:line="240" w:lineRule="auto"/>
        <w:jc w:val="center"/>
        <w:rPr>
          <w:rFonts w:ascii="Times New Roman" w:eastAsia="Times New Roman" w:hAnsi="Times New Roman" w:cs="Times New Roman"/>
          <w:sz w:val="26"/>
          <w:szCs w:val="26"/>
          <w:lang w:eastAsia="ru-RU"/>
        </w:rPr>
      </w:pPr>
    </w:p>
    <w:p w:rsidR="005A0401" w:rsidRPr="005A0401" w:rsidRDefault="005A0401" w:rsidP="00827BAE">
      <w:pPr>
        <w:spacing w:after="0" w:line="240" w:lineRule="auto"/>
        <w:jc w:val="center"/>
        <w:rPr>
          <w:rFonts w:ascii="Times New Roman" w:eastAsia="Times New Roman" w:hAnsi="Times New Roman" w:cs="Times New Roman"/>
          <w:sz w:val="26"/>
          <w:szCs w:val="26"/>
          <w:lang w:eastAsia="ru-RU"/>
        </w:rPr>
      </w:pPr>
    </w:p>
    <w:p w:rsidR="005A0401" w:rsidRPr="005A0401" w:rsidRDefault="00CF16AA" w:rsidP="00827BA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98" o:spid="_x0000_s1071" type="#_x0000_t68" style="position:absolute;left:0;text-align:left;margin-left:371.45pt;margin-top:3.05pt;width:14.25pt;height:23.5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" strokeweight="1.5pt">
            <v:textbox style="layout-flow:vertical-ideographic"/>
          </v:shape>
        </w:pict>
      </w:r>
    </w:p>
    <w:p w:rsidR="005A0401" w:rsidRPr="005A0401" w:rsidRDefault="00CF16AA" w:rsidP="00827BA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oval id="Овал 297" o:spid="_x0000_s1060" style="position:absolute;left:0;text-align:left;margin-left:340.7pt;margin-top:10.5pt;width:79.5pt;height:80.2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" strokeweight="1.5pt">
            <v:textbox>
              <w:txbxContent>
                <w:p w:rsidR="00E76D70" w:rsidRDefault="00E76D70" w:rsidP="005A0401"/>
              </w:txbxContent>
            </v:textbox>
          </v:oval>
        </w:pict>
      </w:r>
    </w:p>
    <w:p w:rsidR="005A0401" w:rsidRPr="005A0401" w:rsidRDefault="005A0401" w:rsidP="00827BAE">
      <w:pPr>
        <w:spacing w:after="0" w:line="240" w:lineRule="auto"/>
        <w:jc w:val="center"/>
        <w:rPr>
          <w:rFonts w:ascii="Times New Roman" w:eastAsia="Times New Roman" w:hAnsi="Times New Roman" w:cs="Times New Roman"/>
          <w:sz w:val="26"/>
          <w:szCs w:val="26"/>
          <w:lang w:eastAsia="ru-RU"/>
        </w:rPr>
      </w:pPr>
    </w:p>
    <w:p w:rsidR="00001BE6" w:rsidRPr="00DF5755" w:rsidRDefault="00CF16AA" w:rsidP="00827BAE">
      <w:pPr>
        <w:spacing w:after="0" w:line="240" w:lineRule="auto"/>
        <w:jc w:val="center"/>
        <w:rPr>
          <w:rFonts w:ascii="Times New Roman" w:eastAsia="Times New Roman" w:hAnsi="Times New Roman" w:cs="Times New Roman"/>
          <w:sz w:val="26"/>
          <w:szCs w:val="26"/>
          <w:lang w:eastAsia="ru-RU"/>
        </w:rPr>
        <w:sectPr w:rsidR="00001BE6" w:rsidRPr="00DF5755" w:rsidSect="00827BAE">
          <w:pgSz w:w="16838" w:h="11906" w:orient="landscape" w:code="9"/>
          <w:pgMar w:top="851" w:right="851" w:bottom="1418" w:left="851" w:header="709" w:footer="709" w:gutter="0"/>
          <w:cols w:space="708"/>
          <w:docGrid w:linePitch="381"/>
        </w:sectPr>
      </w:pPr>
      <w:r>
        <w:rPr>
          <w:rFonts w:ascii="Times New Roman" w:eastAsia="Times New Roman" w:hAnsi="Times New Roman" w:cs="Times New Roman"/>
          <w:noProof/>
          <w:sz w:val="26"/>
          <w:szCs w:val="26"/>
          <w:lang w:eastAsia="ru-RU"/>
        </w:rPr>
        <w:pict>
          <v:shape id="Поле 296" o:spid="_x0000_s1061" type="#_x0000_t202" style="position:absolute;left:0;text-align:left;margin-left:348.95pt;margin-top:8.3pt;width:69pt;height:21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" strokecolor="white">
            <v:textbox>
              <w:txbxContent>
                <w:p w:rsidR="00E76D70" w:rsidRPr="002E6F4F" w:rsidRDefault="00E76D70" w:rsidP="005A0401">
                  <w:pPr>
                    <w:jc w:val="center"/>
                    <w:rPr>
                      <w:rFonts w:ascii="Times New Roman" w:hAnsi="Times New Roman" w:cs="Times New Roman"/>
                      <w:b/>
                      <w:szCs w:val="28"/>
                    </w:rPr>
                  </w:pPr>
                  <w:r w:rsidRPr="002E6F4F">
                    <w:rPr>
                      <w:rFonts w:ascii="Times New Roman" w:hAnsi="Times New Roman" w:cs="Times New Roman"/>
                      <w:b/>
                      <w:szCs w:val="28"/>
                    </w:rPr>
                    <w:t>Педагог</w:t>
                  </w:r>
                </w:p>
              </w:txbxContent>
            </v:textbox>
          </v:shape>
        </w:pict>
      </w:r>
    </w:p>
    <w:p w:rsidR="00A751DB" w:rsidRDefault="00A751DB" w:rsidP="00004F55">
      <w:pPr>
        <w:spacing w:after="0" w:line="360" w:lineRule="auto"/>
        <w:ind w:firstLine="709"/>
        <w:rPr>
          <w:rFonts w:ascii="Times New Roman" w:eastAsia="Times New Roman" w:hAnsi="Times New Roman" w:cs="Times New Roman"/>
          <w:b/>
          <w:bCs/>
          <w:sz w:val="26"/>
          <w:szCs w:val="26"/>
          <w:lang w:eastAsia="ru-RU"/>
        </w:rPr>
      </w:pPr>
    </w:p>
    <w:p w:rsidR="004212A7" w:rsidRPr="004212A7" w:rsidRDefault="004212A7" w:rsidP="00004F55">
      <w:pPr>
        <w:spacing w:after="0" w:line="360" w:lineRule="auto"/>
        <w:ind w:firstLine="709"/>
        <w:jc w:val="center"/>
        <w:rPr>
          <w:rFonts w:ascii="Times New Roman" w:eastAsia="Times New Roman" w:hAnsi="Times New Roman" w:cs="Times New Roman"/>
          <w:sz w:val="26"/>
          <w:szCs w:val="26"/>
          <w:lang w:eastAsia="ru-RU"/>
        </w:rPr>
      </w:pPr>
      <w:r w:rsidRPr="004212A7">
        <w:rPr>
          <w:rFonts w:ascii="Times New Roman" w:eastAsia="Times New Roman" w:hAnsi="Times New Roman" w:cs="Times New Roman"/>
          <w:b/>
          <w:bCs/>
          <w:sz w:val="26"/>
          <w:szCs w:val="26"/>
          <w:lang w:eastAsia="ru-RU"/>
        </w:rPr>
        <w:t>Формы организации образовательной деятельности</w:t>
      </w:r>
    </w:p>
    <w:p w:rsidR="004212A7" w:rsidRPr="004212A7" w:rsidRDefault="004212A7" w:rsidP="00004F55">
      <w:pPr>
        <w:spacing w:after="0" w:line="360" w:lineRule="auto"/>
        <w:ind w:firstLine="709"/>
        <w:jc w:val="both"/>
        <w:rPr>
          <w:rFonts w:ascii="Times New Roman" w:eastAsia="Times New Roman" w:hAnsi="Times New Roman" w:cs="Times New Roman"/>
          <w:sz w:val="26"/>
          <w:szCs w:val="26"/>
          <w:lang w:eastAsia="ru-RU"/>
        </w:rPr>
      </w:pPr>
      <w:r w:rsidRPr="004212A7">
        <w:rPr>
          <w:rFonts w:ascii="Times New Roman" w:eastAsia="Times New Roman" w:hAnsi="Times New Roman" w:cs="Times New Roman"/>
          <w:sz w:val="26"/>
          <w:szCs w:val="26"/>
          <w:lang w:eastAsia="ru-RU"/>
        </w:rPr>
        <w:t>- Познавательные эвристические беседы.</w:t>
      </w:r>
    </w:p>
    <w:p w:rsidR="004212A7" w:rsidRPr="004212A7" w:rsidRDefault="004212A7" w:rsidP="00004F55">
      <w:pPr>
        <w:spacing w:after="0" w:line="360" w:lineRule="auto"/>
        <w:ind w:firstLine="709"/>
        <w:jc w:val="both"/>
        <w:rPr>
          <w:rFonts w:ascii="Times New Roman" w:eastAsia="Times New Roman" w:hAnsi="Times New Roman" w:cs="Times New Roman"/>
          <w:sz w:val="26"/>
          <w:szCs w:val="26"/>
          <w:lang w:eastAsia="ru-RU"/>
        </w:rPr>
      </w:pPr>
      <w:r w:rsidRPr="004212A7">
        <w:rPr>
          <w:rFonts w:ascii="Times New Roman" w:eastAsia="Times New Roman" w:hAnsi="Times New Roman" w:cs="Times New Roman"/>
          <w:sz w:val="26"/>
          <w:szCs w:val="26"/>
          <w:lang w:eastAsia="ru-RU"/>
        </w:rPr>
        <w:t>- Чтение художественной литературы.</w:t>
      </w:r>
    </w:p>
    <w:p w:rsidR="004212A7" w:rsidRPr="004212A7" w:rsidRDefault="004212A7" w:rsidP="00004F55">
      <w:pPr>
        <w:spacing w:after="0" w:line="360" w:lineRule="auto"/>
        <w:ind w:firstLine="709"/>
        <w:jc w:val="both"/>
        <w:rPr>
          <w:rFonts w:ascii="Times New Roman" w:eastAsia="Times New Roman" w:hAnsi="Times New Roman" w:cs="Times New Roman"/>
          <w:sz w:val="26"/>
          <w:szCs w:val="26"/>
          <w:lang w:eastAsia="ru-RU"/>
        </w:rPr>
      </w:pPr>
      <w:r w:rsidRPr="004212A7">
        <w:rPr>
          <w:rFonts w:ascii="Times New Roman" w:eastAsia="Times New Roman" w:hAnsi="Times New Roman" w:cs="Times New Roman"/>
          <w:sz w:val="26"/>
          <w:szCs w:val="26"/>
          <w:lang w:eastAsia="ru-RU"/>
        </w:rPr>
        <w:t>- Изобразительная и конструктивная деятельность.</w:t>
      </w:r>
    </w:p>
    <w:p w:rsidR="004212A7" w:rsidRPr="004212A7" w:rsidRDefault="004212A7" w:rsidP="00004F55">
      <w:pPr>
        <w:spacing w:after="0" w:line="360" w:lineRule="auto"/>
        <w:ind w:firstLine="709"/>
        <w:jc w:val="both"/>
        <w:rPr>
          <w:rFonts w:ascii="Times New Roman" w:eastAsia="Times New Roman" w:hAnsi="Times New Roman" w:cs="Times New Roman"/>
          <w:sz w:val="26"/>
          <w:szCs w:val="26"/>
          <w:lang w:eastAsia="ru-RU"/>
        </w:rPr>
      </w:pPr>
      <w:r w:rsidRPr="004212A7">
        <w:rPr>
          <w:rFonts w:ascii="Times New Roman" w:eastAsia="Times New Roman" w:hAnsi="Times New Roman" w:cs="Times New Roman"/>
          <w:sz w:val="26"/>
          <w:szCs w:val="26"/>
          <w:lang w:eastAsia="ru-RU"/>
        </w:rPr>
        <w:t>- Экспериментирование и опыты.</w:t>
      </w:r>
    </w:p>
    <w:p w:rsidR="004212A7" w:rsidRPr="004212A7" w:rsidRDefault="004212A7" w:rsidP="00004F55">
      <w:pPr>
        <w:spacing w:after="0" w:line="360" w:lineRule="auto"/>
        <w:ind w:firstLine="709"/>
        <w:jc w:val="both"/>
        <w:rPr>
          <w:rFonts w:ascii="Times New Roman" w:eastAsia="Times New Roman" w:hAnsi="Times New Roman" w:cs="Times New Roman"/>
          <w:sz w:val="26"/>
          <w:szCs w:val="26"/>
          <w:lang w:eastAsia="ru-RU"/>
        </w:rPr>
      </w:pPr>
      <w:r w:rsidRPr="004212A7">
        <w:rPr>
          <w:rFonts w:ascii="Times New Roman" w:eastAsia="Times New Roman" w:hAnsi="Times New Roman" w:cs="Times New Roman"/>
          <w:sz w:val="26"/>
          <w:szCs w:val="26"/>
          <w:lang w:eastAsia="ru-RU"/>
        </w:rPr>
        <w:t>- Музыка.</w:t>
      </w:r>
    </w:p>
    <w:p w:rsidR="004212A7" w:rsidRPr="004212A7" w:rsidRDefault="004212A7" w:rsidP="00004F55">
      <w:pPr>
        <w:spacing w:after="0" w:line="360" w:lineRule="auto"/>
        <w:ind w:firstLine="709"/>
        <w:jc w:val="both"/>
        <w:rPr>
          <w:rFonts w:ascii="Times New Roman" w:eastAsia="Times New Roman" w:hAnsi="Times New Roman" w:cs="Times New Roman"/>
          <w:sz w:val="26"/>
          <w:szCs w:val="26"/>
          <w:lang w:eastAsia="ru-RU"/>
        </w:rPr>
      </w:pPr>
      <w:r w:rsidRPr="004212A7">
        <w:rPr>
          <w:rFonts w:ascii="Times New Roman" w:eastAsia="Times New Roman" w:hAnsi="Times New Roman" w:cs="Times New Roman"/>
          <w:sz w:val="26"/>
          <w:szCs w:val="26"/>
          <w:lang w:eastAsia="ru-RU"/>
        </w:rPr>
        <w:t>- Игры (сюжетно-ролевые, драматизации, подвижные).</w:t>
      </w:r>
    </w:p>
    <w:p w:rsidR="004212A7" w:rsidRPr="004212A7" w:rsidRDefault="004212A7" w:rsidP="00004F55">
      <w:pPr>
        <w:spacing w:after="0" w:line="360" w:lineRule="auto"/>
        <w:ind w:firstLine="709"/>
        <w:jc w:val="both"/>
        <w:rPr>
          <w:rFonts w:ascii="Times New Roman" w:eastAsia="Times New Roman" w:hAnsi="Times New Roman" w:cs="Times New Roman"/>
          <w:sz w:val="26"/>
          <w:szCs w:val="26"/>
          <w:lang w:eastAsia="ru-RU"/>
        </w:rPr>
      </w:pPr>
      <w:r w:rsidRPr="004212A7">
        <w:rPr>
          <w:rFonts w:ascii="Times New Roman" w:eastAsia="Times New Roman" w:hAnsi="Times New Roman" w:cs="Times New Roman"/>
          <w:sz w:val="26"/>
          <w:szCs w:val="26"/>
          <w:lang w:eastAsia="ru-RU"/>
        </w:rPr>
        <w:t>- Наблюдения.</w:t>
      </w:r>
    </w:p>
    <w:p w:rsidR="004212A7" w:rsidRPr="004212A7" w:rsidRDefault="004212A7" w:rsidP="00004F55">
      <w:pPr>
        <w:spacing w:after="0" w:line="360" w:lineRule="auto"/>
        <w:ind w:firstLine="709"/>
        <w:jc w:val="both"/>
        <w:rPr>
          <w:rFonts w:ascii="Times New Roman" w:eastAsia="Times New Roman" w:hAnsi="Times New Roman" w:cs="Times New Roman"/>
          <w:sz w:val="26"/>
          <w:szCs w:val="26"/>
          <w:lang w:eastAsia="ru-RU"/>
        </w:rPr>
      </w:pPr>
      <w:r w:rsidRPr="004212A7">
        <w:rPr>
          <w:rFonts w:ascii="Times New Roman" w:eastAsia="Times New Roman" w:hAnsi="Times New Roman" w:cs="Times New Roman"/>
          <w:sz w:val="26"/>
          <w:szCs w:val="26"/>
          <w:lang w:eastAsia="ru-RU"/>
        </w:rPr>
        <w:t>- Трудовая деятельность.</w:t>
      </w:r>
    </w:p>
    <w:p w:rsidR="004212A7" w:rsidRPr="004212A7" w:rsidRDefault="004212A7" w:rsidP="00004F55">
      <w:pPr>
        <w:spacing w:after="0" w:line="360" w:lineRule="auto"/>
        <w:ind w:firstLine="709"/>
        <w:jc w:val="both"/>
        <w:rPr>
          <w:rFonts w:ascii="Times New Roman" w:eastAsia="Times New Roman" w:hAnsi="Times New Roman" w:cs="Times New Roman"/>
          <w:sz w:val="26"/>
          <w:szCs w:val="26"/>
          <w:lang w:eastAsia="ru-RU"/>
        </w:rPr>
      </w:pPr>
      <w:r w:rsidRPr="004212A7">
        <w:rPr>
          <w:rFonts w:ascii="Times New Roman" w:eastAsia="Times New Roman" w:hAnsi="Times New Roman" w:cs="Times New Roman"/>
          <w:sz w:val="26"/>
          <w:szCs w:val="26"/>
          <w:lang w:eastAsia="ru-RU"/>
        </w:rPr>
        <w:t>- Праздники и развлечения.</w:t>
      </w:r>
    </w:p>
    <w:p w:rsidR="004212A7" w:rsidRPr="004212A7" w:rsidRDefault="004212A7" w:rsidP="00004F55">
      <w:pPr>
        <w:spacing w:after="0" w:line="360" w:lineRule="auto"/>
        <w:ind w:firstLine="709"/>
        <w:jc w:val="both"/>
        <w:rPr>
          <w:rFonts w:ascii="Times New Roman" w:eastAsia="Times New Roman" w:hAnsi="Times New Roman" w:cs="Times New Roman"/>
          <w:sz w:val="26"/>
          <w:szCs w:val="26"/>
          <w:lang w:eastAsia="ru-RU"/>
        </w:rPr>
      </w:pPr>
      <w:r w:rsidRPr="004212A7">
        <w:rPr>
          <w:rFonts w:ascii="Times New Roman" w:eastAsia="Times New Roman" w:hAnsi="Times New Roman" w:cs="Times New Roman"/>
          <w:sz w:val="26"/>
          <w:szCs w:val="26"/>
          <w:lang w:eastAsia="ru-RU"/>
        </w:rPr>
        <w:t>- Индивидуальные беседы.</w:t>
      </w:r>
    </w:p>
    <w:p w:rsidR="004212A7" w:rsidRPr="004212A7" w:rsidRDefault="004212A7" w:rsidP="00004F55">
      <w:pPr>
        <w:spacing w:after="0" w:line="360" w:lineRule="auto"/>
        <w:ind w:firstLine="709"/>
        <w:jc w:val="center"/>
        <w:rPr>
          <w:rFonts w:ascii="Times New Roman" w:eastAsia="Times New Roman" w:hAnsi="Times New Roman" w:cs="Times New Roman"/>
          <w:b/>
          <w:sz w:val="26"/>
          <w:szCs w:val="26"/>
          <w:lang w:eastAsia="ru-RU"/>
        </w:rPr>
      </w:pPr>
      <w:r w:rsidRPr="004212A7">
        <w:rPr>
          <w:rFonts w:ascii="Times New Roman" w:eastAsia="Times New Roman" w:hAnsi="Times New Roman" w:cs="Times New Roman"/>
          <w:b/>
          <w:sz w:val="26"/>
          <w:szCs w:val="26"/>
          <w:lang w:eastAsia="ru-RU"/>
        </w:rPr>
        <w:t xml:space="preserve">Формы  и приёмы организации образовательного процесса </w:t>
      </w:r>
      <w:r w:rsidRPr="004212A7">
        <w:rPr>
          <w:rFonts w:ascii="Times New Roman" w:eastAsia="Times New Roman" w:hAnsi="Times New Roman" w:cs="Times New Roman"/>
          <w:b/>
          <w:i/>
          <w:sz w:val="26"/>
          <w:szCs w:val="26"/>
          <w:lang w:eastAsia="ru-RU"/>
        </w:rPr>
        <w:t xml:space="preserve"> </w:t>
      </w:r>
      <w:r w:rsidRPr="004212A7">
        <w:rPr>
          <w:rFonts w:ascii="Times New Roman" w:eastAsia="Times New Roman" w:hAnsi="Times New Roman" w:cs="Times New Roman"/>
          <w:b/>
          <w:sz w:val="26"/>
          <w:szCs w:val="26"/>
          <w:lang w:eastAsia="ru-RU"/>
        </w:rPr>
        <w:t>по образовательной области «Познавательное развитие»</w:t>
      </w:r>
    </w:p>
    <w:p w:rsidR="004212A7" w:rsidRPr="004212A7" w:rsidRDefault="004212A7" w:rsidP="00004F55">
      <w:pPr>
        <w:spacing w:after="0" w:line="360" w:lineRule="auto"/>
        <w:ind w:firstLine="709"/>
        <w:jc w:val="both"/>
        <w:rPr>
          <w:rFonts w:ascii="Times New Roman" w:eastAsia="Times New Roman" w:hAnsi="Times New Roman" w:cs="Times New Roman"/>
          <w:b/>
          <w:sz w:val="26"/>
          <w:szCs w:val="26"/>
          <w:lang w:eastAsia="ru-RU"/>
        </w:rPr>
      </w:pPr>
    </w:p>
    <w:tbl>
      <w:tblPr>
        <w:tblStyle w:val="12"/>
        <w:tblW w:w="14850" w:type="dxa"/>
        <w:tblLook w:val="01E0"/>
      </w:tblPr>
      <w:tblGrid>
        <w:gridCol w:w="2802"/>
        <w:gridCol w:w="1269"/>
        <w:gridCol w:w="3859"/>
        <w:gridCol w:w="3260"/>
        <w:gridCol w:w="3660"/>
      </w:tblGrid>
      <w:tr w:rsidR="004212A7" w:rsidRPr="00827BAE" w:rsidTr="00DF5755">
        <w:trPr>
          <w:trHeight w:val="93"/>
        </w:trPr>
        <w:tc>
          <w:tcPr>
            <w:tcW w:w="2802"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Содержание  </w:t>
            </w:r>
          </w:p>
        </w:tc>
        <w:tc>
          <w:tcPr>
            <w:tcW w:w="1269"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Возраст </w:t>
            </w:r>
          </w:p>
        </w:tc>
        <w:tc>
          <w:tcPr>
            <w:tcW w:w="3859"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Совместная  деятельность </w:t>
            </w:r>
          </w:p>
        </w:tc>
        <w:tc>
          <w:tcPr>
            <w:tcW w:w="3260"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Режимные  моменты </w:t>
            </w:r>
          </w:p>
        </w:tc>
        <w:tc>
          <w:tcPr>
            <w:tcW w:w="3660"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Самостоятельная  деятельность </w:t>
            </w:r>
          </w:p>
        </w:tc>
      </w:tr>
      <w:tr w:rsidR="004212A7" w:rsidRPr="00827BAE" w:rsidTr="00DF5755">
        <w:trPr>
          <w:trHeight w:val="93"/>
        </w:trPr>
        <w:tc>
          <w:tcPr>
            <w:tcW w:w="2802" w:type="dxa"/>
          </w:tcPr>
          <w:p w:rsidR="004212A7" w:rsidRPr="00827BAE" w:rsidRDefault="004212A7" w:rsidP="00827BAE">
            <w:pPr>
              <w:jc w:val="center"/>
              <w:rPr>
                <w:rFonts w:eastAsia="Times New Roman" w:cs="Times New Roman"/>
                <w:b/>
                <w:sz w:val="22"/>
                <w:lang w:eastAsia="ru-RU"/>
              </w:rPr>
            </w:pPr>
            <w:r w:rsidRPr="00827BAE">
              <w:rPr>
                <w:rFonts w:eastAsia="Times New Roman" w:cs="Times New Roman"/>
                <w:b/>
                <w:sz w:val="22"/>
                <w:lang w:eastAsia="ru-RU"/>
              </w:rPr>
              <w:t xml:space="preserve">1.Формирование элементарных математических представлений </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количество и счет</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 величина </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 форма </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*ориентировка в пространстве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*ориентировка  во  времени</w:t>
            </w:r>
          </w:p>
        </w:tc>
        <w:tc>
          <w:tcPr>
            <w:tcW w:w="1269"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5-7 лет </w:t>
            </w:r>
          </w:p>
        </w:tc>
        <w:tc>
          <w:tcPr>
            <w:tcW w:w="3859"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Интегрированные  занятия </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Проблемно-поисковые ситуации</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Упражнения</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Игры (дидактические, подвижные)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Рассматривание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Наблюдение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Досуг,  КВН,  Чтение </w:t>
            </w:r>
          </w:p>
        </w:tc>
        <w:tc>
          <w:tcPr>
            <w:tcW w:w="3260"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Игровые упражнения</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Объяснение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Рассматривание </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Наблюдение</w:t>
            </w:r>
          </w:p>
        </w:tc>
        <w:tc>
          <w:tcPr>
            <w:tcW w:w="3660"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Игры (дидактические,  развивающие, подвижные) </w:t>
            </w:r>
          </w:p>
          <w:p w:rsidR="004212A7" w:rsidRPr="00827BAE" w:rsidRDefault="004212A7" w:rsidP="00827BAE">
            <w:pPr>
              <w:jc w:val="center"/>
              <w:rPr>
                <w:rFonts w:eastAsia="Times New Roman" w:cs="Times New Roman"/>
                <w:sz w:val="22"/>
                <w:lang w:eastAsia="ru-RU"/>
              </w:rPr>
            </w:pPr>
          </w:p>
        </w:tc>
      </w:tr>
      <w:tr w:rsidR="004212A7" w:rsidRPr="00827BAE" w:rsidTr="00DF5755">
        <w:trPr>
          <w:trHeight w:val="398"/>
        </w:trPr>
        <w:tc>
          <w:tcPr>
            <w:tcW w:w="2802"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b/>
                <w:sz w:val="22"/>
                <w:lang w:eastAsia="ru-RU"/>
              </w:rPr>
              <w:lastRenderedPageBreak/>
              <w:t>2.Детское  экспериментирование</w:t>
            </w:r>
          </w:p>
        </w:tc>
        <w:tc>
          <w:tcPr>
            <w:tcW w:w="1269"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5-7 лет </w:t>
            </w:r>
          </w:p>
        </w:tc>
        <w:tc>
          <w:tcPr>
            <w:tcW w:w="3859"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Интегрированные занятия</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Экспериментирование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Обучение в условиях специально оборудованной полифункциональной интерактивной среде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Игровые занятия с использованием полифункционального игрового оборудования</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Игровые упражнения</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Игры (дидактические, подвижные)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Показ</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Тематическая прогулка</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КВН (подг. гр.)</w:t>
            </w:r>
          </w:p>
        </w:tc>
        <w:tc>
          <w:tcPr>
            <w:tcW w:w="3260"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Игровые упражнения</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Напоминание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Объяснение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Обследование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Наблюдение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Наблюдение на прогулке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Игры экспериментирования</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Развивающие игры</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Проблемные ситуации</w:t>
            </w:r>
          </w:p>
        </w:tc>
        <w:tc>
          <w:tcPr>
            <w:tcW w:w="3660"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Игры (дидактические, развивающие, подвижные)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Игры-экспериментирования Игры с использованием дидактических материалов </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Наблюдение </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Интегрированная детская деятельность</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(включение ребенком полученного сенсорного опыта в его практическую деятельность: предметную, продуктивную, игровую)</w:t>
            </w:r>
          </w:p>
        </w:tc>
      </w:tr>
      <w:tr w:rsidR="004212A7" w:rsidRPr="00827BAE" w:rsidTr="00DF5755">
        <w:trPr>
          <w:trHeight w:val="1552"/>
        </w:trPr>
        <w:tc>
          <w:tcPr>
            <w:tcW w:w="2802" w:type="dxa"/>
          </w:tcPr>
          <w:p w:rsidR="004212A7" w:rsidRPr="00827BAE" w:rsidRDefault="004212A7" w:rsidP="00827BAE">
            <w:pPr>
              <w:contextualSpacing/>
              <w:jc w:val="center"/>
              <w:rPr>
                <w:rFonts w:eastAsia="Times New Roman" w:cs="Times New Roman"/>
                <w:b/>
                <w:sz w:val="22"/>
                <w:lang w:eastAsia="ru-RU"/>
              </w:rPr>
            </w:pPr>
            <w:r w:rsidRPr="00827BAE">
              <w:rPr>
                <w:rFonts w:eastAsia="Times New Roman" w:cs="Times New Roman"/>
                <w:b/>
                <w:sz w:val="22"/>
                <w:lang w:eastAsia="ru-RU"/>
              </w:rPr>
              <w:t>3.Ознакомление с окружающим миром</w:t>
            </w:r>
          </w:p>
          <w:p w:rsidR="004212A7" w:rsidRPr="00827BAE" w:rsidRDefault="004212A7" w:rsidP="00827BAE">
            <w:pPr>
              <w:contextualSpacing/>
              <w:jc w:val="center"/>
              <w:rPr>
                <w:rFonts w:eastAsia="Times New Roman" w:cs="Times New Roman"/>
                <w:sz w:val="22"/>
                <w:lang w:eastAsia="ru-RU"/>
              </w:rPr>
            </w:pPr>
            <w:r w:rsidRPr="00827BAE">
              <w:rPr>
                <w:rFonts w:eastAsia="Times New Roman" w:cs="Times New Roman"/>
                <w:sz w:val="22"/>
                <w:lang w:eastAsia="ru-RU"/>
              </w:rPr>
              <w:t>*ознакомление с предметным окружением</w:t>
            </w:r>
          </w:p>
          <w:p w:rsidR="004212A7" w:rsidRPr="00827BAE" w:rsidRDefault="004212A7" w:rsidP="00827BAE">
            <w:pPr>
              <w:contextualSpacing/>
              <w:jc w:val="center"/>
              <w:rPr>
                <w:rFonts w:eastAsia="Times New Roman" w:cs="Times New Roman"/>
                <w:sz w:val="22"/>
                <w:lang w:eastAsia="ru-RU"/>
              </w:rPr>
            </w:pPr>
            <w:r w:rsidRPr="00827BAE">
              <w:rPr>
                <w:rFonts w:eastAsia="Times New Roman" w:cs="Times New Roman"/>
                <w:sz w:val="22"/>
                <w:lang w:eastAsia="ru-RU"/>
              </w:rPr>
              <w:t xml:space="preserve">* ознакомление  с миром природы </w:t>
            </w:r>
          </w:p>
          <w:p w:rsidR="004212A7" w:rsidRPr="00827BAE" w:rsidRDefault="004212A7" w:rsidP="00827BAE">
            <w:pPr>
              <w:contextualSpacing/>
              <w:jc w:val="center"/>
              <w:rPr>
                <w:rFonts w:eastAsia="Times New Roman" w:cs="Times New Roman"/>
                <w:sz w:val="22"/>
                <w:lang w:eastAsia="ru-RU"/>
              </w:rPr>
            </w:pPr>
          </w:p>
          <w:p w:rsidR="004212A7" w:rsidRPr="00827BAE" w:rsidRDefault="004212A7" w:rsidP="00827BAE">
            <w:pPr>
              <w:contextualSpacing/>
              <w:jc w:val="center"/>
              <w:rPr>
                <w:rFonts w:eastAsia="Times New Roman" w:cs="Times New Roman"/>
                <w:sz w:val="22"/>
                <w:lang w:eastAsia="ru-RU"/>
              </w:rPr>
            </w:pPr>
          </w:p>
        </w:tc>
        <w:tc>
          <w:tcPr>
            <w:tcW w:w="1269"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5-7 лет </w:t>
            </w:r>
          </w:p>
        </w:tc>
        <w:tc>
          <w:tcPr>
            <w:tcW w:w="3859"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Сюжетно-ролевая игра</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Игровые обучающие ситуации</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Наблюдение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Рассматривание, просмотр фильмов, слайдов </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 Труд  в уголке природе, огороде, цветнике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Целевые прогулки</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Экологические акции</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Экспериментирование, опыты</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Моделирование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Исследовательская деятельность</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Комплексные, интегрированные занятия</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Конструирование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Развивающие игры</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Беседа </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Рассказ </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Создание коллекций, музейных экспозиций</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Проектная деятельность</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Проблемные ситуации</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Экологические, досуги, праздники, развлечения</w:t>
            </w:r>
          </w:p>
        </w:tc>
        <w:tc>
          <w:tcPr>
            <w:tcW w:w="3260"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Сюжетно-ролевая игра</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Игровые обучающие ситуации</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Наблюдение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Труд  в уголке природе, огороде, цветнике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Подкормка птиц</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Выращивание растений</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Экспериментирование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Исследовательская деятельность</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Конструирование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Развивающие игры</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Беседа </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Рассказ </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Создание коллекций</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Проектная деятельность</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Проблемные ситуации</w:t>
            </w:r>
          </w:p>
        </w:tc>
        <w:tc>
          <w:tcPr>
            <w:tcW w:w="3660"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Сюжетно-ролевая игра</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Игры с правилами </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Рассматривание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Наблюдение </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Экспериментирование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Исследовательская деятельность</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Конструирование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Развивающие игры</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Моделирование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Самостоятельная художественно-речевая деятельность</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Деятельность в уголке природы </w:t>
            </w:r>
          </w:p>
          <w:p w:rsidR="004212A7" w:rsidRPr="00827BAE" w:rsidRDefault="004212A7" w:rsidP="00827BAE">
            <w:pPr>
              <w:jc w:val="center"/>
              <w:rPr>
                <w:rFonts w:eastAsia="Times New Roman" w:cs="Times New Roman"/>
                <w:sz w:val="22"/>
                <w:lang w:eastAsia="ru-RU"/>
              </w:rPr>
            </w:pPr>
          </w:p>
          <w:p w:rsidR="004212A7" w:rsidRPr="00827BAE" w:rsidRDefault="004212A7" w:rsidP="00827BAE">
            <w:pPr>
              <w:jc w:val="center"/>
              <w:rPr>
                <w:rFonts w:eastAsia="Times New Roman" w:cs="Times New Roman"/>
                <w:sz w:val="22"/>
                <w:lang w:eastAsia="ru-RU"/>
              </w:rPr>
            </w:pPr>
          </w:p>
        </w:tc>
      </w:tr>
      <w:tr w:rsidR="004212A7" w:rsidRPr="00827BAE" w:rsidTr="00DF5755">
        <w:trPr>
          <w:trHeight w:val="93"/>
        </w:trPr>
        <w:tc>
          <w:tcPr>
            <w:tcW w:w="2802" w:type="dxa"/>
          </w:tcPr>
          <w:p w:rsidR="004212A7" w:rsidRPr="00827BAE" w:rsidRDefault="004212A7" w:rsidP="00827BAE">
            <w:pPr>
              <w:jc w:val="center"/>
              <w:rPr>
                <w:rFonts w:eastAsia="Times New Roman" w:cs="Times New Roman"/>
                <w:b/>
                <w:sz w:val="22"/>
                <w:lang w:eastAsia="ru-RU"/>
              </w:rPr>
            </w:pPr>
            <w:r w:rsidRPr="00827BAE">
              <w:rPr>
                <w:rFonts w:eastAsia="Times New Roman" w:cs="Times New Roman"/>
                <w:b/>
                <w:sz w:val="22"/>
                <w:lang w:eastAsia="ru-RU"/>
              </w:rPr>
              <w:t xml:space="preserve">4.Ознакомление с </w:t>
            </w:r>
            <w:r w:rsidRPr="00827BAE">
              <w:rPr>
                <w:rFonts w:eastAsia="Times New Roman" w:cs="Times New Roman"/>
                <w:b/>
                <w:sz w:val="22"/>
                <w:lang w:eastAsia="ru-RU"/>
              </w:rPr>
              <w:lastRenderedPageBreak/>
              <w:t>социальным миром</w:t>
            </w:r>
          </w:p>
          <w:p w:rsidR="004212A7" w:rsidRPr="00827BAE" w:rsidRDefault="004212A7" w:rsidP="00827BAE">
            <w:pPr>
              <w:jc w:val="center"/>
              <w:rPr>
                <w:rFonts w:eastAsia="Times New Roman" w:cs="Times New Roman"/>
                <w:b/>
                <w:sz w:val="22"/>
                <w:lang w:eastAsia="ru-RU"/>
              </w:rPr>
            </w:pPr>
            <w:r w:rsidRPr="00827BAE">
              <w:rPr>
                <w:rFonts w:eastAsia="Times New Roman" w:cs="Times New Roman"/>
                <w:b/>
                <w:sz w:val="22"/>
                <w:lang w:eastAsia="ru-RU"/>
              </w:rPr>
              <w:t>* образ  Я</w:t>
            </w:r>
          </w:p>
          <w:p w:rsidR="004212A7" w:rsidRPr="00827BAE" w:rsidRDefault="004212A7" w:rsidP="00827BAE">
            <w:pPr>
              <w:jc w:val="center"/>
              <w:rPr>
                <w:rFonts w:eastAsia="Times New Roman" w:cs="Times New Roman"/>
                <w:b/>
                <w:sz w:val="22"/>
                <w:lang w:eastAsia="ru-RU"/>
              </w:rPr>
            </w:pPr>
            <w:r w:rsidRPr="00827BAE">
              <w:rPr>
                <w:rFonts w:eastAsia="Times New Roman" w:cs="Times New Roman"/>
                <w:b/>
                <w:sz w:val="22"/>
                <w:lang w:eastAsia="ru-RU"/>
              </w:rPr>
              <w:t>*знакомство с профессиями</w:t>
            </w:r>
          </w:p>
          <w:p w:rsidR="004212A7" w:rsidRPr="00827BAE" w:rsidRDefault="004212A7" w:rsidP="00827BAE">
            <w:pPr>
              <w:jc w:val="center"/>
              <w:rPr>
                <w:rFonts w:eastAsia="Times New Roman" w:cs="Times New Roman"/>
                <w:b/>
                <w:sz w:val="22"/>
                <w:lang w:eastAsia="ru-RU"/>
              </w:rPr>
            </w:pPr>
            <w:r w:rsidRPr="00827BAE">
              <w:rPr>
                <w:rFonts w:eastAsia="Times New Roman" w:cs="Times New Roman"/>
                <w:b/>
                <w:sz w:val="22"/>
                <w:lang w:eastAsia="ru-RU"/>
              </w:rPr>
              <w:t>* родная  страна</w:t>
            </w:r>
          </w:p>
          <w:p w:rsidR="004212A7" w:rsidRPr="00827BAE" w:rsidRDefault="004212A7" w:rsidP="00827BAE">
            <w:pPr>
              <w:jc w:val="center"/>
              <w:rPr>
                <w:rFonts w:eastAsia="Times New Roman" w:cs="Times New Roman"/>
                <w:b/>
                <w:sz w:val="22"/>
                <w:lang w:eastAsia="ru-RU"/>
              </w:rPr>
            </w:pPr>
            <w:r w:rsidRPr="00827BAE">
              <w:rPr>
                <w:rFonts w:eastAsia="Times New Roman" w:cs="Times New Roman"/>
                <w:b/>
                <w:sz w:val="22"/>
                <w:lang w:eastAsia="ru-RU"/>
              </w:rPr>
              <w:t>* наша планета (ст, подг. Гр.)</w:t>
            </w:r>
          </w:p>
        </w:tc>
        <w:tc>
          <w:tcPr>
            <w:tcW w:w="1269"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lastRenderedPageBreak/>
              <w:t xml:space="preserve">5-7 лет </w:t>
            </w:r>
          </w:p>
        </w:tc>
        <w:tc>
          <w:tcPr>
            <w:tcW w:w="3859"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Беседы, познавательные досуги, </w:t>
            </w:r>
            <w:r w:rsidRPr="00827BAE">
              <w:rPr>
                <w:rFonts w:eastAsia="Times New Roman" w:cs="Times New Roman"/>
                <w:sz w:val="22"/>
                <w:lang w:eastAsia="ru-RU"/>
              </w:rPr>
              <w:lastRenderedPageBreak/>
              <w:t>тематические досуги, чтение,  рассказ, экскурсия.</w:t>
            </w:r>
          </w:p>
        </w:tc>
        <w:tc>
          <w:tcPr>
            <w:tcW w:w="3260"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lastRenderedPageBreak/>
              <w:t>Тематические досуги</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lastRenderedPageBreak/>
              <w:t>Создание коллекций</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Проектная деятельность Исследовательская деятельность</w:t>
            </w:r>
          </w:p>
        </w:tc>
        <w:tc>
          <w:tcPr>
            <w:tcW w:w="3660"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lastRenderedPageBreak/>
              <w:t xml:space="preserve">Сюжетно-ролевая игра, </w:t>
            </w:r>
            <w:r w:rsidRPr="00827BAE">
              <w:rPr>
                <w:rFonts w:eastAsia="Times New Roman" w:cs="Times New Roman"/>
                <w:sz w:val="22"/>
                <w:lang w:eastAsia="ru-RU"/>
              </w:rPr>
              <w:lastRenderedPageBreak/>
              <w:t>дидактическая игра, настольно-печатные игры, продуктивная деятельность, дежурство</w:t>
            </w:r>
          </w:p>
        </w:tc>
      </w:tr>
      <w:tr w:rsidR="004212A7" w:rsidRPr="00827BAE" w:rsidTr="00DF5755">
        <w:trPr>
          <w:trHeight w:val="93"/>
        </w:trPr>
        <w:tc>
          <w:tcPr>
            <w:tcW w:w="2802" w:type="dxa"/>
          </w:tcPr>
          <w:p w:rsidR="004212A7" w:rsidRPr="00827BAE" w:rsidRDefault="004212A7" w:rsidP="00827BAE">
            <w:pPr>
              <w:jc w:val="center"/>
              <w:rPr>
                <w:rFonts w:eastAsia="Times New Roman" w:cs="Times New Roman"/>
                <w:b/>
                <w:sz w:val="22"/>
                <w:lang w:eastAsia="ru-RU"/>
              </w:rPr>
            </w:pPr>
            <w:r w:rsidRPr="00827BAE">
              <w:rPr>
                <w:rFonts w:eastAsia="Times New Roman" w:cs="Times New Roman"/>
                <w:b/>
                <w:sz w:val="22"/>
                <w:lang w:eastAsia="ru-RU"/>
              </w:rPr>
              <w:lastRenderedPageBreak/>
              <w:t>5.Формирование патриотических чувств</w:t>
            </w:r>
          </w:p>
          <w:p w:rsidR="004212A7" w:rsidRPr="00827BAE" w:rsidRDefault="004212A7" w:rsidP="00827BAE">
            <w:pPr>
              <w:jc w:val="center"/>
              <w:rPr>
                <w:rFonts w:eastAsia="Times New Roman" w:cs="Times New Roman"/>
                <w:sz w:val="22"/>
                <w:lang w:eastAsia="ru-RU"/>
              </w:rPr>
            </w:pPr>
          </w:p>
        </w:tc>
        <w:tc>
          <w:tcPr>
            <w:tcW w:w="1269"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5-7 лет </w:t>
            </w:r>
          </w:p>
        </w:tc>
        <w:tc>
          <w:tcPr>
            <w:tcW w:w="3859"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Викторины, КВН,</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познавательные беседы, развлечения, моделирование, настольные игры, чтение, творческие задания, видеофильмы</w:t>
            </w:r>
          </w:p>
        </w:tc>
        <w:tc>
          <w:tcPr>
            <w:tcW w:w="3260"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Игра</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Наблюдение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Упражнение</w:t>
            </w:r>
          </w:p>
        </w:tc>
        <w:tc>
          <w:tcPr>
            <w:tcW w:w="3660"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рассматривание иллюстраций,</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дидактическая игра, изобразительная деятельность</w:t>
            </w:r>
          </w:p>
        </w:tc>
      </w:tr>
      <w:tr w:rsidR="004212A7" w:rsidRPr="00827BAE" w:rsidTr="00DF5755">
        <w:trPr>
          <w:trHeight w:val="93"/>
        </w:trPr>
        <w:tc>
          <w:tcPr>
            <w:tcW w:w="2802"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b/>
                <w:sz w:val="22"/>
                <w:lang w:eastAsia="ru-RU"/>
              </w:rPr>
              <w:t>6.Формирование чувства принадлежности к мировому сообществу</w:t>
            </w:r>
          </w:p>
        </w:tc>
        <w:tc>
          <w:tcPr>
            <w:tcW w:w="1269"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5-7 лет </w:t>
            </w:r>
          </w:p>
        </w:tc>
        <w:tc>
          <w:tcPr>
            <w:tcW w:w="3859"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 xml:space="preserve">познавательные викторины, КВН, конструирование, моделирование, </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чтение</w:t>
            </w:r>
          </w:p>
        </w:tc>
        <w:tc>
          <w:tcPr>
            <w:tcW w:w="3260"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Объяснение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Напоминание</w:t>
            </w:r>
          </w:p>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Наблюдение</w:t>
            </w:r>
          </w:p>
        </w:tc>
        <w:tc>
          <w:tcPr>
            <w:tcW w:w="3660" w:type="dxa"/>
          </w:tcPr>
          <w:p w:rsidR="004212A7" w:rsidRPr="00827BAE" w:rsidRDefault="004212A7" w:rsidP="00827BAE">
            <w:pPr>
              <w:jc w:val="center"/>
              <w:rPr>
                <w:rFonts w:eastAsia="Times New Roman" w:cs="Times New Roman"/>
                <w:sz w:val="22"/>
                <w:lang w:eastAsia="ru-RU"/>
              </w:rPr>
            </w:pPr>
            <w:r w:rsidRPr="00827BAE">
              <w:rPr>
                <w:rFonts w:eastAsia="Times New Roman" w:cs="Times New Roman"/>
                <w:sz w:val="22"/>
                <w:lang w:eastAsia="ru-RU"/>
              </w:rPr>
              <w:t>рассматривание иллюстраций, продуктивная деятельность, театрализация</w:t>
            </w:r>
          </w:p>
        </w:tc>
      </w:tr>
    </w:tbl>
    <w:p w:rsidR="004212A7" w:rsidRPr="004212A7" w:rsidRDefault="004212A7" w:rsidP="00004F55">
      <w:pPr>
        <w:spacing w:after="0" w:line="360" w:lineRule="auto"/>
        <w:ind w:firstLine="709"/>
        <w:jc w:val="both"/>
        <w:rPr>
          <w:rFonts w:ascii="Times New Roman" w:hAnsi="Times New Roman" w:cs="Times New Roman"/>
          <w:sz w:val="24"/>
          <w:szCs w:val="24"/>
        </w:rPr>
      </w:pPr>
    </w:p>
    <w:p w:rsidR="00DF5755" w:rsidRDefault="00DF5755" w:rsidP="00004F55">
      <w:pPr>
        <w:keepNext/>
        <w:spacing w:after="0" w:line="360" w:lineRule="auto"/>
        <w:ind w:firstLine="709"/>
        <w:jc w:val="center"/>
        <w:outlineLvl w:val="1"/>
        <w:rPr>
          <w:rFonts w:ascii="Times New Roman" w:eastAsia="Times New Roman" w:hAnsi="Times New Roman" w:cs="Times New Roman"/>
          <w:b/>
          <w:bCs/>
          <w:iCs/>
          <w:sz w:val="26"/>
          <w:szCs w:val="26"/>
          <w:lang w:eastAsia="ru-RU"/>
        </w:rPr>
      </w:pPr>
    </w:p>
    <w:p w:rsidR="00DF5755" w:rsidRDefault="00DF5755" w:rsidP="00004F55">
      <w:pPr>
        <w:keepNext/>
        <w:spacing w:after="0" w:line="360" w:lineRule="auto"/>
        <w:ind w:firstLine="709"/>
        <w:jc w:val="center"/>
        <w:outlineLvl w:val="1"/>
        <w:rPr>
          <w:rFonts w:ascii="Times New Roman" w:eastAsia="Times New Roman" w:hAnsi="Times New Roman" w:cs="Times New Roman"/>
          <w:b/>
          <w:bCs/>
          <w:iCs/>
          <w:sz w:val="26"/>
          <w:szCs w:val="26"/>
          <w:lang w:eastAsia="ru-RU"/>
        </w:rPr>
      </w:pPr>
    </w:p>
    <w:p w:rsidR="00DF5755" w:rsidRDefault="00DF5755" w:rsidP="00004F55">
      <w:pPr>
        <w:keepNext/>
        <w:spacing w:after="0" w:line="360" w:lineRule="auto"/>
        <w:ind w:firstLine="709"/>
        <w:jc w:val="center"/>
        <w:outlineLvl w:val="1"/>
        <w:rPr>
          <w:rFonts w:ascii="Times New Roman" w:eastAsia="Times New Roman" w:hAnsi="Times New Roman" w:cs="Times New Roman"/>
          <w:b/>
          <w:bCs/>
          <w:iCs/>
          <w:sz w:val="26"/>
          <w:szCs w:val="26"/>
          <w:lang w:eastAsia="ru-RU"/>
        </w:rPr>
      </w:pPr>
    </w:p>
    <w:p w:rsidR="00827BAE" w:rsidRDefault="00827BAE">
      <w:pPr>
        <w:rPr>
          <w:rFonts w:ascii="Times New Roman" w:eastAsia="Times New Roman" w:hAnsi="Times New Roman" w:cs="Times New Roman"/>
          <w:b/>
          <w:bCs/>
          <w:iCs/>
          <w:sz w:val="26"/>
          <w:szCs w:val="26"/>
          <w:lang w:eastAsia="ru-RU"/>
        </w:rPr>
      </w:pPr>
      <w:r>
        <w:rPr>
          <w:rFonts w:ascii="Times New Roman" w:eastAsia="Times New Roman" w:hAnsi="Times New Roman" w:cs="Times New Roman"/>
          <w:b/>
          <w:bCs/>
          <w:iCs/>
          <w:sz w:val="26"/>
          <w:szCs w:val="26"/>
          <w:lang w:eastAsia="ru-RU"/>
        </w:rPr>
        <w:br w:type="page"/>
      </w:r>
    </w:p>
    <w:p w:rsidR="004212A7" w:rsidRPr="004212A7" w:rsidRDefault="004212A7" w:rsidP="00004F55">
      <w:pPr>
        <w:keepNext/>
        <w:spacing w:after="0" w:line="360" w:lineRule="auto"/>
        <w:ind w:firstLine="709"/>
        <w:jc w:val="center"/>
        <w:outlineLvl w:val="1"/>
        <w:rPr>
          <w:rFonts w:ascii="Times New Roman" w:eastAsia="Times New Roman" w:hAnsi="Times New Roman" w:cs="Times New Roman"/>
          <w:b/>
          <w:bCs/>
          <w:iCs/>
          <w:sz w:val="26"/>
          <w:szCs w:val="26"/>
          <w:lang w:eastAsia="ru-RU"/>
        </w:rPr>
      </w:pPr>
      <w:r w:rsidRPr="004212A7">
        <w:rPr>
          <w:rFonts w:ascii="Times New Roman" w:eastAsia="Times New Roman" w:hAnsi="Times New Roman" w:cs="Times New Roman"/>
          <w:b/>
          <w:bCs/>
          <w:iCs/>
          <w:sz w:val="26"/>
          <w:szCs w:val="26"/>
          <w:lang w:eastAsia="ru-RU"/>
        </w:rPr>
        <w:lastRenderedPageBreak/>
        <w:t>Образовательная область «Художественно-эстетическое развитие»</w:t>
      </w:r>
    </w:p>
    <w:p w:rsidR="004212A7" w:rsidRPr="004212A7" w:rsidRDefault="004212A7" w:rsidP="00004F55">
      <w:pPr>
        <w:spacing w:after="0" w:line="360" w:lineRule="auto"/>
        <w:ind w:firstLine="709"/>
        <w:jc w:val="center"/>
        <w:rPr>
          <w:rFonts w:ascii="Times New Roman" w:eastAsia="Times New Roman" w:hAnsi="Times New Roman" w:cs="Times New Roman"/>
          <w:b/>
          <w:sz w:val="26"/>
          <w:szCs w:val="26"/>
          <w:lang w:eastAsia="ru-RU"/>
        </w:rPr>
      </w:pPr>
      <w:r w:rsidRPr="004212A7">
        <w:rPr>
          <w:rFonts w:ascii="Times New Roman" w:eastAsia="Times New Roman" w:hAnsi="Times New Roman" w:cs="Times New Roman"/>
          <w:b/>
          <w:sz w:val="26"/>
          <w:szCs w:val="26"/>
          <w:lang w:eastAsia="ru-RU"/>
        </w:rPr>
        <w:t>Формы  и приёмы организации образовательного процесса  по образовательной области «Художественно - эстетическое развитие».</w:t>
      </w:r>
    </w:p>
    <w:tbl>
      <w:tblPr>
        <w:tblStyle w:val="13"/>
        <w:tblW w:w="0" w:type="auto"/>
        <w:tblLook w:val="01E0"/>
      </w:tblPr>
      <w:tblGrid>
        <w:gridCol w:w="3142"/>
        <w:gridCol w:w="1292"/>
        <w:gridCol w:w="3509"/>
        <w:gridCol w:w="3168"/>
        <w:gridCol w:w="3674"/>
      </w:tblGrid>
      <w:tr w:rsidR="004212A7" w:rsidRPr="00827BAE" w:rsidTr="00827BAE">
        <w:trPr>
          <w:trHeight w:val="93"/>
        </w:trPr>
        <w:tc>
          <w:tcPr>
            <w:tcW w:w="3142" w:type="dxa"/>
          </w:tcPr>
          <w:p w:rsidR="004212A7" w:rsidRPr="00827BAE" w:rsidRDefault="004212A7" w:rsidP="00827BAE">
            <w:pPr>
              <w:jc w:val="center"/>
              <w:rPr>
                <w:rFonts w:eastAsia="Times New Roman" w:cs="Times New Roman"/>
                <w:sz w:val="20"/>
                <w:szCs w:val="20"/>
                <w:lang w:eastAsia="ru-RU"/>
              </w:rPr>
            </w:pPr>
            <w:r w:rsidRPr="00827BAE">
              <w:rPr>
                <w:rFonts w:eastAsia="Times New Roman" w:cs="Times New Roman"/>
                <w:sz w:val="20"/>
                <w:szCs w:val="20"/>
                <w:lang w:eastAsia="ru-RU"/>
              </w:rPr>
              <w:t>Содержание</w:t>
            </w:r>
          </w:p>
        </w:tc>
        <w:tc>
          <w:tcPr>
            <w:tcW w:w="1292" w:type="dxa"/>
          </w:tcPr>
          <w:p w:rsidR="004212A7" w:rsidRPr="00827BAE" w:rsidRDefault="004212A7" w:rsidP="00827BAE">
            <w:pPr>
              <w:jc w:val="center"/>
              <w:rPr>
                <w:rFonts w:eastAsia="Times New Roman" w:cs="Times New Roman"/>
                <w:sz w:val="20"/>
                <w:szCs w:val="20"/>
                <w:lang w:eastAsia="ru-RU"/>
              </w:rPr>
            </w:pPr>
            <w:r w:rsidRPr="00827BAE">
              <w:rPr>
                <w:rFonts w:eastAsia="Times New Roman" w:cs="Times New Roman"/>
                <w:sz w:val="20"/>
                <w:szCs w:val="20"/>
                <w:lang w:eastAsia="ru-RU"/>
              </w:rPr>
              <w:t>Возраст</w:t>
            </w:r>
          </w:p>
        </w:tc>
        <w:tc>
          <w:tcPr>
            <w:tcW w:w="3509" w:type="dxa"/>
          </w:tcPr>
          <w:p w:rsidR="004212A7" w:rsidRPr="00827BAE" w:rsidRDefault="004212A7" w:rsidP="00827BAE">
            <w:pPr>
              <w:jc w:val="center"/>
              <w:rPr>
                <w:rFonts w:eastAsia="Times New Roman" w:cs="Times New Roman"/>
                <w:sz w:val="20"/>
                <w:szCs w:val="20"/>
                <w:lang w:eastAsia="ru-RU"/>
              </w:rPr>
            </w:pPr>
            <w:r w:rsidRPr="00827BAE">
              <w:rPr>
                <w:rFonts w:eastAsia="Times New Roman" w:cs="Times New Roman"/>
                <w:sz w:val="20"/>
                <w:szCs w:val="20"/>
                <w:lang w:eastAsia="ru-RU"/>
              </w:rPr>
              <w:t>Совместная  деятельность</w:t>
            </w:r>
          </w:p>
        </w:tc>
        <w:tc>
          <w:tcPr>
            <w:tcW w:w="3168" w:type="dxa"/>
          </w:tcPr>
          <w:p w:rsidR="004212A7" w:rsidRPr="00827BAE" w:rsidRDefault="004212A7" w:rsidP="00827BAE">
            <w:pPr>
              <w:jc w:val="center"/>
              <w:rPr>
                <w:rFonts w:eastAsia="Times New Roman" w:cs="Times New Roman"/>
                <w:sz w:val="20"/>
                <w:szCs w:val="20"/>
                <w:lang w:eastAsia="ru-RU"/>
              </w:rPr>
            </w:pPr>
            <w:r w:rsidRPr="00827BAE">
              <w:rPr>
                <w:rFonts w:eastAsia="Times New Roman" w:cs="Times New Roman"/>
                <w:sz w:val="20"/>
                <w:szCs w:val="20"/>
                <w:lang w:eastAsia="ru-RU"/>
              </w:rPr>
              <w:t>Режимные  моменты</w:t>
            </w:r>
          </w:p>
        </w:tc>
        <w:tc>
          <w:tcPr>
            <w:tcW w:w="3674" w:type="dxa"/>
          </w:tcPr>
          <w:p w:rsidR="004212A7" w:rsidRPr="00827BAE" w:rsidRDefault="004212A7" w:rsidP="00827BAE">
            <w:pPr>
              <w:jc w:val="center"/>
              <w:rPr>
                <w:rFonts w:eastAsia="Times New Roman" w:cs="Times New Roman"/>
                <w:sz w:val="20"/>
                <w:szCs w:val="20"/>
                <w:lang w:eastAsia="ru-RU"/>
              </w:rPr>
            </w:pPr>
            <w:r w:rsidRPr="00827BAE">
              <w:rPr>
                <w:rFonts w:eastAsia="Times New Roman" w:cs="Times New Roman"/>
                <w:sz w:val="20"/>
                <w:szCs w:val="20"/>
                <w:lang w:eastAsia="ru-RU"/>
              </w:rPr>
              <w:t>Самостоятельная  деятельность</w:t>
            </w:r>
          </w:p>
        </w:tc>
      </w:tr>
      <w:tr w:rsidR="004212A7" w:rsidRPr="00827BAE" w:rsidTr="00827BAE">
        <w:trPr>
          <w:trHeight w:val="1430"/>
        </w:trPr>
        <w:tc>
          <w:tcPr>
            <w:tcW w:w="3142" w:type="dxa"/>
          </w:tcPr>
          <w:p w:rsidR="004212A7" w:rsidRPr="00827BAE" w:rsidRDefault="004212A7" w:rsidP="00827BAE">
            <w:pPr>
              <w:numPr>
                <w:ilvl w:val="1"/>
                <w:numId w:val="37"/>
              </w:numPr>
              <w:ind w:left="0" w:firstLine="0"/>
              <w:jc w:val="both"/>
              <w:rPr>
                <w:rFonts w:eastAsia="Times New Roman" w:cs="Times New Roman"/>
                <w:b/>
                <w:sz w:val="20"/>
                <w:szCs w:val="20"/>
                <w:lang w:eastAsia="ru-RU"/>
              </w:rPr>
            </w:pPr>
            <w:r w:rsidRPr="00827BAE">
              <w:rPr>
                <w:rFonts w:eastAsia="Times New Roman" w:cs="Times New Roman"/>
                <w:b/>
                <w:sz w:val="20"/>
                <w:szCs w:val="20"/>
                <w:lang w:eastAsia="ru-RU"/>
              </w:rPr>
              <w:t>Развитие</w:t>
            </w:r>
          </w:p>
          <w:p w:rsidR="004212A7" w:rsidRPr="00827BAE" w:rsidRDefault="004212A7" w:rsidP="00827BAE">
            <w:pPr>
              <w:jc w:val="both"/>
              <w:rPr>
                <w:rFonts w:eastAsia="Times New Roman" w:cs="Times New Roman"/>
                <w:b/>
                <w:sz w:val="20"/>
                <w:szCs w:val="20"/>
                <w:lang w:eastAsia="ru-RU"/>
              </w:rPr>
            </w:pPr>
            <w:r w:rsidRPr="00827BAE">
              <w:rPr>
                <w:rFonts w:eastAsia="Times New Roman" w:cs="Times New Roman"/>
                <w:b/>
                <w:sz w:val="20"/>
                <w:szCs w:val="20"/>
                <w:lang w:eastAsia="ru-RU"/>
              </w:rPr>
              <w:t>продуктивной  деятельности</w:t>
            </w:r>
          </w:p>
          <w:p w:rsidR="004212A7" w:rsidRPr="00827BAE" w:rsidRDefault="004212A7" w:rsidP="00827BAE">
            <w:pPr>
              <w:numPr>
                <w:ilvl w:val="0"/>
                <w:numId w:val="38"/>
              </w:numPr>
              <w:ind w:left="0" w:firstLine="0"/>
              <w:jc w:val="both"/>
              <w:rPr>
                <w:rFonts w:eastAsia="Times New Roman" w:cs="Times New Roman"/>
                <w:b/>
                <w:sz w:val="20"/>
                <w:szCs w:val="20"/>
                <w:lang w:eastAsia="ru-RU"/>
              </w:rPr>
            </w:pPr>
            <w:r w:rsidRPr="00827BAE">
              <w:rPr>
                <w:rFonts w:eastAsia="Times New Roman" w:cs="Times New Roman"/>
                <w:b/>
                <w:sz w:val="20"/>
                <w:szCs w:val="20"/>
                <w:lang w:eastAsia="ru-RU"/>
              </w:rPr>
              <w:t>рисование</w:t>
            </w:r>
          </w:p>
          <w:p w:rsidR="004212A7" w:rsidRPr="00827BAE" w:rsidRDefault="004212A7" w:rsidP="00827BAE">
            <w:pPr>
              <w:numPr>
                <w:ilvl w:val="0"/>
                <w:numId w:val="38"/>
              </w:numPr>
              <w:ind w:left="0" w:firstLine="0"/>
              <w:jc w:val="both"/>
              <w:rPr>
                <w:rFonts w:eastAsia="Times New Roman" w:cs="Times New Roman"/>
                <w:b/>
                <w:sz w:val="20"/>
                <w:szCs w:val="20"/>
                <w:lang w:eastAsia="ru-RU"/>
              </w:rPr>
            </w:pPr>
            <w:r w:rsidRPr="00827BAE">
              <w:rPr>
                <w:rFonts w:eastAsia="Times New Roman" w:cs="Times New Roman"/>
                <w:b/>
                <w:sz w:val="20"/>
                <w:szCs w:val="20"/>
                <w:lang w:eastAsia="ru-RU"/>
              </w:rPr>
              <w:t xml:space="preserve">лепка </w:t>
            </w:r>
          </w:p>
          <w:p w:rsidR="004212A7" w:rsidRPr="00827BAE" w:rsidRDefault="004212A7" w:rsidP="00827BAE">
            <w:pPr>
              <w:numPr>
                <w:ilvl w:val="0"/>
                <w:numId w:val="38"/>
              </w:numPr>
              <w:ind w:left="0" w:firstLine="0"/>
              <w:jc w:val="both"/>
              <w:rPr>
                <w:rFonts w:eastAsia="Times New Roman" w:cs="Times New Roman"/>
                <w:b/>
                <w:sz w:val="20"/>
                <w:szCs w:val="20"/>
                <w:lang w:eastAsia="ru-RU"/>
              </w:rPr>
            </w:pPr>
            <w:r w:rsidRPr="00827BAE">
              <w:rPr>
                <w:rFonts w:eastAsia="Times New Roman" w:cs="Times New Roman"/>
                <w:b/>
                <w:sz w:val="20"/>
                <w:szCs w:val="20"/>
                <w:lang w:eastAsia="ru-RU"/>
              </w:rPr>
              <w:t>аппликация</w:t>
            </w:r>
          </w:p>
          <w:p w:rsidR="004212A7" w:rsidRPr="00827BAE" w:rsidRDefault="004212A7" w:rsidP="00827BAE">
            <w:pPr>
              <w:numPr>
                <w:ilvl w:val="0"/>
                <w:numId w:val="38"/>
              </w:numPr>
              <w:ind w:left="0" w:firstLine="0"/>
              <w:jc w:val="both"/>
              <w:rPr>
                <w:rFonts w:eastAsia="Times New Roman" w:cs="Times New Roman"/>
                <w:b/>
                <w:sz w:val="20"/>
                <w:szCs w:val="20"/>
                <w:lang w:eastAsia="ru-RU"/>
              </w:rPr>
            </w:pPr>
            <w:r w:rsidRPr="00827BAE">
              <w:rPr>
                <w:rFonts w:eastAsia="Times New Roman" w:cs="Times New Roman"/>
                <w:b/>
                <w:sz w:val="20"/>
                <w:szCs w:val="20"/>
                <w:lang w:eastAsia="ru-RU"/>
              </w:rPr>
              <w:t>конструирование</w:t>
            </w:r>
          </w:p>
          <w:p w:rsidR="004212A7" w:rsidRPr="00827BAE" w:rsidRDefault="004212A7" w:rsidP="00827BAE">
            <w:pPr>
              <w:jc w:val="both"/>
              <w:rPr>
                <w:rFonts w:eastAsia="Times New Roman" w:cs="Times New Roman"/>
                <w:b/>
                <w:sz w:val="20"/>
                <w:szCs w:val="20"/>
                <w:lang w:eastAsia="ru-RU"/>
              </w:rPr>
            </w:pPr>
          </w:p>
          <w:p w:rsidR="004212A7" w:rsidRPr="00827BAE" w:rsidRDefault="004212A7" w:rsidP="00827BAE">
            <w:pPr>
              <w:jc w:val="both"/>
              <w:rPr>
                <w:rFonts w:eastAsia="Times New Roman" w:cs="Times New Roman"/>
                <w:b/>
                <w:sz w:val="20"/>
                <w:szCs w:val="20"/>
                <w:lang w:eastAsia="ru-RU"/>
              </w:rPr>
            </w:pPr>
            <w:r w:rsidRPr="00827BAE">
              <w:rPr>
                <w:rFonts w:eastAsia="Times New Roman" w:cs="Times New Roman"/>
                <w:b/>
                <w:sz w:val="20"/>
                <w:szCs w:val="20"/>
                <w:lang w:eastAsia="ru-RU"/>
              </w:rPr>
              <w:t>2.</w:t>
            </w:r>
            <w:r w:rsidRPr="00827BAE">
              <w:rPr>
                <w:rFonts w:eastAsia="Times New Roman" w:cs="Times New Roman"/>
                <w:b/>
                <w:sz w:val="20"/>
                <w:szCs w:val="20"/>
                <w:lang w:eastAsia="ru-RU"/>
              </w:rPr>
              <w:tab/>
              <w:t>Развитие</w:t>
            </w:r>
          </w:p>
          <w:p w:rsidR="004212A7" w:rsidRPr="00827BAE" w:rsidRDefault="004212A7" w:rsidP="00827BAE">
            <w:pPr>
              <w:jc w:val="both"/>
              <w:rPr>
                <w:rFonts w:eastAsia="Times New Roman" w:cs="Times New Roman"/>
                <w:b/>
                <w:sz w:val="20"/>
                <w:szCs w:val="20"/>
                <w:lang w:eastAsia="ru-RU"/>
              </w:rPr>
            </w:pPr>
            <w:r w:rsidRPr="00827BAE">
              <w:rPr>
                <w:rFonts w:eastAsia="Times New Roman" w:cs="Times New Roman"/>
                <w:b/>
                <w:sz w:val="20"/>
                <w:szCs w:val="20"/>
                <w:lang w:eastAsia="ru-RU"/>
              </w:rPr>
              <w:t>детского творчества</w:t>
            </w:r>
          </w:p>
          <w:p w:rsidR="004212A7" w:rsidRPr="00827BAE" w:rsidRDefault="004212A7" w:rsidP="00827BAE">
            <w:pPr>
              <w:jc w:val="both"/>
              <w:rPr>
                <w:rFonts w:eastAsia="Times New Roman" w:cs="Times New Roman"/>
                <w:b/>
                <w:sz w:val="20"/>
                <w:szCs w:val="20"/>
                <w:lang w:eastAsia="ru-RU"/>
              </w:rPr>
            </w:pPr>
          </w:p>
          <w:p w:rsidR="004212A7" w:rsidRPr="00827BAE" w:rsidRDefault="00827BAE" w:rsidP="00827BAE">
            <w:pPr>
              <w:jc w:val="both"/>
              <w:rPr>
                <w:rFonts w:eastAsia="Times New Roman" w:cs="Times New Roman"/>
                <w:b/>
                <w:sz w:val="20"/>
                <w:szCs w:val="20"/>
                <w:lang w:eastAsia="ru-RU"/>
              </w:rPr>
            </w:pPr>
            <w:r w:rsidRPr="00827BAE">
              <w:rPr>
                <w:rFonts w:eastAsia="Times New Roman" w:cs="Times New Roman"/>
                <w:b/>
                <w:sz w:val="20"/>
                <w:szCs w:val="20"/>
                <w:lang w:eastAsia="ru-RU"/>
              </w:rPr>
              <w:t xml:space="preserve">3. Приобщение </w:t>
            </w:r>
            <w:r w:rsidR="004212A7" w:rsidRPr="00827BAE">
              <w:rPr>
                <w:rFonts w:eastAsia="Times New Roman" w:cs="Times New Roman"/>
                <w:b/>
                <w:sz w:val="20"/>
                <w:szCs w:val="20"/>
                <w:lang w:eastAsia="ru-RU"/>
              </w:rPr>
              <w:t>к  изобразительному искусству</w:t>
            </w:r>
          </w:p>
        </w:tc>
        <w:tc>
          <w:tcPr>
            <w:tcW w:w="1292" w:type="dxa"/>
          </w:tcPr>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5-7 лет старшая и подг. к школе группы</w:t>
            </w:r>
          </w:p>
        </w:tc>
        <w:tc>
          <w:tcPr>
            <w:tcW w:w="3509" w:type="dxa"/>
          </w:tcPr>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Рассматривание предметов искусства</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Беседа</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Экспериментирование с материалом</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 xml:space="preserve">Рисование </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 xml:space="preserve">Аппликация </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Лепка</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Художественный труд</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Интегрированные занятия</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Дидактические игры</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Художественный досуг</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 xml:space="preserve">Конкурсы </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Выставки работ декоративно-прикладного искусства</w:t>
            </w:r>
          </w:p>
        </w:tc>
        <w:tc>
          <w:tcPr>
            <w:tcW w:w="3168" w:type="dxa"/>
          </w:tcPr>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 xml:space="preserve">Интегрированная детская деятельность </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Игра</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 xml:space="preserve">Игровое упражнение </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Проблемная ситуация</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 xml:space="preserve">Индивидуальная работа с детьми Проектная деятельность </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Создание коллекций Выставка репродукций произведений живописи</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Развивающие игры</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Рассматривание чертежей и схем</w:t>
            </w:r>
          </w:p>
        </w:tc>
        <w:tc>
          <w:tcPr>
            <w:tcW w:w="3674" w:type="dxa"/>
          </w:tcPr>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Самостоятельное художественное творчество</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Игра</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Проблемная ситуация</w:t>
            </w:r>
          </w:p>
        </w:tc>
      </w:tr>
      <w:tr w:rsidR="004212A7" w:rsidRPr="00827BAE" w:rsidTr="00827BAE">
        <w:trPr>
          <w:trHeight w:val="1430"/>
        </w:trPr>
        <w:tc>
          <w:tcPr>
            <w:tcW w:w="3142" w:type="dxa"/>
          </w:tcPr>
          <w:p w:rsidR="004212A7" w:rsidRPr="00827BAE" w:rsidRDefault="004212A7" w:rsidP="00827BAE">
            <w:pPr>
              <w:jc w:val="both"/>
              <w:rPr>
                <w:rFonts w:eastAsia="Times New Roman" w:cs="Times New Roman"/>
                <w:b/>
                <w:sz w:val="20"/>
                <w:szCs w:val="20"/>
                <w:lang w:eastAsia="ru-RU"/>
              </w:rPr>
            </w:pPr>
            <w:r w:rsidRPr="00827BAE">
              <w:rPr>
                <w:rFonts w:eastAsia="Times New Roman" w:cs="Times New Roman"/>
                <w:b/>
                <w:sz w:val="20"/>
                <w:szCs w:val="20"/>
                <w:lang w:eastAsia="ru-RU"/>
              </w:rPr>
              <w:t>4.Развитие  музыкально-художественной деятельности;</w:t>
            </w:r>
          </w:p>
          <w:p w:rsidR="004212A7" w:rsidRPr="00827BAE" w:rsidRDefault="004212A7" w:rsidP="00827BAE">
            <w:pPr>
              <w:jc w:val="both"/>
              <w:rPr>
                <w:rFonts w:eastAsia="Times New Roman" w:cs="Times New Roman"/>
                <w:b/>
                <w:sz w:val="20"/>
                <w:szCs w:val="20"/>
                <w:lang w:eastAsia="ru-RU"/>
              </w:rPr>
            </w:pPr>
            <w:r w:rsidRPr="00827BAE">
              <w:rPr>
                <w:rFonts w:eastAsia="Times New Roman" w:cs="Times New Roman"/>
                <w:b/>
                <w:sz w:val="20"/>
                <w:szCs w:val="20"/>
                <w:lang w:eastAsia="ru-RU"/>
              </w:rPr>
              <w:t xml:space="preserve"> приобщение к музыкальному искусству</w:t>
            </w:r>
          </w:p>
          <w:p w:rsidR="004212A7" w:rsidRPr="00827BAE" w:rsidRDefault="004212A7" w:rsidP="00827BAE">
            <w:pPr>
              <w:jc w:val="both"/>
              <w:rPr>
                <w:rFonts w:eastAsia="Times New Roman" w:cs="Times New Roman"/>
                <w:b/>
                <w:sz w:val="20"/>
                <w:szCs w:val="20"/>
                <w:lang w:eastAsia="ru-RU"/>
              </w:rPr>
            </w:pP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*Слушание</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 Пение</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 xml:space="preserve">*Песенное    творчество </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 xml:space="preserve">*Музыкально-ритмические  движения </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*Развитие танцевально-игрового творчества</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 Игра на детских музыкальных инструментах</w:t>
            </w:r>
          </w:p>
          <w:p w:rsidR="004212A7" w:rsidRPr="00827BAE" w:rsidRDefault="004212A7" w:rsidP="00827BAE">
            <w:pPr>
              <w:jc w:val="both"/>
              <w:rPr>
                <w:rFonts w:eastAsia="Times New Roman" w:cs="Times New Roman"/>
                <w:sz w:val="20"/>
                <w:szCs w:val="20"/>
                <w:lang w:eastAsia="ru-RU"/>
              </w:rPr>
            </w:pPr>
          </w:p>
          <w:p w:rsidR="004212A7" w:rsidRPr="00827BAE" w:rsidRDefault="004212A7" w:rsidP="00827BAE">
            <w:pPr>
              <w:jc w:val="both"/>
              <w:rPr>
                <w:rFonts w:eastAsia="Times New Roman" w:cs="Times New Roman"/>
                <w:sz w:val="20"/>
                <w:szCs w:val="20"/>
                <w:lang w:eastAsia="ru-RU"/>
              </w:rPr>
            </w:pPr>
          </w:p>
        </w:tc>
        <w:tc>
          <w:tcPr>
            <w:tcW w:w="1292" w:type="dxa"/>
          </w:tcPr>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5-7 лет старшая и подг. к школе группы</w:t>
            </w:r>
          </w:p>
        </w:tc>
        <w:tc>
          <w:tcPr>
            <w:tcW w:w="3509" w:type="dxa"/>
          </w:tcPr>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 xml:space="preserve">Занятия </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Праздники, развлечения</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Музыка в повседневной жизни:</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-Театрализованная деятельность</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 xml:space="preserve">-Слушание музыкальных сказок, </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 Беседы с детьми о музыке;</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-Просмотр мультфильмов, фрагментов детских музыкальных фильмов</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 Рассматривание иллюстраций в детских книгах, репродукций, предметов окружающей действительности;</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 Рассматривание портретов композиторов</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 Празднование дней рождения</w:t>
            </w:r>
          </w:p>
        </w:tc>
        <w:tc>
          <w:tcPr>
            <w:tcW w:w="3168" w:type="dxa"/>
          </w:tcPr>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Использование музыки:</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-на утренней гимнастике и физкультурных занятиях;</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 на музыкальных занятиях;</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 во время умывания</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 xml:space="preserve">- во время  прогулки (в теплое время) </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 в сюжетно-ролевых играх</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 перед дневным сном</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 при пробуждении</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 на праздниках и развлечениях</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Инсценирование песен</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-Формирование танцевального творчества,</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-Импровизация образов сказочных животных и птиц</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 Празднование дней рождения</w:t>
            </w:r>
          </w:p>
          <w:p w:rsidR="004212A7" w:rsidRPr="00827BAE" w:rsidRDefault="004212A7" w:rsidP="00827BAE">
            <w:pPr>
              <w:jc w:val="both"/>
              <w:rPr>
                <w:rFonts w:eastAsia="Times New Roman" w:cs="Times New Roman"/>
                <w:sz w:val="20"/>
                <w:szCs w:val="20"/>
                <w:lang w:eastAsia="ru-RU"/>
              </w:rPr>
            </w:pPr>
          </w:p>
        </w:tc>
        <w:tc>
          <w:tcPr>
            <w:tcW w:w="3674" w:type="dxa"/>
          </w:tcPr>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Игры в «праздники», «концерт», «оркестр», «музыкальные занятия», «телевизор» Придумывание простейших танцевальных движений</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Инсценирование содержания песен, хороводов</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Составление композиций танца Музыкально-дидактические игры</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Игры-драматизации</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Аккомпанемент в пении, танце и др</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 xml:space="preserve">Детский ансамбль, оркестр </w:t>
            </w:r>
          </w:p>
          <w:p w:rsidR="004212A7" w:rsidRPr="00827BAE" w:rsidRDefault="004212A7" w:rsidP="00827BAE">
            <w:pPr>
              <w:jc w:val="both"/>
              <w:rPr>
                <w:rFonts w:eastAsia="Times New Roman" w:cs="Times New Roman"/>
                <w:sz w:val="20"/>
                <w:szCs w:val="20"/>
                <w:lang w:eastAsia="ru-RU"/>
              </w:rPr>
            </w:pPr>
            <w:r w:rsidRPr="00827BAE">
              <w:rPr>
                <w:rFonts w:eastAsia="Times New Roman" w:cs="Times New Roman"/>
                <w:sz w:val="20"/>
                <w:szCs w:val="20"/>
                <w:lang w:eastAsia="ru-RU"/>
              </w:rPr>
              <w:t xml:space="preserve">Игра в «концерт», «музыкальные занятия»  </w:t>
            </w:r>
          </w:p>
        </w:tc>
      </w:tr>
    </w:tbl>
    <w:p w:rsidR="004212A7" w:rsidRPr="004212A7" w:rsidRDefault="004212A7" w:rsidP="00004F55">
      <w:pPr>
        <w:spacing w:after="0" w:line="360" w:lineRule="auto"/>
        <w:ind w:firstLine="709"/>
        <w:jc w:val="both"/>
        <w:rPr>
          <w:rFonts w:ascii="Times New Roman" w:hAnsi="Times New Roman" w:cs="Times New Roman"/>
          <w:sz w:val="24"/>
          <w:szCs w:val="24"/>
        </w:rPr>
      </w:pPr>
      <w:r w:rsidRPr="004212A7">
        <w:rPr>
          <w:rFonts w:ascii="Times New Roman" w:hAnsi="Times New Roman" w:cs="Times New Roman"/>
          <w:sz w:val="24"/>
          <w:szCs w:val="24"/>
        </w:rPr>
        <w:br w:type="page"/>
      </w:r>
    </w:p>
    <w:p w:rsidR="004212A7" w:rsidRPr="005A0401" w:rsidRDefault="004212A7" w:rsidP="00004F55">
      <w:pPr>
        <w:spacing w:after="0" w:line="360" w:lineRule="auto"/>
        <w:ind w:firstLine="709"/>
        <w:rPr>
          <w:rFonts w:ascii="Times New Roman" w:eastAsia="Times New Roman" w:hAnsi="Times New Roman" w:cs="Times New Roman"/>
          <w:sz w:val="28"/>
          <w:szCs w:val="28"/>
          <w:lang w:eastAsia="ru-RU"/>
        </w:rPr>
        <w:sectPr w:rsidR="004212A7" w:rsidRPr="005A0401" w:rsidSect="00D4588A">
          <w:pgSz w:w="16838" w:h="11906" w:orient="landscape" w:code="9"/>
          <w:pgMar w:top="851" w:right="851" w:bottom="851" w:left="1418" w:header="709" w:footer="709" w:gutter="0"/>
          <w:cols w:space="708"/>
          <w:docGrid w:linePitch="381"/>
        </w:sectPr>
      </w:pPr>
    </w:p>
    <w:p w:rsidR="004212A7" w:rsidRPr="004212A7" w:rsidRDefault="004212A7" w:rsidP="00004F55">
      <w:pPr>
        <w:spacing w:after="0" w:line="360" w:lineRule="auto"/>
        <w:ind w:firstLine="709"/>
        <w:jc w:val="center"/>
        <w:rPr>
          <w:rFonts w:ascii="Times New Roman" w:eastAsiaTheme="minorEastAsia" w:hAnsi="Times New Roman" w:cs="Times New Roman"/>
          <w:b/>
          <w:sz w:val="28"/>
          <w:szCs w:val="28"/>
          <w:lang w:eastAsia="ru-RU"/>
        </w:rPr>
      </w:pPr>
      <w:r w:rsidRPr="004212A7">
        <w:rPr>
          <w:rFonts w:ascii="Times New Roman" w:eastAsiaTheme="minorEastAsia" w:hAnsi="Times New Roman" w:cs="Times New Roman"/>
          <w:b/>
          <w:color w:val="000000" w:themeColor="text1"/>
          <w:sz w:val="28"/>
          <w:szCs w:val="28"/>
          <w:lang w:eastAsia="ru-RU"/>
        </w:rPr>
        <w:lastRenderedPageBreak/>
        <w:t xml:space="preserve">2.5 Комплексно-тематический </w:t>
      </w:r>
      <w:r w:rsidR="00DC463A">
        <w:rPr>
          <w:rFonts w:ascii="Times New Roman" w:eastAsiaTheme="minorEastAsia" w:hAnsi="Times New Roman" w:cs="Times New Roman"/>
          <w:b/>
          <w:sz w:val="28"/>
          <w:szCs w:val="28"/>
          <w:lang w:eastAsia="ru-RU"/>
        </w:rPr>
        <w:t>план на год на 2021-2022</w:t>
      </w:r>
      <w:r w:rsidRPr="004212A7">
        <w:rPr>
          <w:rFonts w:ascii="Times New Roman" w:eastAsiaTheme="minorEastAsia" w:hAnsi="Times New Roman" w:cs="Times New Roman"/>
          <w:b/>
          <w:sz w:val="28"/>
          <w:szCs w:val="28"/>
          <w:lang w:eastAsia="ru-RU"/>
        </w:rPr>
        <w:t xml:space="preserve"> уч. год.</w:t>
      </w:r>
    </w:p>
    <w:p w:rsidR="004212A7" w:rsidRPr="004212A7" w:rsidRDefault="004212A7" w:rsidP="00004F55">
      <w:pPr>
        <w:spacing w:after="0" w:line="360" w:lineRule="auto"/>
        <w:ind w:firstLine="709"/>
        <w:jc w:val="both"/>
        <w:rPr>
          <w:rFonts w:ascii="Times New Roman" w:eastAsiaTheme="minorEastAsia" w:hAnsi="Times New Roman" w:cs="Times New Roman"/>
          <w:b/>
          <w:sz w:val="28"/>
          <w:szCs w:val="28"/>
          <w:lang w:eastAsia="ru-RU"/>
        </w:rPr>
      </w:pPr>
    </w:p>
    <w:tbl>
      <w:tblPr>
        <w:tblStyle w:val="71"/>
        <w:tblW w:w="5000" w:type="pct"/>
        <w:tblLook w:val="04A0"/>
      </w:tblPr>
      <w:tblGrid>
        <w:gridCol w:w="1652"/>
        <w:gridCol w:w="2054"/>
        <w:gridCol w:w="1735"/>
        <w:gridCol w:w="5284"/>
        <w:gridCol w:w="4627"/>
      </w:tblGrid>
      <w:tr w:rsidR="000E4478" w:rsidRPr="00827BAE" w:rsidTr="00827BAE">
        <w:trPr>
          <w:cantSplit/>
          <w:trHeight w:val="445"/>
        </w:trPr>
        <w:tc>
          <w:tcPr>
            <w:tcW w:w="538" w:type="pct"/>
          </w:tcPr>
          <w:p w:rsidR="000E4478" w:rsidRPr="00827BAE" w:rsidRDefault="000E4478" w:rsidP="00827BAE">
            <w:pPr>
              <w:jc w:val="center"/>
              <w:rPr>
                <w:rFonts w:ascii="Times New Roman" w:hAnsi="Times New Roman" w:cs="Times New Roman"/>
                <w:b/>
              </w:rPr>
            </w:pPr>
            <w:r w:rsidRPr="00827BAE">
              <w:rPr>
                <w:rFonts w:ascii="Times New Roman" w:hAnsi="Times New Roman" w:cs="Times New Roman"/>
                <w:b/>
              </w:rPr>
              <w:t>Время года</w:t>
            </w:r>
          </w:p>
        </w:tc>
        <w:tc>
          <w:tcPr>
            <w:tcW w:w="669" w:type="pct"/>
          </w:tcPr>
          <w:p w:rsidR="000E4478" w:rsidRPr="00827BAE" w:rsidRDefault="000E4478" w:rsidP="00827BAE">
            <w:pPr>
              <w:jc w:val="center"/>
              <w:rPr>
                <w:rFonts w:ascii="Times New Roman" w:hAnsi="Times New Roman" w:cs="Times New Roman"/>
                <w:b/>
              </w:rPr>
            </w:pPr>
            <w:r w:rsidRPr="00827BAE">
              <w:rPr>
                <w:rFonts w:ascii="Times New Roman" w:hAnsi="Times New Roman" w:cs="Times New Roman"/>
                <w:b/>
              </w:rPr>
              <w:t>месяц</w:t>
            </w:r>
          </w:p>
        </w:tc>
        <w:tc>
          <w:tcPr>
            <w:tcW w:w="565" w:type="pct"/>
          </w:tcPr>
          <w:p w:rsidR="000E4478" w:rsidRPr="00827BAE" w:rsidRDefault="000E4478" w:rsidP="00827BAE">
            <w:pPr>
              <w:jc w:val="center"/>
              <w:rPr>
                <w:rFonts w:ascii="Times New Roman" w:hAnsi="Times New Roman" w:cs="Times New Roman"/>
                <w:b/>
              </w:rPr>
            </w:pPr>
            <w:r w:rsidRPr="00827BAE">
              <w:rPr>
                <w:rFonts w:ascii="Times New Roman" w:hAnsi="Times New Roman" w:cs="Times New Roman"/>
                <w:b/>
              </w:rPr>
              <w:t>неделя</w:t>
            </w:r>
          </w:p>
        </w:tc>
        <w:tc>
          <w:tcPr>
            <w:tcW w:w="1721" w:type="pct"/>
          </w:tcPr>
          <w:p w:rsidR="000E4478" w:rsidRPr="00827BAE" w:rsidRDefault="000E4478" w:rsidP="00827BAE">
            <w:pPr>
              <w:jc w:val="center"/>
              <w:rPr>
                <w:rFonts w:ascii="Times New Roman" w:hAnsi="Times New Roman" w:cs="Times New Roman"/>
                <w:b/>
              </w:rPr>
            </w:pPr>
            <w:r w:rsidRPr="00827BAE">
              <w:rPr>
                <w:rFonts w:ascii="Times New Roman" w:hAnsi="Times New Roman" w:cs="Times New Roman"/>
                <w:b/>
              </w:rPr>
              <w:t>тема</w:t>
            </w:r>
          </w:p>
        </w:tc>
        <w:tc>
          <w:tcPr>
            <w:tcW w:w="1507" w:type="pct"/>
          </w:tcPr>
          <w:p w:rsidR="000E4478" w:rsidRPr="00827BAE" w:rsidRDefault="000E4478" w:rsidP="00827BAE">
            <w:pPr>
              <w:jc w:val="center"/>
              <w:rPr>
                <w:rFonts w:ascii="Times New Roman" w:hAnsi="Times New Roman" w:cs="Times New Roman"/>
                <w:b/>
              </w:rPr>
            </w:pPr>
            <w:r w:rsidRPr="00827BAE">
              <w:rPr>
                <w:rFonts w:ascii="Times New Roman" w:hAnsi="Times New Roman" w:cs="Times New Roman"/>
                <w:b/>
              </w:rPr>
              <w:t>Итоговое мероприятие</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осень</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сентябрь</w:t>
            </w:r>
          </w:p>
        </w:tc>
        <w:tc>
          <w:tcPr>
            <w:tcW w:w="565"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 xml:space="preserve">1 </w:t>
            </w:r>
            <w:r w:rsidR="0074687F" w:rsidRPr="00827BAE">
              <w:rPr>
                <w:rFonts w:ascii="Times New Roman" w:hAnsi="Times New Roman" w:cs="Times New Roman"/>
              </w:rPr>
              <w:t>1.09-3.09</w:t>
            </w:r>
          </w:p>
        </w:tc>
        <w:tc>
          <w:tcPr>
            <w:tcW w:w="1721" w:type="pct"/>
          </w:tcPr>
          <w:p w:rsidR="000E4478" w:rsidRPr="00827BAE" w:rsidRDefault="0074687F" w:rsidP="00827BAE">
            <w:pPr>
              <w:jc w:val="center"/>
              <w:rPr>
                <w:rFonts w:ascii="Times New Roman" w:hAnsi="Times New Roman" w:cs="Times New Roman"/>
              </w:rPr>
            </w:pPr>
            <w:r w:rsidRPr="00827BAE">
              <w:rPr>
                <w:rFonts w:ascii="Times New Roman" w:hAnsi="Times New Roman" w:cs="Times New Roman"/>
              </w:rPr>
              <w:t>«Мы снова вместе»</w:t>
            </w:r>
          </w:p>
        </w:tc>
        <w:tc>
          <w:tcPr>
            <w:tcW w:w="1507" w:type="pct"/>
          </w:tcPr>
          <w:p w:rsidR="000E4478" w:rsidRPr="00827BAE" w:rsidRDefault="000E4478" w:rsidP="00827BAE">
            <w:pPr>
              <w:jc w:val="center"/>
              <w:rPr>
                <w:rFonts w:ascii="Times New Roman" w:hAnsi="Times New Roman" w:cs="Times New Roman"/>
              </w:rPr>
            </w:pPr>
            <w:r w:rsidRPr="00827BAE">
              <w:rPr>
                <w:rFonts w:ascii="Times New Roman" w:eastAsia="Calibri" w:hAnsi="Times New Roman" w:cs="Times New Roman"/>
              </w:rPr>
              <w:t>Развлечение «День знаний»</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осень</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сентябрь</w:t>
            </w:r>
          </w:p>
        </w:tc>
        <w:tc>
          <w:tcPr>
            <w:tcW w:w="565" w:type="pct"/>
          </w:tcPr>
          <w:p w:rsidR="000E4478" w:rsidRPr="00827BAE" w:rsidRDefault="0074687F" w:rsidP="00827BAE">
            <w:pPr>
              <w:jc w:val="center"/>
              <w:rPr>
                <w:rFonts w:ascii="Times New Roman" w:hAnsi="Times New Roman" w:cs="Times New Roman"/>
              </w:rPr>
            </w:pPr>
            <w:r w:rsidRPr="00827BAE">
              <w:rPr>
                <w:rFonts w:ascii="Times New Roman" w:hAnsi="Times New Roman" w:cs="Times New Roman"/>
              </w:rPr>
              <w:t>2</w:t>
            </w:r>
            <w:r w:rsidR="000E4478" w:rsidRPr="00827BAE">
              <w:rPr>
                <w:rFonts w:ascii="Times New Roman" w:hAnsi="Times New Roman" w:cs="Times New Roman"/>
              </w:rPr>
              <w:t xml:space="preserve"> </w:t>
            </w:r>
          </w:p>
          <w:p w:rsidR="000E4478" w:rsidRPr="00827BAE" w:rsidRDefault="0074687F" w:rsidP="00827BAE">
            <w:pPr>
              <w:jc w:val="center"/>
              <w:rPr>
                <w:rFonts w:ascii="Times New Roman" w:hAnsi="Times New Roman" w:cs="Times New Roman"/>
              </w:rPr>
            </w:pPr>
            <w:r w:rsidRPr="00827BAE">
              <w:rPr>
                <w:rFonts w:ascii="Times New Roman" w:hAnsi="Times New Roman" w:cs="Times New Roman"/>
              </w:rPr>
              <w:t>6.09-10</w:t>
            </w:r>
            <w:r w:rsidR="000E4478" w:rsidRPr="00827BAE">
              <w:rPr>
                <w:rFonts w:ascii="Times New Roman" w:hAnsi="Times New Roman" w:cs="Times New Roman"/>
              </w:rPr>
              <w:t>.09</w:t>
            </w:r>
          </w:p>
        </w:tc>
        <w:tc>
          <w:tcPr>
            <w:tcW w:w="1721" w:type="pct"/>
          </w:tcPr>
          <w:p w:rsidR="000E4478" w:rsidRPr="00827BAE" w:rsidRDefault="0074687F" w:rsidP="00827BAE">
            <w:pPr>
              <w:jc w:val="center"/>
              <w:rPr>
                <w:rFonts w:ascii="Times New Roman" w:hAnsi="Times New Roman" w:cs="Times New Roman"/>
              </w:rPr>
            </w:pPr>
            <w:r w:rsidRPr="00827BAE">
              <w:rPr>
                <w:rFonts w:ascii="Times New Roman" w:hAnsi="Times New Roman" w:cs="Times New Roman"/>
              </w:rPr>
              <w:t>«Впечатления о лете»</w:t>
            </w:r>
          </w:p>
        </w:tc>
        <w:tc>
          <w:tcPr>
            <w:tcW w:w="1507" w:type="pct"/>
          </w:tcPr>
          <w:p w:rsidR="000E4478" w:rsidRPr="00827BAE" w:rsidRDefault="0074687F" w:rsidP="00827BAE">
            <w:pPr>
              <w:jc w:val="center"/>
              <w:rPr>
                <w:rFonts w:ascii="Times New Roman" w:hAnsi="Times New Roman" w:cs="Times New Roman"/>
              </w:rPr>
            </w:pPr>
            <w:r w:rsidRPr="00827BAE">
              <w:rPr>
                <w:rFonts w:ascii="Times New Roman" w:hAnsi="Times New Roman" w:cs="Times New Roman"/>
              </w:rPr>
              <w:t>Беседа «За что я люблю лето»</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осень</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сентябрь</w:t>
            </w:r>
          </w:p>
        </w:tc>
        <w:tc>
          <w:tcPr>
            <w:tcW w:w="565" w:type="pct"/>
          </w:tcPr>
          <w:p w:rsidR="000E4478" w:rsidRPr="00827BAE" w:rsidRDefault="0074687F" w:rsidP="00827BAE">
            <w:pPr>
              <w:jc w:val="center"/>
              <w:rPr>
                <w:rFonts w:ascii="Times New Roman" w:hAnsi="Times New Roman" w:cs="Times New Roman"/>
              </w:rPr>
            </w:pPr>
            <w:r w:rsidRPr="00827BAE">
              <w:rPr>
                <w:rFonts w:ascii="Times New Roman" w:hAnsi="Times New Roman" w:cs="Times New Roman"/>
              </w:rPr>
              <w:t>3</w:t>
            </w:r>
          </w:p>
          <w:p w:rsidR="000E4478" w:rsidRPr="00827BAE" w:rsidRDefault="0074687F" w:rsidP="00827BAE">
            <w:pPr>
              <w:jc w:val="center"/>
              <w:rPr>
                <w:rFonts w:ascii="Times New Roman" w:hAnsi="Times New Roman" w:cs="Times New Roman"/>
              </w:rPr>
            </w:pPr>
            <w:r w:rsidRPr="00827BAE">
              <w:rPr>
                <w:rFonts w:ascii="Times New Roman" w:hAnsi="Times New Roman" w:cs="Times New Roman"/>
              </w:rPr>
              <w:t>13.09-17</w:t>
            </w:r>
            <w:r w:rsidR="000E4478" w:rsidRPr="00827BAE">
              <w:rPr>
                <w:rFonts w:ascii="Times New Roman" w:hAnsi="Times New Roman" w:cs="Times New Roman"/>
              </w:rPr>
              <w:t>.09</w:t>
            </w:r>
          </w:p>
        </w:tc>
        <w:tc>
          <w:tcPr>
            <w:tcW w:w="1721" w:type="pct"/>
          </w:tcPr>
          <w:p w:rsidR="000E4478" w:rsidRPr="00827BAE" w:rsidRDefault="0074687F" w:rsidP="00827BAE">
            <w:pPr>
              <w:jc w:val="center"/>
              <w:rPr>
                <w:rFonts w:ascii="Times New Roman" w:hAnsi="Times New Roman" w:cs="Times New Roman"/>
              </w:rPr>
            </w:pPr>
            <w:r w:rsidRPr="00827BAE">
              <w:rPr>
                <w:rFonts w:ascii="Times New Roman" w:hAnsi="Times New Roman" w:cs="Times New Roman"/>
              </w:rPr>
              <w:t>«Что я знаю о тех, кто рядом»</w:t>
            </w:r>
          </w:p>
        </w:tc>
        <w:tc>
          <w:tcPr>
            <w:tcW w:w="1507" w:type="pct"/>
          </w:tcPr>
          <w:p w:rsidR="000E4478" w:rsidRPr="00827BAE" w:rsidRDefault="0074687F" w:rsidP="00827BAE">
            <w:pPr>
              <w:jc w:val="center"/>
              <w:rPr>
                <w:rFonts w:ascii="Times New Roman" w:hAnsi="Times New Roman" w:cs="Times New Roman"/>
              </w:rPr>
            </w:pPr>
            <w:r w:rsidRPr="00827BAE">
              <w:rPr>
                <w:rFonts w:ascii="Times New Roman" w:hAnsi="Times New Roman" w:cs="Times New Roman"/>
              </w:rPr>
              <w:t>Оформление  карт «Правила поведения в группе».</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осень</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сентябрь</w:t>
            </w:r>
          </w:p>
        </w:tc>
        <w:tc>
          <w:tcPr>
            <w:tcW w:w="565" w:type="pct"/>
          </w:tcPr>
          <w:p w:rsidR="000E4478" w:rsidRPr="00827BAE" w:rsidRDefault="0074687F" w:rsidP="00827BAE">
            <w:pPr>
              <w:jc w:val="center"/>
              <w:rPr>
                <w:rFonts w:ascii="Times New Roman" w:hAnsi="Times New Roman" w:cs="Times New Roman"/>
              </w:rPr>
            </w:pPr>
            <w:r w:rsidRPr="00827BAE">
              <w:rPr>
                <w:rFonts w:ascii="Times New Roman" w:hAnsi="Times New Roman" w:cs="Times New Roman"/>
              </w:rPr>
              <w:t>4</w:t>
            </w:r>
          </w:p>
          <w:p w:rsidR="000E4478" w:rsidRPr="00827BAE" w:rsidRDefault="007D54ED" w:rsidP="00827BAE">
            <w:pPr>
              <w:jc w:val="center"/>
              <w:rPr>
                <w:rFonts w:ascii="Times New Roman" w:hAnsi="Times New Roman" w:cs="Times New Roman"/>
              </w:rPr>
            </w:pPr>
            <w:r w:rsidRPr="00827BAE">
              <w:rPr>
                <w:rFonts w:ascii="Times New Roman" w:hAnsi="Times New Roman" w:cs="Times New Roman"/>
              </w:rPr>
              <w:t>20.09-</w:t>
            </w:r>
            <w:r w:rsidR="0074687F" w:rsidRPr="00827BAE">
              <w:rPr>
                <w:rFonts w:ascii="Times New Roman" w:hAnsi="Times New Roman" w:cs="Times New Roman"/>
              </w:rPr>
              <w:t>24</w:t>
            </w:r>
            <w:r w:rsidR="000E4478" w:rsidRPr="00827BAE">
              <w:rPr>
                <w:rFonts w:ascii="Times New Roman" w:hAnsi="Times New Roman" w:cs="Times New Roman"/>
              </w:rPr>
              <w:t>.09</w:t>
            </w:r>
          </w:p>
        </w:tc>
        <w:tc>
          <w:tcPr>
            <w:tcW w:w="1721"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w:t>
            </w:r>
            <w:r w:rsidR="0074687F" w:rsidRPr="00827BAE">
              <w:rPr>
                <w:rFonts w:ascii="Times New Roman" w:hAnsi="Times New Roman" w:cs="Times New Roman"/>
              </w:rPr>
              <w:t>У Лесовичка в гостях».</w:t>
            </w:r>
          </w:p>
        </w:tc>
        <w:tc>
          <w:tcPr>
            <w:tcW w:w="1507" w:type="pct"/>
          </w:tcPr>
          <w:p w:rsidR="000E4478" w:rsidRPr="00827BAE" w:rsidRDefault="0074687F" w:rsidP="00827BAE">
            <w:pPr>
              <w:jc w:val="center"/>
              <w:rPr>
                <w:rFonts w:ascii="Times New Roman" w:hAnsi="Times New Roman" w:cs="Times New Roman"/>
              </w:rPr>
            </w:pPr>
            <w:r w:rsidRPr="00827BAE">
              <w:rPr>
                <w:rFonts w:ascii="Times New Roman" w:hAnsi="Times New Roman" w:cs="Times New Roman"/>
              </w:rPr>
              <w:t>Викторина знатоки природы.</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осень</w:t>
            </w:r>
          </w:p>
        </w:tc>
        <w:tc>
          <w:tcPr>
            <w:tcW w:w="669" w:type="pct"/>
          </w:tcPr>
          <w:p w:rsidR="000E4478" w:rsidRPr="00827BAE" w:rsidRDefault="007D54ED" w:rsidP="00827BAE">
            <w:pPr>
              <w:jc w:val="center"/>
              <w:rPr>
                <w:rFonts w:ascii="Times New Roman" w:hAnsi="Times New Roman" w:cs="Times New Roman"/>
              </w:rPr>
            </w:pPr>
            <w:r w:rsidRPr="00827BAE">
              <w:rPr>
                <w:rFonts w:ascii="Times New Roman" w:hAnsi="Times New Roman" w:cs="Times New Roman"/>
              </w:rPr>
              <w:t>сентябрь</w:t>
            </w:r>
          </w:p>
        </w:tc>
        <w:tc>
          <w:tcPr>
            <w:tcW w:w="565" w:type="pct"/>
          </w:tcPr>
          <w:p w:rsidR="000E4478" w:rsidRPr="00827BAE" w:rsidRDefault="007D54ED" w:rsidP="00827BAE">
            <w:pPr>
              <w:jc w:val="center"/>
              <w:rPr>
                <w:rFonts w:ascii="Times New Roman" w:hAnsi="Times New Roman" w:cs="Times New Roman"/>
              </w:rPr>
            </w:pPr>
            <w:r w:rsidRPr="00827BAE">
              <w:rPr>
                <w:rFonts w:ascii="Times New Roman" w:hAnsi="Times New Roman" w:cs="Times New Roman"/>
              </w:rPr>
              <w:t>5</w:t>
            </w:r>
          </w:p>
          <w:p w:rsidR="000E4478" w:rsidRPr="00827BAE" w:rsidRDefault="007D54ED" w:rsidP="00827BAE">
            <w:pPr>
              <w:jc w:val="center"/>
              <w:rPr>
                <w:rFonts w:ascii="Times New Roman" w:hAnsi="Times New Roman" w:cs="Times New Roman"/>
              </w:rPr>
            </w:pPr>
            <w:r w:rsidRPr="00827BAE">
              <w:rPr>
                <w:rFonts w:ascii="Times New Roman" w:hAnsi="Times New Roman" w:cs="Times New Roman"/>
              </w:rPr>
              <w:t>27.09-01</w:t>
            </w:r>
            <w:r w:rsidR="000E4478" w:rsidRPr="00827BAE">
              <w:rPr>
                <w:rFonts w:ascii="Times New Roman" w:hAnsi="Times New Roman" w:cs="Times New Roman"/>
              </w:rPr>
              <w:t>.</w:t>
            </w:r>
            <w:r w:rsidRPr="00827BAE">
              <w:rPr>
                <w:rFonts w:ascii="Times New Roman" w:hAnsi="Times New Roman" w:cs="Times New Roman"/>
              </w:rPr>
              <w:t>10</w:t>
            </w:r>
          </w:p>
        </w:tc>
        <w:tc>
          <w:tcPr>
            <w:tcW w:w="1721"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мониторинг</w:t>
            </w:r>
          </w:p>
        </w:tc>
        <w:tc>
          <w:tcPr>
            <w:tcW w:w="1507" w:type="pct"/>
          </w:tcPr>
          <w:p w:rsidR="000E4478" w:rsidRPr="00827BAE" w:rsidRDefault="008F12AA" w:rsidP="00827BAE">
            <w:pPr>
              <w:jc w:val="center"/>
              <w:rPr>
                <w:rFonts w:ascii="Times New Roman" w:hAnsi="Times New Roman" w:cs="Times New Roman"/>
              </w:rPr>
            </w:pPr>
            <w:r w:rsidRPr="00827BAE">
              <w:rPr>
                <w:rFonts w:ascii="Times New Roman" w:hAnsi="Times New Roman" w:cs="Times New Roman"/>
              </w:rPr>
              <w:t>Заполнение персональных карт развития детей</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осень</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октябрь</w:t>
            </w:r>
          </w:p>
        </w:tc>
        <w:tc>
          <w:tcPr>
            <w:tcW w:w="565" w:type="pct"/>
          </w:tcPr>
          <w:p w:rsidR="000E4478" w:rsidRPr="00827BAE" w:rsidRDefault="007D54ED" w:rsidP="00827BAE">
            <w:pPr>
              <w:jc w:val="center"/>
              <w:rPr>
                <w:rFonts w:ascii="Times New Roman" w:hAnsi="Times New Roman" w:cs="Times New Roman"/>
              </w:rPr>
            </w:pPr>
            <w:r w:rsidRPr="00827BAE">
              <w:rPr>
                <w:rFonts w:ascii="Times New Roman" w:hAnsi="Times New Roman" w:cs="Times New Roman"/>
              </w:rPr>
              <w:t>1</w:t>
            </w:r>
          </w:p>
          <w:p w:rsidR="000E4478" w:rsidRPr="00827BAE" w:rsidRDefault="007D54ED" w:rsidP="00827BAE">
            <w:pPr>
              <w:jc w:val="center"/>
              <w:rPr>
                <w:rFonts w:ascii="Times New Roman" w:hAnsi="Times New Roman" w:cs="Times New Roman"/>
              </w:rPr>
            </w:pPr>
            <w:r w:rsidRPr="00827BAE">
              <w:rPr>
                <w:rFonts w:ascii="Times New Roman" w:hAnsi="Times New Roman" w:cs="Times New Roman"/>
              </w:rPr>
              <w:t>4.10.-8</w:t>
            </w:r>
            <w:r w:rsidR="000E4478" w:rsidRPr="00827BAE">
              <w:rPr>
                <w:rFonts w:ascii="Times New Roman" w:hAnsi="Times New Roman" w:cs="Times New Roman"/>
              </w:rPr>
              <w:t>.10</w:t>
            </w:r>
          </w:p>
        </w:tc>
        <w:tc>
          <w:tcPr>
            <w:tcW w:w="1721" w:type="pct"/>
          </w:tcPr>
          <w:p w:rsidR="007D54ED" w:rsidRPr="00827BAE" w:rsidRDefault="007D54ED" w:rsidP="00827BAE">
            <w:pPr>
              <w:jc w:val="center"/>
              <w:rPr>
                <w:rFonts w:ascii="Calibri" w:eastAsia="Times New Roman" w:hAnsi="Calibri" w:cs="Calibri"/>
                <w:color w:val="000000"/>
              </w:rPr>
            </w:pPr>
            <w:r w:rsidRPr="00827BAE">
              <w:rPr>
                <w:rFonts w:ascii="Times New Roman" w:eastAsia="Times New Roman" w:hAnsi="Times New Roman" w:cs="Times New Roman"/>
                <w:bCs/>
                <w:color w:val="000000"/>
              </w:rPr>
              <w:t>«Вы скажите нам, откуда, появилось это чудо»</w:t>
            </w:r>
          </w:p>
          <w:p w:rsidR="000E4478" w:rsidRPr="00827BAE" w:rsidRDefault="000E4478" w:rsidP="00827BAE">
            <w:pPr>
              <w:jc w:val="center"/>
              <w:rPr>
                <w:rFonts w:ascii="Times New Roman" w:hAnsi="Times New Roman" w:cs="Times New Roman"/>
              </w:rPr>
            </w:pPr>
          </w:p>
        </w:tc>
        <w:tc>
          <w:tcPr>
            <w:tcW w:w="1507" w:type="pct"/>
          </w:tcPr>
          <w:p w:rsidR="000E4478" w:rsidRPr="00827BAE" w:rsidRDefault="007D54ED" w:rsidP="00827BAE">
            <w:pPr>
              <w:jc w:val="center"/>
              <w:rPr>
                <w:rFonts w:ascii="Times New Roman" w:hAnsi="Times New Roman" w:cs="Times New Roman"/>
              </w:rPr>
            </w:pPr>
            <w:r w:rsidRPr="00827BAE">
              <w:rPr>
                <w:rFonts w:ascii="Times New Roman" w:hAnsi="Times New Roman" w:cs="Times New Roman"/>
              </w:rPr>
              <w:t>Выставка детских работ.</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осень</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октябрь</w:t>
            </w:r>
          </w:p>
        </w:tc>
        <w:tc>
          <w:tcPr>
            <w:tcW w:w="565" w:type="pct"/>
          </w:tcPr>
          <w:p w:rsidR="000E4478" w:rsidRPr="00827BAE" w:rsidRDefault="007D54ED" w:rsidP="00827BAE">
            <w:pPr>
              <w:jc w:val="center"/>
              <w:rPr>
                <w:rFonts w:ascii="Times New Roman" w:hAnsi="Times New Roman" w:cs="Times New Roman"/>
              </w:rPr>
            </w:pPr>
            <w:r w:rsidRPr="00827BAE">
              <w:rPr>
                <w:rFonts w:ascii="Times New Roman" w:hAnsi="Times New Roman" w:cs="Times New Roman"/>
              </w:rPr>
              <w:t>2</w:t>
            </w:r>
          </w:p>
          <w:p w:rsidR="000E4478" w:rsidRPr="00827BAE" w:rsidRDefault="007D54ED" w:rsidP="00827BAE">
            <w:pPr>
              <w:jc w:val="center"/>
              <w:rPr>
                <w:rFonts w:ascii="Times New Roman" w:hAnsi="Times New Roman" w:cs="Times New Roman"/>
              </w:rPr>
            </w:pPr>
            <w:r w:rsidRPr="00827BAE">
              <w:rPr>
                <w:rFonts w:ascii="Times New Roman" w:hAnsi="Times New Roman" w:cs="Times New Roman"/>
              </w:rPr>
              <w:t>11.10-15</w:t>
            </w:r>
            <w:r w:rsidR="000E4478" w:rsidRPr="00827BAE">
              <w:rPr>
                <w:rFonts w:ascii="Times New Roman" w:hAnsi="Times New Roman" w:cs="Times New Roman"/>
              </w:rPr>
              <w:t>.10</w:t>
            </w:r>
          </w:p>
        </w:tc>
        <w:tc>
          <w:tcPr>
            <w:tcW w:w="1721" w:type="pct"/>
          </w:tcPr>
          <w:p w:rsidR="007D54ED" w:rsidRPr="00827BAE" w:rsidRDefault="007D54ED" w:rsidP="00827BAE">
            <w:pPr>
              <w:jc w:val="center"/>
              <w:rPr>
                <w:rFonts w:ascii="Calibri" w:eastAsia="Times New Roman" w:hAnsi="Calibri" w:cs="Calibri"/>
                <w:color w:val="000000"/>
              </w:rPr>
            </w:pPr>
            <w:r w:rsidRPr="00827BAE">
              <w:rPr>
                <w:rFonts w:ascii="Times New Roman" w:eastAsia="Times New Roman" w:hAnsi="Times New Roman" w:cs="Times New Roman"/>
                <w:bCs/>
                <w:color w:val="000000"/>
              </w:rPr>
              <w:t>«Наши друзья меньшие»</w:t>
            </w:r>
          </w:p>
          <w:p w:rsidR="000E4478" w:rsidRPr="00827BAE" w:rsidRDefault="000E4478" w:rsidP="00827BAE">
            <w:pPr>
              <w:jc w:val="center"/>
              <w:rPr>
                <w:rFonts w:ascii="Times New Roman" w:hAnsi="Times New Roman" w:cs="Times New Roman"/>
              </w:rPr>
            </w:pPr>
          </w:p>
        </w:tc>
        <w:tc>
          <w:tcPr>
            <w:tcW w:w="1507" w:type="pct"/>
          </w:tcPr>
          <w:p w:rsidR="002C5B8F" w:rsidRPr="00827BAE" w:rsidRDefault="002C5B8F" w:rsidP="00827BAE">
            <w:pPr>
              <w:jc w:val="center"/>
              <w:rPr>
                <w:rFonts w:ascii="Calibri" w:eastAsia="Times New Roman" w:hAnsi="Calibri" w:cs="Calibri"/>
                <w:color w:val="000000"/>
              </w:rPr>
            </w:pPr>
            <w:r w:rsidRPr="00827BAE">
              <w:rPr>
                <w:rFonts w:ascii="Times New Roman" w:eastAsia="Times New Roman" w:hAnsi="Times New Roman" w:cs="Times New Roman"/>
                <w:color w:val="000000"/>
              </w:rPr>
              <w:t>Викторина «В мире животных».</w:t>
            </w:r>
          </w:p>
          <w:p w:rsidR="000E4478" w:rsidRPr="00827BAE" w:rsidRDefault="000E4478" w:rsidP="00827BAE">
            <w:pPr>
              <w:jc w:val="center"/>
              <w:rPr>
                <w:rFonts w:ascii="Times New Roman" w:hAnsi="Times New Roman" w:cs="Times New Roman"/>
              </w:rPr>
            </w:pP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осень</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октябрь</w:t>
            </w:r>
          </w:p>
        </w:tc>
        <w:tc>
          <w:tcPr>
            <w:tcW w:w="565" w:type="pct"/>
          </w:tcPr>
          <w:p w:rsidR="000E4478" w:rsidRPr="00827BAE" w:rsidRDefault="002C5B8F" w:rsidP="00827BAE">
            <w:pPr>
              <w:jc w:val="center"/>
              <w:rPr>
                <w:rFonts w:ascii="Times New Roman" w:hAnsi="Times New Roman" w:cs="Times New Roman"/>
              </w:rPr>
            </w:pPr>
            <w:r w:rsidRPr="00827BAE">
              <w:rPr>
                <w:rFonts w:ascii="Times New Roman" w:hAnsi="Times New Roman" w:cs="Times New Roman"/>
              </w:rPr>
              <w:t>3</w:t>
            </w:r>
          </w:p>
          <w:p w:rsidR="000E4478" w:rsidRPr="00827BAE" w:rsidRDefault="002C5B8F" w:rsidP="00827BAE">
            <w:pPr>
              <w:jc w:val="center"/>
              <w:rPr>
                <w:rFonts w:ascii="Times New Roman" w:hAnsi="Times New Roman" w:cs="Times New Roman"/>
              </w:rPr>
            </w:pPr>
            <w:r w:rsidRPr="00827BAE">
              <w:rPr>
                <w:rFonts w:ascii="Times New Roman" w:hAnsi="Times New Roman" w:cs="Times New Roman"/>
              </w:rPr>
              <w:t>18.10-22</w:t>
            </w:r>
            <w:r w:rsidR="000E4478" w:rsidRPr="00827BAE">
              <w:rPr>
                <w:rFonts w:ascii="Times New Roman" w:hAnsi="Times New Roman" w:cs="Times New Roman"/>
              </w:rPr>
              <w:t>.10</w:t>
            </w:r>
          </w:p>
        </w:tc>
        <w:tc>
          <w:tcPr>
            <w:tcW w:w="1721" w:type="pct"/>
          </w:tcPr>
          <w:p w:rsidR="002C5B8F" w:rsidRPr="00827BAE" w:rsidRDefault="002C5B8F" w:rsidP="00827BAE">
            <w:pPr>
              <w:jc w:val="center"/>
              <w:rPr>
                <w:rFonts w:ascii="Calibri" w:eastAsia="Times New Roman" w:hAnsi="Calibri" w:cs="Calibri"/>
                <w:color w:val="000000"/>
              </w:rPr>
            </w:pPr>
            <w:r w:rsidRPr="00827BAE">
              <w:rPr>
                <w:rFonts w:ascii="Times New Roman" w:eastAsia="Times New Roman" w:hAnsi="Times New Roman" w:cs="Times New Roman"/>
                <w:bCs/>
                <w:color w:val="000000"/>
              </w:rPr>
              <w:t>«Собираем урожай»</w:t>
            </w:r>
          </w:p>
          <w:p w:rsidR="000E4478" w:rsidRPr="00827BAE" w:rsidRDefault="000E4478" w:rsidP="00827BAE">
            <w:pPr>
              <w:jc w:val="center"/>
              <w:rPr>
                <w:rFonts w:ascii="Times New Roman" w:hAnsi="Times New Roman" w:cs="Times New Roman"/>
              </w:rPr>
            </w:pPr>
          </w:p>
        </w:tc>
        <w:tc>
          <w:tcPr>
            <w:tcW w:w="1507" w:type="pct"/>
          </w:tcPr>
          <w:p w:rsidR="000E4478" w:rsidRPr="00827BAE" w:rsidRDefault="002C5B8F" w:rsidP="00827BAE">
            <w:pPr>
              <w:jc w:val="center"/>
              <w:rPr>
                <w:rFonts w:ascii="Times New Roman" w:hAnsi="Times New Roman" w:cs="Times New Roman"/>
              </w:rPr>
            </w:pPr>
            <w:r w:rsidRPr="00827BAE">
              <w:rPr>
                <w:rFonts w:ascii="Times New Roman" w:hAnsi="Times New Roman" w:cs="Times New Roman"/>
              </w:rPr>
              <w:t>Выставка детских работ.</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осень</w:t>
            </w:r>
          </w:p>
          <w:p w:rsidR="000E4478" w:rsidRPr="00827BAE" w:rsidRDefault="000E4478" w:rsidP="00827BAE">
            <w:pPr>
              <w:jc w:val="center"/>
              <w:rPr>
                <w:rFonts w:ascii="Times New Roman" w:hAnsi="Times New Roman" w:cs="Times New Roman"/>
              </w:rPr>
            </w:pP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октябрь</w:t>
            </w:r>
          </w:p>
        </w:tc>
        <w:tc>
          <w:tcPr>
            <w:tcW w:w="565" w:type="pct"/>
          </w:tcPr>
          <w:p w:rsidR="000E4478" w:rsidRPr="00827BAE" w:rsidRDefault="002C5B8F" w:rsidP="00827BAE">
            <w:pPr>
              <w:jc w:val="center"/>
              <w:rPr>
                <w:rFonts w:ascii="Times New Roman" w:hAnsi="Times New Roman" w:cs="Times New Roman"/>
              </w:rPr>
            </w:pPr>
            <w:r w:rsidRPr="00827BAE">
              <w:rPr>
                <w:rFonts w:ascii="Times New Roman" w:hAnsi="Times New Roman" w:cs="Times New Roman"/>
              </w:rPr>
              <w:t>4</w:t>
            </w:r>
          </w:p>
          <w:p w:rsidR="000E4478" w:rsidRPr="00827BAE" w:rsidRDefault="002C5B8F" w:rsidP="00827BAE">
            <w:pPr>
              <w:jc w:val="center"/>
              <w:rPr>
                <w:rFonts w:ascii="Times New Roman" w:hAnsi="Times New Roman" w:cs="Times New Roman"/>
              </w:rPr>
            </w:pPr>
            <w:r w:rsidRPr="00827BAE">
              <w:rPr>
                <w:rFonts w:ascii="Times New Roman" w:hAnsi="Times New Roman" w:cs="Times New Roman"/>
              </w:rPr>
              <w:t>25.10-29.10</w:t>
            </w:r>
          </w:p>
        </w:tc>
        <w:tc>
          <w:tcPr>
            <w:tcW w:w="1721" w:type="pct"/>
          </w:tcPr>
          <w:p w:rsidR="002C5B8F" w:rsidRPr="00827BAE" w:rsidRDefault="002C5B8F" w:rsidP="00827BAE">
            <w:pPr>
              <w:jc w:val="center"/>
              <w:rPr>
                <w:rFonts w:ascii="Calibri" w:eastAsia="Times New Roman" w:hAnsi="Calibri" w:cs="Calibri"/>
                <w:color w:val="000000"/>
              </w:rPr>
            </w:pPr>
            <w:r w:rsidRPr="00827BAE">
              <w:rPr>
                <w:rFonts w:ascii="Times New Roman" w:eastAsia="Times New Roman" w:hAnsi="Times New Roman" w:cs="Times New Roman"/>
                <w:bCs/>
                <w:color w:val="000000"/>
              </w:rPr>
              <w:t>«Добрый друг – этикет»</w:t>
            </w:r>
          </w:p>
          <w:p w:rsidR="000E4478" w:rsidRPr="00827BAE" w:rsidRDefault="000E4478" w:rsidP="00827BAE">
            <w:pPr>
              <w:jc w:val="center"/>
              <w:rPr>
                <w:rFonts w:ascii="Times New Roman" w:hAnsi="Times New Roman" w:cs="Times New Roman"/>
              </w:rPr>
            </w:pPr>
          </w:p>
        </w:tc>
        <w:tc>
          <w:tcPr>
            <w:tcW w:w="1507" w:type="pct"/>
          </w:tcPr>
          <w:p w:rsidR="002C5B8F" w:rsidRPr="00827BAE" w:rsidRDefault="002C5B8F" w:rsidP="00827BAE">
            <w:pPr>
              <w:jc w:val="center"/>
              <w:rPr>
                <w:rFonts w:ascii="Times New Roman" w:eastAsia="Times New Roman" w:hAnsi="Times New Roman" w:cs="Times New Roman"/>
                <w:color w:val="000000"/>
              </w:rPr>
            </w:pPr>
            <w:r w:rsidRPr="00827BAE">
              <w:rPr>
                <w:rFonts w:ascii="Times New Roman" w:eastAsia="Times New Roman" w:hAnsi="Times New Roman" w:cs="Times New Roman"/>
                <w:color w:val="000000"/>
              </w:rPr>
              <w:t>Рассматривание семейных альбомов; чтение стихов по теме; игры на семейные темы.</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осень</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ноябрь</w:t>
            </w:r>
          </w:p>
        </w:tc>
        <w:tc>
          <w:tcPr>
            <w:tcW w:w="565"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1</w:t>
            </w:r>
          </w:p>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5.11-8.11</w:t>
            </w:r>
          </w:p>
        </w:tc>
        <w:tc>
          <w:tcPr>
            <w:tcW w:w="1721" w:type="pct"/>
          </w:tcPr>
          <w:p w:rsidR="000E4478" w:rsidRPr="00827BAE" w:rsidRDefault="002C5B8F" w:rsidP="00827BAE">
            <w:pPr>
              <w:jc w:val="center"/>
              <w:rPr>
                <w:rFonts w:ascii="Calibri" w:eastAsia="Times New Roman" w:hAnsi="Calibri" w:cs="Calibri"/>
                <w:color w:val="000000"/>
              </w:rPr>
            </w:pPr>
            <w:r w:rsidRPr="00827BAE">
              <w:rPr>
                <w:rFonts w:ascii="Times New Roman" w:eastAsia="Times New Roman" w:hAnsi="Times New Roman" w:cs="Times New Roman"/>
                <w:bCs/>
                <w:color w:val="000000"/>
              </w:rPr>
              <w:t>«В мире интересного»</w:t>
            </w:r>
          </w:p>
        </w:tc>
        <w:tc>
          <w:tcPr>
            <w:tcW w:w="1507" w:type="pct"/>
          </w:tcPr>
          <w:p w:rsidR="000E4478" w:rsidRPr="00827BAE" w:rsidRDefault="002C5B8F" w:rsidP="00827BAE">
            <w:pPr>
              <w:jc w:val="center"/>
              <w:rPr>
                <w:rFonts w:ascii="Times New Roman" w:hAnsi="Times New Roman" w:cs="Times New Roman"/>
              </w:rPr>
            </w:pPr>
            <w:r w:rsidRPr="00827BAE">
              <w:rPr>
                <w:rFonts w:ascii="Times New Roman" w:hAnsi="Times New Roman" w:cs="Times New Roman"/>
              </w:rPr>
              <w:t>Выставка детских работ</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осень</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ноябрь</w:t>
            </w:r>
          </w:p>
        </w:tc>
        <w:tc>
          <w:tcPr>
            <w:tcW w:w="565"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2</w:t>
            </w:r>
          </w:p>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11.11-15.11</w:t>
            </w:r>
          </w:p>
        </w:tc>
        <w:tc>
          <w:tcPr>
            <w:tcW w:w="1721" w:type="pct"/>
          </w:tcPr>
          <w:p w:rsidR="000E4478" w:rsidRPr="00827BAE" w:rsidRDefault="002C5B8F" w:rsidP="00827BAE">
            <w:pPr>
              <w:jc w:val="center"/>
              <w:rPr>
                <w:rFonts w:ascii="Calibri" w:eastAsia="Times New Roman" w:hAnsi="Calibri" w:cs="Calibri"/>
                <w:color w:val="000000"/>
              </w:rPr>
            </w:pPr>
            <w:r w:rsidRPr="00827BAE">
              <w:rPr>
                <w:rFonts w:ascii="Times New Roman" w:eastAsia="Times New Roman" w:hAnsi="Times New Roman" w:cs="Times New Roman"/>
                <w:bCs/>
                <w:color w:val="000000"/>
              </w:rPr>
              <w:t>«Будь осторожен!» (ОБЖ)</w:t>
            </w:r>
          </w:p>
        </w:tc>
        <w:tc>
          <w:tcPr>
            <w:tcW w:w="1507" w:type="pct"/>
          </w:tcPr>
          <w:p w:rsidR="000E4478" w:rsidRPr="00827BAE" w:rsidRDefault="002C5B8F" w:rsidP="00827BAE">
            <w:pPr>
              <w:jc w:val="center"/>
              <w:rPr>
                <w:rFonts w:ascii="Times New Roman" w:hAnsi="Times New Roman" w:cs="Times New Roman"/>
              </w:rPr>
            </w:pPr>
            <w:r w:rsidRPr="00827BAE">
              <w:rPr>
                <w:rFonts w:ascii="Times New Roman" w:eastAsia="Times New Roman" w:hAnsi="Times New Roman" w:cs="Times New Roman"/>
                <w:color w:val="000000"/>
              </w:rPr>
              <w:t>Викторина «Знаете ли вы правила пожарной безопасности?»</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осень</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ноябрь</w:t>
            </w:r>
          </w:p>
        </w:tc>
        <w:tc>
          <w:tcPr>
            <w:tcW w:w="565"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3</w:t>
            </w:r>
          </w:p>
          <w:p w:rsidR="000E4478" w:rsidRPr="00827BAE" w:rsidRDefault="00247E87" w:rsidP="00827BAE">
            <w:pPr>
              <w:jc w:val="center"/>
              <w:rPr>
                <w:rFonts w:ascii="Times New Roman" w:hAnsi="Times New Roman" w:cs="Times New Roman"/>
              </w:rPr>
            </w:pPr>
            <w:r w:rsidRPr="00827BAE">
              <w:rPr>
                <w:rFonts w:ascii="Times New Roman" w:hAnsi="Times New Roman" w:cs="Times New Roman"/>
              </w:rPr>
              <w:t>15.11-19</w:t>
            </w:r>
            <w:r w:rsidR="000E4478" w:rsidRPr="00827BAE">
              <w:rPr>
                <w:rFonts w:ascii="Times New Roman" w:hAnsi="Times New Roman" w:cs="Times New Roman"/>
              </w:rPr>
              <w:t>.11</w:t>
            </w:r>
          </w:p>
        </w:tc>
        <w:tc>
          <w:tcPr>
            <w:tcW w:w="1721" w:type="pct"/>
          </w:tcPr>
          <w:p w:rsidR="00247E87" w:rsidRPr="00827BAE" w:rsidRDefault="00247E87" w:rsidP="00827BAE">
            <w:pPr>
              <w:jc w:val="center"/>
              <w:rPr>
                <w:rFonts w:ascii="Calibri" w:eastAsia="Times New Roman" w:hAnsi="Calibri" w:cs="Calibri"/>
                <w:color w:val="000000"/>
              </w:rPr>
            </w:pPr>
            <w:r w:rsidRPr="00827BAE">
              <w:rPr>
                <w:rFonts w:ascii="Times New Roman" w:eastAsia="Times New Roman" w:hAnsi="Times New Roman" w:cs="Times New Roman"/>
                <w:bCs/>
                <w:color w:val="000000"/>
              </w:rPr>
              <w:t>«Мой мир»</w:t>
            </w:r>
          </w:p>
          <w:p w:rsidR="000E4478" w:rsidRPr="00827BAE" w:rsidRDefault="000E4478" w:rsidP="00827BAE">
            <w:pPr>
              <w:jc w:val="center"/>
              <w:rPr>
                <w:rFonts w:ascii="Times New Roman" w:hAnsi="Times New Roman" w:cs="Times New Roman"/>
              </w:rPr>
            </w:pPr>
          </w:p>
        </w:tc>
        <w:tc>
          <w:tcPr>
            <w:tcW w:w="1507" w:type="pct"/>
          </w:tcPr>
          <w:p w:rsidR="000E4478" w:rsidRPr="00827BAE" w:rsidRDefault="00247E87" w:rsidP="00827BAE">
            <w:pPr>
              <w:jc w:val="center"/>
              <w:rPr>
                <w:rFonts w:ascii="Times New Roman" w:hAnsi="Times New Roman" w:cs="Times New Roman"/>
              </w:rPr>
            </w:pPr>
            <w:r w:rsidRPr="00827BAE">
              <w:rPr>
                <w:rFonts w:ascii="Times New Roman" w:hAnsi="Times New Roman" w:cs="Times New Roman"/>
              </w:rPr>
              <w:t>Выставка детских работ.</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осень</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ноябрь</w:t>
            </w:r>
          </w:p>
        </w:tc>
        <w:tc>
          <w:tcPr>
            <w:tcW w:w="565"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4</w:t>
            </w:r>
          </w:p>
          <w:p w:rsidR="000E4478" w:rsidRPr="00827BAE" w:rsidRDefault="00247E87" w:rsidP="00827BAE">
            <w:pPr>
              <w:jc w:val="center"/>
              <w:rPr>
                <w:rFonts w:ascii="Times New Roman" w:hAnsi="Times New Roman" w:cs="Times New Roman"/>
              </w:rPr>
            </w:pPr>
            <w:r w:rsidRPr="00827BAE">
              <w:rPr>
                <w:rFonts w:ascii="Times New Roman" w:hAnsi="Times New Roman" w:cs="Times New Roman"/>
              </w:rPr>
              <w:t>22.11-26</w:t>
            </w:r>
            <w:r w:rsidR="000E4478" w:rsidRPr="00827BAE">
              <w:rPr>
                <w:rFonts w:ascii="Times New Roman" w:hAnsi="Times New Roman" w:cs="Times New Roman"/>
              </w:rPr>
              <w:t>.11</w:t>
            </w:r>
          </w:p>
        </w:tc>
        <w:tc>
          <w:tcPr>
            <w:tcW w:w="1721" w:type="pct"/>
          </w:tcPr>
          <w:p w:rsidR="00247E87" w:rsidRPr="00827BAE" w:rsidRDefault="00247E87" w:rsidP="00827BAE">
            <w:pPr>
              <w:jc w:val="center"/>
              <w:rPr>
                <w:rFonts w:ascii="Calibri" w:eastAsia="Times New Roman" w:hAnsi="Calibri" w:cs="Calibri"/>
                <w:color w:val="000000"/>
              </w:rPr>
            </w:pPr>
            <w:r w:rsidRPr="00827BAE">
              <w:rPr>
                <w:rFonts w:ascii="Times New Roman" w:eastAsia="Times New Roman" w:hAnsi="Times New Roman" w:cs="Times New Roman"/>
                <w:bCs/>
                <w:color w:val="000000"/>
              </w:rPr>
              <w:t>  «Я и моя семья»</w:t>
            </w:r>
          </w:p>
          <w:p w:rsidR="000E4478" w:rsidRPr="00827BAE" w:rsidRDefault="000E4478" w:rsidP="00827BAE">
            <w:pPr>
              <w:rPr>
                <w:rFonts w:ascii="Times New Roman" w:hAnsi="Times New Roman" w:cs="Times New Roman"/>
              </w:rPr>
            </w:pPr>
          </w:p>
        </w:tc>
        <w:tc>
          <w:tcPr>
            <w:tcW w:w="1507" w:type="pct"/>
          </w:tcPr>
          <w:p w:rsidR="00247E87" w:rsidRPr="00827BAE" w:rsidRDefault="00247E87" w:rsidP="00827BAE">
            <w:pPr>
              <w:jc w:val="center"/>
              <w:rPr>
                <w:rFonts w:ascii="Calibri" w:eastAsia="Times New Roman" w:hAnsi="Calibri" w:cs="Calibri"/>
                <w:color w:val="000000"/>
              </w:rPr>
            </w:pPr>
            <w:r w:rsidRPr="00827BAE">
              <w:rPr>
                <w:rFonts w:ascii="Times New Roman" w:eastAsia="Times New Roman" w:hAnsi="Times New Roman" w:cs="Times New Roman"/>
                <w:color w:val="000000"/>
              </w:rPr>
              <w:t>Досуг «День матери».</w:t>
            </w:r>
          </w:p>
          <w:p w:rsidR="000E4478" w:rsidRPr="00827BAE" w:rsidRDefault="000E4478" w:rsidP="00827BAE">
            <w:pPr>
              <w:jc w:val="center"/>
              <w:rPr>
                <w:rFonts w:ascii="Times New Roman" w:hAnsi="Times New Roman" w:cs="Times New Roman"/>
              </w:rPr>
            </w:pP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зима</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декабрь</w:t>
            </w:r>
          </w:p>
        </w:tc>
        <w:tc>
          <w:tcPr>
            <w:tcW w:w="565" w:type="pct"/>
          </w:tcPr>
          <w:p w:rsidR="000E4478" w:rsidRPr="00827BAE" w:rsidRDefault="00247E87" w:rsidP="00827BAE">
            <w:pPr>
              <w:jc w:val="center"/>
              <w:rPr>
                <w:rFonts w:ascii="Times New Roman" w:hAnsi="Times New Roman" w:cs="Times New Roman"/>
              </w:rPr>
            </w:pPr>
            <w:r w:rsidRPr="00827BAE">
              <w:rPr>
                <w:rFonts w:ascii="Times New Roman" w:hAnsi="Times New Roman" w:cs="Times New Roman"/>
              </w:rPr>
              <w:t>1</w:t>
            </w:r>
          </w:p>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2</w:t>
            </w:r>
            <w:r w:rsidR="00247E87" w:rsidRPr="00827BAE">
              <w:rPr>
                <w:rFonts w:ascii="Times New Roman" w:hAnsi="Times New Roman" w:cs="Times New Roman"/>
              </w:rPr>
              <w:t>9.11-</w:t>
            </w:r>
            <w:r w:rsidRPr="00827BAE">
              <w:rPr>
                <w:rFonts w:ascii="Times New Roman" w:hAnsi="Times New Roman" w:cs="Times New Roman"/>
              </w:rPr>
              <w:t>3.12</w:t>
            </w:r>
          </w:p>
        </w:tc>
        <w:tc>
          <w:tcPr>
            <w:tcW w:w="1721" w:type="pct"/>
          </w:tcPr>
          <w:p w:rsidR="00247E87" w:rsidRPr="00827BAE" w:rsidRDefault="00247E87" w:rsidP="00827BAE">
            <w:pPr>
              <w:jc w:val="center"/>
              <w:rPr>
                <w:rFonts w:ascii="Calibri" w:eastAsia="Times New Roman" w:hAnsi="Calibri" w:cs="Calibri"/>
                <w:color w:val="000000"/>
              </w:rPr>
            </w:pPr>
            <w:r w:rsidRPr="00827BAE">
              <w:rPr>
                <w:rFonts w:ascii="Times New Roman" w:eastAsia="Times New Roman" w:hAnsi="Times New Roman" w:cs="Times New Roman"/>
                <w:bCs/>
                <w:color w:val="000000"/>
              </w:rPr>
              <w:t>«Идёт волшебница зима»</w:t>
            </w:r>
          </w:p>
          <w:p w:rsidR="000E4478" w:rsidRPr="00827BAE" w:rsidRDefault="000E4478" w:rsidP="00827BAE">
            <w:pPr>
              <w:jc w:val="center"/>
              <w:rPr>
                <w:rFonts w:ascii="Times New Roman" w:hAnsi="Times New Roman" w:cs="Times New Roman"/>
              </w:rPr>
            </w:pPr>
          </w:p>
        </w:tc>
        <w:tc>
          <w:tcPr>
            <w:tcW w:w="1507" w:type="pct"/>
          </w:tcPr>
          <w:p w:rsidR="000E4478" w:rsidRPr="00827BAE" w:rsidRDefault="00247E87" w:rsidP="00827BAE">
            <w:pPr>
              <w:jc w:val="center"/>
              <w:rPr>
                <w:rFonts w:ascii="Times New Roman" w:hAnsi="Times New Roman" w:cs="Times New Roman"/>
              </w:rPr>
            </w:pPr>
            <w:r w:rsidRPr="00827BAE">
              <w:rPr>
                <w:rFonts w:ascii="Times New Roman" w:eastAsia="Times New Roman" w:hAnsi="Times New Roman" w:cs="Times New Roman"/>
                <w:color w:val="000000"/>
                <w:shd w:val="clear" w:color="auto" w:fill="FFFFFF"/>
              </w:rPr>
              <w:t>Вернисаж  «Зимняя сказка» (изготовление поделок, рисунков, коллажей).</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зима</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декабрь</w:t>
            </w:r>
          </w:p>
        </w:tc>
        <w:tc>
          <w:tcPr>
            <w:tcW w:w="565" w:type="pct"/>
          </w:tcPr>
          <w:p w:rsidR="000E4478" w:rsidRPr="00827BAE" w:rsidRDefault="00247E87" w:rsidP="00827BAE">
            <w:pPr>
              <w:jc w:val="center"/>
              <w:rPr>
                <w:rFonts w:ascii="Times New Roman" w:hAnsi="Times New Roman" w:cs="Times New Roman"/>
              </w:rPr>
            </w:pPr>
            <w:r w:rsidRPr="00827BAE">
              <w:rPr>
                <w:rFonts w:ascii="Times New Roman" w:hAnsi="Times New Roman" w:cs="Times New Roman"/>
              </w:rPr>
              <w:t>2</w:t>
            </w:r>
          </w:p>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6</w:t>
            </w:r>
            <w:r w:rsidR="00247E87" w:rsidRPr="00827BAE">
              <w:rPr>
                <w:rFonts w:ascii="Times New Roman" w:hAnsi="Times New Roman" w:cs="Times New Roman"/>
              </w:rPr>
              <w:t>.12-10</w:t>
            </w:r>
            <w:r w:rsidRPr="00827BAE">
              <w:rPr>
                <w:rFonts w:ascii="Times New Roman" w:hAnsi="Times New Roman" w:cs="Times New Roman"/>
              </w:rPr>
              <w:t>.12</w:t>
            </w:r>
          </w:p>
        </w:tc>
        <w:tc>
          <w:tcPr>
            <w:tcW w:w="1721" w:type="pct"/>
          </w:tcPr>
          <w:p w:rsidR="00247E87" w:rsidRPr="00827BAE" w:rsidRDefault="00247E87" w:rsidP="00827BAE">
            <w:pPr>
              <w:jc w:val="center"/>
              <w:rPr>
                <w:rFonts w:ascii="Calibri" w:eastAsia="Times New Roman" w:hAnsi="Calibri" w:cs="Calibri"/>
                <w:color w:val="000000"/>
              </w:rPr>
            </w:pPr>
            <w:r w:rsidRPr="00827BAE">
              <w:rPr>
                <w:rFonts w:ascii="Times New Roman" w:eastAsia="Times New Roman" w:hAnsi="Times New Roman" w:cs="Times New Roman"/>
                <w:bCs/>
                <w:color w:val="000000"/>
              </w:rPr>
              <w:t>«Достопримечательности нашего города»</w:t>
            </w:r>
          </w:p>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 xml:space="preserve"> </w:t>
            </w:r>
          </w:p>
        </w:tc>
        <w:tc>
          <w:tcPr>
            <w:tcW w:w="1507" w:type="pct"/>
          </w:tcPr>
          <w:p w:rsidR="000E4478" w:rsidRPr="00827BAE" w:rsidRDefault="00247E87" w:rsidP="00827BAE">
            <w:pPr>
              <w:jc w:val="center"/>
              <w:rPr>
                <w:rFonts w:ascii="Times New Roman" w:hAnsi="Times New Roman" w:cs="Times New Roman"/>
              </w:rPr>
            </w:pPr>
            <w:r w:rsidRPr="00827BAE">
              <w:rPr>
                <w:rFonts w:ascii="Times New Roman" w:hAnsi="Times New Roman" w:cs="Times New Roman"/>
              </w:rPr>
              <w:t>Выставка детских работ.</w:t>
            </w:r>
          </w:p>
        </w:tc>
      </w:tr>
      <w:tr w:rsidR="00247E87" w:rsidRPr="00827BAE" w:rsidTr="00827BAE">
        <w:tc>
          <w:tcPr>
            <w:tcW w:w="538" w:type="pct"/>
          </w:tcPr>
          <w:p w:rsidR="00247E87" w:rsidRPr="00827BAE" w:rsidRDefault="00247E87" w:rsidP="00827BAE">
            <w:pPr>
              <w:jc w:val="center"/>
              <w:rPr>
                <w:rFonts w:ascii="Times New Roman" w:hAnsi="Times New Roman" w:cs="Times New Roman"/>
              </w:rPr>
            </w:pPr>
            <w:r w:rsidRPr="00827BAE">
              <w:rPr>
                <w:rFonts w:ascii="Times New Roman" w:hAnsi="Times New Roman" w:cs="Times New Roman"/>
              </w:rPr>
              <w:t>зима</w:t>
            </w:r>
          </w:p>
        </w:tc>
        <w:tc>
          <w:tcPr>
            <w:tcW w:w="669" w:type="pct"/>
          </w:tcPr>
          <w:p w:rsidR="00247E87" w:rsidRPr="00827BAE" w:rsidRDefault="00247E87" w:rsidP="00827BAE">
            <w:pPr>
              <w:jc w:val="center"/>
              <w:rPr>
                <w:rFonts w:ascii="Times New Roman" w:hAnsi="Times New Roman" w:cs="Times New Roman"/>
              </w:rPr>
            </w:pPr>
            <w:r w:rsidRPr="00827BAE">
              <w:rPr>
                <w:rFonts w:ascii="Times New Roman" w:hAnsi="Times New Roman" w:cs="Times New Roman"/>
              </w:rPr>
              <w:t>декабрь</w:t>
            </w:r>
          </w:p>
        </w:tc>
        <w:tc>
          <w:tcPr>
            <w:tcW w:w="565" w:type="pct"/>
          </w:tcPr>
          <w:p w:rsidR="00247E87" w:rsidRPr="00827BAE" w:rsidRDefault="00247E87" w:rsidP="00827BAE">
            <w:pPr>
              <w:jc w:val="center"/>
              <w:rPr>
                <w:rFonts w:ascii="Times New Roman" w:hAnsi="Times New Roman" w:cs="Times New Roman"/>
              </w:rPr>
            </w:pPr>
            <w:r w:rsidRPr="00827BAE">
              <w:rPr>
                <w:rFonts w:ascii="Times New Roman" w:hAnsi="Times New Roman" w:cs="Times New Roman"/>
              </w:rPr>
              <w:t>3</w:t>
            </w:r>
          </w:p>
          <w:p w:rsidR="00247E87" w:rsidRPr="00827BAE" w:rsidRDefault="00247E87" w:rsidP="00827BAE">
            <w:pPr>
              <w:jc w:val="center"/>
              <w:rPr>
                <w:rFonts w:ascii="Times New Roman" w:hAnsi="Times New Roman" w:cs="Times New Roman"/>
              </w:rPr>
            </w:pPr>
            <w:r w:rsidRPr="00827BAE">
              <w:rPr>
                <w:rFonts w:ascii="Times New Roman" w:hAnsi="Times New Roman" w:cs="Times New Roman"/>
              </w:rPr>
              <w:t>13.12-17.12</w:t>
            </w:r>
          </w:p>
        </w:tc>
        <w:tc>
          <w:tcPr>
            <w:tcW w:w="1721" w:type="pct"/>
          </w:tcPr>
          <w:p w:rsidR="00247E87" w:rsidRPr="00827BAE" w:rsidRDefault="00247E87" w:rsidP="00827BAE">
            <w:pPr>
              <w:jc w:val="center"/>
              <w:rPr>
                <w:rFonts w:ascii="Calibri" w:eastAsia="Times New Roman" w:hAnsi="Calibri" w:cs="Calibri"/>
                <w:color w:val="000000"/>
              </w:rPr>
            </w:pPr>
            <w:r w:rsidRPr="00827BAE">
              <w:rPr>
                <w:rFonts w:ascii="Times New Roman" w:eastAsia="Times New Roman" w:hAnsi="Times New Roman" w:cs="Times New Roman"/>
                <w:bCs/>
                <w:color w:val="000000"/>
              </w:rPr>
              <w:t>«Новогодние чудеса»</w:t>
            </w:r>
          </w:p>
          <w:p w:rsidR="00247E87" w:rsidRPr="00827BAE" w:rsidRDefault="00247E87" w:rsidP="00827BAE">
            <w:pPr>
              <w:jc w:val="center"/>
              <w:rPr>
                <w:rFonts w:ascii="Times New Roman" w:eastAsia="Times New Roman" w:hAnsi="Times New Roman" w:cs="Times New Roman"/>
                <w:bCs/>
                <w:color w:val="000000"/>
              </w:rPr>
            </w:pPr>
          </w:p>
        </w:tc>
        <w:tc>
          <w:tcPr>
            <w:tcW w:w="1507" w:type="pct"/>
          </w:tcPr>
          <w:p w:rsidR="00247E87" w:rsidRPr="00827BAE" w:rsidRDefault="00247E87" w:rsidP="00827BAE">
            <w:pPr>
              <w:jc w:val="center"/>
              <w:rPr>
                <w:rFonts w:ascii="Times New Roman" w:hAnsi="Times New Roman" w:cs="Times New Roman"/>
              </w:rPr>
            </w:pPr>
            <w:r w:rsidRPr="00827BAE">
              <w:rPr>
                <w:rFonts w:ascii="Times New Roman" w:hAnsi="Times New Roman" w:cs="Times New Roman"/>
              </w:rPr>
              <w:t>Выставка детских работ.</w:t>
            </w:r>
          </w:p>
        </w:tc>
      </w:tr>
      <w:tr w:rsidR="00247E87" w:rsidRPr="00827BAE" w:rsidTr="00827BAE">
        <w:tc>
          <w:tcPr>
            <w:tcW w:w="538" w:type="pct"/>
          </w:tcPr>
          <w:p w:rsidR="00247E87" w:rsidRPr="00827BAE" w:rsidRDefault="00247E87" w:rsidP="00827BAE">
            <w:pPr>
              <w:jc w:val="center"/>
              <w:rPr>
                <w:rFonts w:ascii="Times New Roman" w:hAnsi="Times New Roman" w:cs="Times New Roman"/>
              </w:rPr>
            </w:pPr>
            <w:r w:rsidRPr="00827BAE">
              <w:rPr>
                <w:rFonts w:ascii="Times New Roman" w:hAnsi="Times New Roman" w:cs="Times New Roman"/>
              </w:rPr>
              <w:lastRenderedPageBreak/>
              <w:t>зима</w:t>
            </w:r>
          </w:p>
        </w:tc>
        <w:tc>
          <w:tcPr>
            <w:tcW w:w="669" w:type="pct"/>
          </w:tcPr>
          <w:p w:rsidR="00247E87" w:rsidRPr="00827BAE" w:rsidRDefault="00247E87" w:rsidP="00827BAE">
            <w:pPr>
              <w:jc w:val="center"/>
              <w:rPr>
                <w:rFonts w:ascii="Times New Roman" w:hAnsi="Times New Roman" w:cs="Times New Roman"/>
              </w:rPr>
            </w:pPr>
            <w:r w:rsidRPr="00827BAE">
              <w:rPr>
                <w:rFonts w:ascii="Times New Roman" w:hAnsi="Times New Roman" w:cs="Times New Roman"/>
              </w:rPr>
              <w:t>декабрь</w:t>
            </w:r>
          </w:p>
        </w:tc>
        <w:tc>
          <w:tcPr>
            <w:tcW w:w="565" w:type="pct"/>
          </w:tcPr>
          <w:p w:rsidR="00247E87" w:rsidRPr="00827BAE" w:rsidRDefault="00247E87" w:rsidP="00827BAE">
            <w:pPr>
              <w:jc w:val="center"/>
              <w:rPr>
                <w:rFonts w:ascii="Times New Roman" w:hAnsi="Times New Roman" w:cs="Times New Roman"/>
              </w:rPr>
            </w:pPr>
            <w:r w:rsidRPr="00827BAE">
              <w:rPr>
                <w:rFonts w:ascii="Times New Roman" w:hAnsi="Times New Roman" w:cs="Times New Roman"/>
              </w:rPr>
              <w:t>4</w:t>
            </w:r>
          </w:p>
          <w:p w:rsidR="00247E87" w:rsidRPr="00827BAE" w:rsidRDefault="00247E87" w:rsidP="00827BAE">
            <w:pPr>
              <w:jc w:val="center"/>
              <w:rPr>
                <w:rFonts w:ascii="Times New Roman" w:hAnsi="Times New Roman" w:cs="Times New Roman"/>
              </w:rPr>
            </w:pPr>
            <w:r w:rsidRPr="00827BAE">
              <w:rPr>
                <w:rFonts w:ascii="Times New Roman" w:hAnsi="Times New Roman" w:cs="Times New Roman"/>
              </w:rPr>
              <w:t>20.12-24.12</w:t>
            </w:r>
          </w:p>
        </w:tc>
        <w:tc>
          <w:tcPr>
            <w:tcW w:w="1721" w:type="pct"/>
          </w:tcPr>
          <w:p w:rsidR="00247E87" w:rsidRPr="00827BAE" w:rsidRDefault="00247E87" w:rsidP="00827BAE">
            <w:pPr>
              <w:jc w:val="center"/>
              <w:rPr>
                <w:rFonts w:ascii="Calibri" w:eastAsia="Times New Roman" w:hAnsi="Calibri" w:cs="Calibri"/>
                <w:color w:val="000000"/>
              </w:rPr>
            </w:pPr>
            <w:r w:rsidRPr="00827BAE">
              <w:rPr>
                <w:rFonts w:ascii="Times New Roman" w:eastAsia="Times New Roman" w:hAnsi="Times New Roman" w:cs="Times New Roman"/>
                <w:bCs/>
                <w:color w:val="000000"/>
              </w:rPr>
              <w:t>«Здравствуй, здравствуй Новый год!»</w:t>
            </w:r>
          </w:p>
          <w:p w:rsidR="00247E87" w:rsidRPr="00827BAE" w:rsidRDefault="00247E87" w:rsidP="00827BAE">
            <w:pPr>
              <w:jc w:val="center"/>
              <w:rPr>
                <w:rFonts w:ascii="Times New Roman" w:eastAsia="Times New Roman" w:hAnsi="Times New Roman" w:cs="Times New Roman"/>
                <w:bCs/>
                <w:color w:val="000000"/>
              </w:rPr>
            </w:pPr>
          </w:p>
        </w:tc>
        <w:tc>
          <w:tcPr>
            <w:tcW w:w="1507" w:type="pct"/>
          </w:tcPr>
          <w:p w:rsidR="00247E87" w:rsidRPr="00827BAE" w:rsidRDefault="00247E87" w:rsidP="00827BAE">
            <w:pPr>
              <w:jc w:val="center"/>
              <w:rPr>
                <w:rFonts w:ascii="Calibri" w:eastAsia="Times New Roman" w:hAnsi="Calibri" w:cs="Calibri"/>
                <w:color w:val="000000"/>
              </w:rPr>
            </w:pPr>
            <w:r w:rsidRPr="00827BAE">
              <w:rPr>
                <w:rFonts w:ascii="Times New Roman" w:eastAsia="Times New Roman" w:hAnsi="Times New Roman" w:cs="Times New Roman"/>
                <w:color w:val="000000"/>
              </w:rPr>
              <w:t>Новогодний утренник.</w:t>
            </w:r>
          </w:p>
          <w:p w:rsidR="00247E87" w:rsidRPr="00827BAE" w:rsidRDefault="00247E87" w:rsidP="00827BAE">
            <w:pPr>
              <w:jc w:val="center"/>
              <w:rPr>
                <w:rFonts w:ascii="Times New Roman" w:hAnsi="Times New Roman" w:cs="Times New Roman"/>
              </w:rPr>
            </w:pPr>
          </w:p>
        </w:tc>
      </w:tr>
      <w:tr w:rsidR="00247E87" w:rsidRPr="00827BAE" w:rsidTr="00827BAE">
        <w:tc>
          <w:tcPr>
            <w:tcW w:w="538" w:type="pct"/>
          </w:tcPr>
          <w:p w:rsidR="00247E87" w:rsidRPr="00827BAE" w:rsidRDefault="00247E87" w:rsidP="00827BAE">
            <w:pPr>
              <w:jc w:val="center"/>
              <w:rPr>
                <w:rFonts w:ascii="Times New Roman" w:hAnsi="Times New Roman" w:cs="Times New Roman"/>
              </w:rPr>
            </w:pPr>
            <w:r w:rsidRPr="00827BAE">
              <w:rPr>
                <w:rFonts w:ascii="Times New Roman" w:hAnsi="Times New Roman" w:cs="Times New Roman"/>
              </w:rPr>
              <w:t>зима</w:t>
            </w:r>
          </w:p>
        </w:tc>
        <w:tc>
          <w:tcPr>
            <w:tcW w:w="669" w:type="pct"/>
          </w:tcPr>
          <w:p w:rsidR="00247E87" w:rsidRPr="00827BAE" w:rsidRDefault="00247E87" w:rsidP="00827BAE">
            <w:pPr>
              <w:jc w:val="center"/>
              <w:rPr>
                <w:rFonts w:ascii="Times New Roman" w:hAnsi="Times New Roman" w:cs="Times New Roman"/>
              </w:rPr>
            </w:pPr>
            <w:r w:rsidRPr="00827BAE">
              <w:rPr>
                <w:rFonts w:ascii="Times New Roman" w:hAnsi="Times New Roman" w:cs="Times New Roman"/>
              </w:rPr>
              <w:t>декабрь</w:t>
            </w:r>
          </w:p>
        </w:tc>
        <w:tc>
          <w:tcPr>
            <w:tcW w:w="565" w:type="pct"/>
          </w:tcPr>
          <w:p w:rsidR="00247E87" w:rsidRPr="00827BAE" w:rsidRDefault="00247E87" w:rsidP="00827BAE">
            <w:pPr>
              <w:jc w:val="center"/>
              <w:rPr>
                <w:rFonts w:ascii="Times New Roman" w:hAnsi="Times New Roman" w:cs="Times New Roman"/>
              </w:rPr>
            </w:pPr>
            <w:r w:rsidRPr="00827BAE">
              <w:rPr>
                <w:rFonts w:ascii="Times New Roman" w:hAnsi="Times New Roman" w:cs="Times New Roman"/>
              </w:rPr>
              <w:t>5</w:t>
            </w:r>
          </w:p>
          <w:p w:rsidR="00247E87" w:rsidRPr="00827BAE" w:rsidRDefault="00247E87" w:rsidP="00827BAE">
            <w:pPr>
              <w:jc w:val="center"/>
              <w:rPr>
                <w:rFonts w:ascii="Times New Roman" w:hAnsi="Times New Roman" w:cs="Times New Roman"/>
              </w:rPr>
            </w:pPr>
            <w:r w:rsidRPr="00827BAE">
              <w:rPr>
                <w:rFonts w:ascii="Times New Roman" w:hAnsi="Times New Roman" w:cs="Times New Roman"/>
              </w:rPr>
              <w:t>27.12-31.12</w:t>
            </w:r>
          </w:p>
        </w:tc>
        <w:tc>
          <w:tcPr>
            <w:tcW w:w="1721" w:type="pct"/>
          </w:tcPr>
          <w:p w:rsidR="00247E87" w:rsidRPr="00827BAE" w:rsidRDefault="00247E87" w:rsidP="00827BAE">
            <w:pPr>
              <w:jc w:val="center"/>
              <w:rPr>
                <w:rFonts w:ascii="Calibri" w:eastAsia="Times New Roman" w:hAnsi="Calibri" w:cs="Calibri"/>
                <w:color w:val="000000"/>
              </w:rPr>
            </w:pPr>
            <w:r w:rsidRPr="00827BAE">
              <w:rPr>
                <w:rFonts w:ascii="Times New Roman" w:eastAsia="Times New Roman" w:hAnsi="Times New Roman" w:cs="Times New Roman"/>
                <w:bCs/>
                <w:color w:val="000000"/>
              </w:rPr>
              <w:t>«Зимние игры и забавы»</w:t>
            </w:r>
          </w:p>
          <w:p w:rsidR="00247E87" w:rsidRPr="00827BAE" w:rsidRDefault="00247E87" w:rsidP="00827BAE">
            <w:pPr>
              <w:jc w:val="center"/>
              <w:rPr>
                <w:rFonts w:ascii="Times New Roman" w:eastAsia="Times New Roman" w:hAnsi="Times New Roman" w:cs="Times New Roman"/>
                <w:bCs/>
                <w:color w:val="000000"/>
              </w:rPr>
            </w:pPr>
          </w:p>
        </w:tc>
        <w:tc>
          <w:tcPr>
            <w:tcW w:w="1507" w:type="pct"/>
          </w:tcPr>
          <w:p w:rsidR="00247E87" w:rsidRPr="00827BAE" w:rsidRDefault="00247E87" w:rsidP="00827BAE">
            <w:pPr>
              <w:jc w:val="center"/>
              <w:rPr>
                <w:rFonts w:ascii="Calibri" w:eastAsia="Times New Roman" w:hAnsi="Calibri" w:cs="Calibri"/>
                <w:color w:val="000000"/>
              </w:rPr>
            </w:pPr>
            <w:r w:rsidRPr="00827BAE">
              <w:rPr>
                <w:rFonts w:ascii="Times New Roman" w:eastAsia="Times New Roman" w:hAnsi="Times New Roman" w:cs="Times New Roman"/>
                <w:color w:val="000000"/>
              </w:rPr>
              <w:t>Развлечение «Забавы со снегом»</w:t>
            </w:r>
          </w:p>
          <w:p w:rsidR="00247E87" w:rsidRPr="00827BAE" w:rsidRDefault="00247E87" w:rsidP="00827BAE">
            <w:pPr>
              <w:jc w:val="center"/>
              <w:rPr>
                <w:rFonts w:ascii="Times New Roman" w:eastAsia="Times New Roman" w:hAnsi="Times New Roman" w:cs="Times New Roman"/>
                <w:color w:val="000000"/>
              </w:rPr>
            </w:pP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зима</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январь</w:t>
            </w:r>
          </w:p>
        </w:tc>
        <w:tc>
          <w:tcPr>
            <w:tcW w:w="565" w:type="pct"/>
          </w:tcPr>
          <w:p w:rsidR="000E4478" w:rsidRPr="00827BAE" w:rsidRDefault="003C7898" w:rsidP="00827BAE">
            <w:pPr>
              <w:jc w:val="center"/>
              <w:rPr>
                <w:rFonts w:ascii="Times New Roman" w:hAnsi="Times New Roman" w:cs="Times New Roman"/>
              </w:rPr>
            </w:pPr>
            <w:r w:rsidRPr="00827BAE">
              <w:rPr>
                <w:rFonts w:ascii="Times New Roman" w:hAnsi="Times New Roman" w:cs="Times New Roman"/>
              </w:rPr>
              <w:t>2</w:t>
            </w:r>
          </w:p>
          <w:p w:rsidR="000E4478" w:rsidRPr="00827BAE" w:rsidRDefault="003C7898" w:rsidP="00827BAE">
            <w:pPr>
              <w:jc w:val="center"/>
              <w:rPr>
                <w:rFonts w:ascii="Times New Roman" w:hAnsi="Times New Roman" w:cs="Times New Roman"/>
              </w:rPr>
            </w:pPr>
            <w:r w:rsidRPr="00827BAE">
              <w:rPr>
                <w:rFonts w:ascii="Times New Roman" w:hAnsi="Times New Roman" w:cs="Times New Roman"/>
              </w:rPr>
              <w:t>10.01-14</w:t>
            </w:r>
            <w:r w:rsidR="000E4478" w:rsidRPr="00827BAE">
              <w:rPr>
                <w:rFonts w:ascii="Times New Roman" w:hAnsi="Times New Roman" w:cs="Times New Roman"/>
              </w:rPr>
              <w:t>.01</w:t>
            </w:r>
          </w:p>
        </w:tc>
        <w:tc>
          <w:tcPr>
            <w:tcW w:w="1721" w:type="pct"/>
          </w:tcPr>
          <w:p w:rsidR="003C7898" w:rsidRPr="00827BAE" w:rsidRDefault="003C7898" w:rsidP="00827BAE">
            <w:pPr>
              <w:jc w:val="center"/>
              <w:rPr>
                <w:rFonts w:ascii="Calibri" w:eastAsia="Times New Roman" w:hAnsi="Calibri" w:cs="Calibri"/>
                <w:color w:val="000000"/>
              </w:rPr>
            </w:pPr>
            <w:r w:rsidRPr="00827BAE">
              <w:rPr>
                <w:rFonts w:ascii="Times New Roman" w:eastAsia="Times New Roman" w:hAnsi="Times New Roman" w:cs="Times New Roman"/>
                <w:bCs/>
                <w:color w:val="000000"/>
              </w:rPr>
              <w:t>«Рождественская сказка»</w:t>
            </w:r>
          </w:p>
          <w:p w:rsidR="000E4478" w:rsidRPr="00827BAE" w:rsidRDefault="000E4478" w:rsidP="00827BAE">
            <w:pPr>
              <w:jc w:val="center"/>
              <w:rPr>
                <w:rFonts w:ascii="Times New Roman" w:hAnsi="Times New Roman" w:cs="Times New Roman"/>
              </w:rPr>
            </w:pPr>
          </w:p>
        </w:tc>
        <w:tc>
          <w:tcPr>
            <w:tcW w:w="1507" w:type="pct"/>
          </w:tcPr>
          <w:p w:rsidR="000E4478" w:rsidRPr="00827BAE" w:rsidRDefault="003C7898" w:rsidP="00827BAE">
            <w:pPr>
              <w:jc w:val="center"/>
              <w:rPr>
                <w:rFonts w:ascii="Times New Roman" w:hAnsi="Times New Roman" w:cs="Times New Roman"/>
              </w:rPr>
            </w:pPr>
            <w:r w:rsidRPr="00827BAE">
              <w:rPr>
                <w:rFonts w:ascii="Times New Roman" w:hAnsi="Times New Roman" w:cs="Times New Roman"/>
              </w:rPr>
              <w:t>Выставка детских работ.</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зима</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январь</w:t>
            </w:r>
          </w:p>
        </w:tc>
        <w:tc>
          <w:tcPr>
            <w:tcW w:w="565" w:type="pct"/>
          </w:tcPr>
          <w:p w:rsidR="000E4478" w:rsidRPr="00827BAE" w:rsidRDefault="003C7898" w:rsidP="00827BAE">
            <w:pPr>
              <w:jc w:val="center"/>
              <w:rPr>
                <w:rFonts w:ascii="Times New Roman" w:hAnsi="Times New Roman" w:cs="Times New Roman"/>
              </w:rPr>
            </w:pPr>
            <w:r w:rsidRPr="00827BAE">
              <w:rPr>
                <w:rFonts w:ascii="Times New Roman" w:hAnsi="Times New Roman" w:cs="Times New Roman"/>
              </w:rPr>
              <w:t>3</w:t>
            </w:r>
          </w:p>
          <w:p w:rsidR="000E4478" w:rsidRPr="00827BAE" w:rsidRDefault="003C7898" w:rsidP="00827BAE">
            <w:pPr>
              <w:jc w:val="center"/>
              <w:rPr>
                <w:rFonts w:ascii="Times New Roman" w:hAnsi="Times New Roman" w:cs="Times New Roman"/>
              </w:rPr>
            </w:pPr>
            <w:r w:rsidRPr="00827BAE">
              <w:rPr>
                <w:rFonts w:ascii="Times New Roman" w:hAnsi="Times New Roman" w:cs="Times New Roman"/>
              </w:rPr>
              <w:t>17.01.-2</w:t>
            </w:r>
            <w:r w:rsidR="000E4478" w:rsidRPr="00827BAE">
              <w:rPr>
                <w:rFonts w:ascii="Times New Roman" w:hAnsi="Times New Roman" w:cs="Times New Roman"/>
              </w:rPr>
              <w:t>1.</w:t>
            </w:r>
            <w:r w:rsidRPr="00827BAE">
              <w:rPr>
                <w:rFonts w:ascii="Times New Roman" w:hAnsi="Times New Roman" w:cs="Times New Roman"/>
              </w:rPr>
              <w:t>01</w:t>
            </w:r>
          </w:p>
        </w:tc>
        <w:tc>
          <w:tcPr>
            <w:tcW w:w="1721" w:type="pct"/>
          </w:tcPr>
          <w:p w:rsidR="003C7898" w:rsidRPr="00827BAE" w:rsidRDefault="003C7898" w:rsidP="00827BAE">
            <w:pPr>
              <w:jc w:val="center"/>
              <w:rPr>
                <w:rFonts w:ascii="Calibri" w:eastAsia="Times New Roman" w:hAnsi="Calibri" w:cs="Calibri"/>
                <w:color w:val="000000"/>
              </w:rPr>
            </w:pPr>
            <w:r w:rsidRPr="00827BAE">
              <w:rPr>
                <w:rFonts w:ascii="Times New Roman" w:eastAsia="Times New Roman" w:hAnsi="Times New Roman" w:cs="Times New Roman"/>
                <w:bCs/>
                <w:color w:val="000000"/>
              </w:rPr>
              <w:t>«Лаборатория волшебства и чудес»</w:t>
            </w:r>
          </w:p>
          <w:p w:rsidR="000E4478" w:rsidRPr="00827BAE" w:rsidRDefault="000E4478" w:rsidP="00827BAE">
            <w:pPr>
              <w:jc w:val="center"/>
              <w:rPr>
                <w:rFonts w:ascii="Times New Roman" w:hAnsi="Times New Roman" w:cs="Times New Roman"/>
              </w:rPr>
            </w:pPr>
          </w:p>
        </w:tc>
        <w:tc>
          <w:tcPr>
            <w:tcW w:w="1507" w:type="pct"/>
          </w:tcPr>
          <w:p w:rsidR="000E4478" w:rsidRPr="00827BAE" w:rsidRDefault="003C7898" w:rsidP="00827BAE">
            <w:pPr>
              <w:jc w:val="center"/>
              <w:rPr>
                <w:rFonts w:ascii="Times New Roman" w:hAnsi="Times New Roman" w:cs="Times New Roman"/>
              </w:rPr>
            </w:pPr>
            <w:r w:rsidRPr="00827BAE">
              <w:rPr>
                <w:rFonts w:ascii="Times New Roman" w:hAnsi="Times New Roman" w:cs="Times New Roman"/>
              </w:rPr>
              <w:t>Выставка детских работ.</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зима</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январь</w:t>
            </w:r>
          </w:p>
        </w:tc>
        <w:tc>
          <w:tcPr>
            <w:tcW w:w="565" w:type="pct"/>
          </w:tcPr>
          <w:p w:rsidR="000E4478" w:rsidRPr="00827BAE" w:rsidRDefault="003C7898" w:rsidP="00827BAE">
            <w:pPr>
              <w:jc w:val="center"/>
              <w:rPr>
                <w:rFonts w:ascii="Times New Roman" w:hAnsi="Times New Roman" w:cs="Times New Roman"/>
              </w:rPr>
            </w:pPr>
            <w:r w:rsidRPr="00827BAE">
              <w:rPr>
                <w:rFonts w:ascii="Times New Roman" w:hAnsi="Times New Roman" w:cs="Times New Roman"/>
              </w:rPr>
              <w:t>4</w:t>
            </w:r>
          </w:p>
          <w:p w:rsidR="000E4478" w:rsidRPr="00827BAE" w:rsidRDefault="003C7898" w:rsidP="00827BAE">
            <w:pPr>
              <w:jc w:val="center"/>
              <w:rPr>
                <w:rFonts w:ascii="Times New Roman" w:hAnsi="Times New Roman" w:cs="Times New Roman"/>
              </w:rPr>
            </w:pPr>
            <w:r w:rsidRPr="00827BAE">
              <w:rPr>
                <w:rFonts w:ascii="Times New Roman" w:hAnsi="Times New Roman" w:cs="Times New Roman"/>
              </w:rPr>
              <w:t>24</w:t>
            </w:r>
            <w:r w:rsidR="000E4478" w:rsidRPr="00827BAE">
              <w:rPr>
                <w:rFonts w:ascii="Times New Roman" w:hAnsi="Times New Roman" w:cs="Times New Roman"/>
              </w:rPr>
              <w:t>.01-</w:t>
            </w:r>
            <w:r w:rsidRPr="00827BAE">
              <w:rPr>
                <w:rFonts w:ascii="Times New Roman" w:hAnsi="Times New Roman" w:cs="Times New Roman"/>
              </w:rPr>
              <w:t>28</w:t>
            </w:r>
            <w:r w:rsidR="000E4478" w:rsidRPr="00827BAE">
              <w:rPr>
                <w:rFonts w:ascii="Times New Roman" w:hAnsi="Times New Roman" w:cs="Times New Roman"/>
              </w:rPr>
              <w:t>.01</w:t>
            </w:r>
          </w:p>
        </w:tc>
        <w:tc>
          <w:tcPr>
            <w:tcW w:w="1721" w:type="pct"/>
          </w:tcPr>
          <w:p w:rsidR="003C7898" w:rsidRPr="00827BAE" w:rsidRDefault="003C7898" w:rsidP="00827BAE">
            <w:pPr>
              <w:jc w:val="center"/>
              <w:rPr>
                <w:rFonts w:ascii="Calibri" w:eastAsia="Times New Roman" w:hAnsi="Calibri" w:cs="Calibri"/>
                <w:color w:val="000000"/>
              </w:rPr>
            </w:pPr>
            <w:r w:rsidRPr="00827BAE">
              <w:rPr>
                <w:rFonts w:ascii="Times New Roman" w:eastAsia="Times New Roman" w:hAnsi="Times New Roman" w:cs="Times New Roman"/>
                <w:bCs/>
                <w:color w:val="000000"/>
              </w:rPr>
              <w:t>«Мир профессий»</w:t>
            </w:r>
          </w:p>
          <w:p w:rsidR="000E4478" w:rsidRPr="00827BAE" w:rsidRDefault="000E4478" w:rsidP="00827BAE">
            <w:pPr>
              <w:jc w:val="center"/>
              <w:rPr>
                <w:rFonts w:ascii="Times New Roman" w:hAnsi="Times New Roman" w:cs="Times New Roman"/>
              </w:rPr>
            </w:pPr>
          </w:p>
        </w:tc>
        <w:tc>
          <w:tcPr>
            <w:tcW w:w="1507" w:type="pct"/>
          </w:tcPr>
          <w:p w:rsidR="000E4478" w:rsidRPr="00827BAE" w:rsidRDefault="003C7898" w:rsidP="00827BAE">
            <w:pPr>
              <w:jc w:val="center"/>
              <w:rPr>
                <w:rFonts w:ascii="Times New Roman" w:hAnsi="Times New Roman" w:cs="Times New Roman"/>
              </w:rPr>
            </w:pPr>
            <w:r w:rsidRPr="00827BAE">
              <w:rPr>
                <w:rFonts w:ascii="Times New Roman" w:eastAsia="Times New Roman" w:hAnsi="Times New Roman" w:cs="Times New Roman"/>
                <w:color w:val="000000"/>
              </w:rPr>
              <w:t>Создание презентации «Профессия моих родителей»</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зима</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февраль</w:t>
            </w:r>
          </w:p>
        </w:tc>
        <w:tc>
          <w:tcPr>
            <w:tcW w:w="565"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1</w:t>
            </w:r>
          </w:p>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3</w:t>
            </w:r>
            <w:r w:rsidR="003C7898" w:rsidRPr="00827BAE">
              <w:rPr>
                <w:rFonts w:ascii="Times New Roman" w:hAnsi="Times New Roman" w:cs="Times New Roman"/>
              </w:rPr>
              <w:t>1.01-4</w:t>
            </w:r>
            <w:r w:rsidRPr="00827BAE">
              <w:rPr>
                <w:rFonts w:ascii="Times New Roman" w:hAnsi="Times New Roman" w:cs="Times New Roman"/>
              </w:rPr>
              <w:t>.02</w:t>
            </w:r>
          </w:p>
        </w:tc>
        <w:tc>
          <w:tcPr>
            <w:tcW w:w="1721" w:type="pct"/>
          </w:tcPr>
          <w:p w:rsidR="000E4478" w:rsidRPr="00827BAE" w:rsidRDefault="003C7898" w:rsidP="00827BAE">
            <w:pPr>
              <w:shd w:val="clear" w:color="auto" w:fill="FFFFFF"/>
              <w:jc w:val="center"/>
              <w:rPr>
                <w:rFonts w:ascii="Calibri" w:eastAsia="Times New Roman" w:hAnsi="Calibri" w:cs="Calibri"/>
                <w:color w:val="000000"/>
              </w:rPr>
            </w:pPr>
            <w:r w:rsidRPr="00827BAE">
              <w:rPr>
                <w:rFonts w:ascii="Times New Roman" w:eastAsia="Times New Roman" w:hAnsi="Times New Roman" w:cs="Times New Roman"/>
                <w:bCs/>
                <w:color w:val="000000"/>
              </w:rPr>
              <w:t>«Мы едим, мы мчимся, мы летим быстрей, чем птица» (транспорт)</w:t>
            </w:r>
          </w:p>
        </w:tc>
        <w:tc>
          <w:tcPr>
            <w:tcW w:w="1507" w:type="pct"/>
          </w:tcPr>
          <w:p w:rsidR="000E4478" w:rsidRPr="00827BAE" w:rsidRDefault="003C7898" w:rsidP="00827BAE">
            <w:pPr>
              <w:jc w:val="center"/>
              <w:rPr>
                <w:rFonts w:ascii="Times New Roman" w:hAnsi="Times New Roman" w:cs="Times New Roman"/>
              </w:rPr>
            </w:pPr>
            <w:r w:rsidRPr="00827BAE">
              <w:rPr>
                <w:rFonts w:ascii="Times New Roman" w:hAnsi="Times New Roman" w:cs="Times New Roman"/>
              </w:rPr>
              <w:t>Выставка детских работ.</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зима</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февраль</w:t>
            </w:r>
          </w:p>
        </w:tc>
        <w:tc>
          <w:tcPr>
            <w:tcW w:w="565"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2</w:t>
            </w:r>
          </w:p>
          <w:p w:rsidR="000E4478" w:rsidRPr="00827BAE" w:rsidRDefault="003C7898" w:rsidP="00827BAE">
            <w:pPr>
              <w:jc w:val="center"/>
              <w:rPr>
                <w:rFonts w:ascii="Times New Roman" w:hAnsi="Times New Roman" w:cs="Times New Roman"/>
              </w:rPr>
            </w:pPr>
            <w:r w:rsidRPr="00827BAE">
              <w:rPr>
                <w:rFonts w:ascii="Times New Roman" w:hAnsi="Times New Roman" w:cs="Times New Roman"/>
              </w:rPr>
              <w:t>7.02-11</w:t>
            </w:r>
            <w:r w:rsidR="000E4478" w:rsidRPr="00827BAE">
              <w:rPr>
                <w:rFonts w:ascii="Times New Roman" w:hAnsi="Times New Roman" w:cs="Times New Roman"/>
              </w:rPr>
              <w:t>.02</w:t>
            </w:r>
          </w:p>
        </w:tc>
        <w:tc>
          <w:tcPr>
            <w:tcW w:w="1721" w:type="pct"/>
          </w:tcPr>
          <w:p w:rsidR="003C7898" w:rsidRPr="00827BAE" w:rsidRDefault="003C7898" w:rsidP="00827BAE">
            <w:pPr>
              <w:jc w:val="center"/>
              <w:rPr>
                <w:rFonts w:ascii="Calibri" w:eastAsia="Times New Roman" w:hAnsi="Calibri" w:cs="Calibri"/>
                <w:color w:val="000000"/>
              </w:rPr>
            </w:pPr>
            <w:r w:rsidRPr="00827BAE">
              <w:rPr>
                <w:rFonts w:ascii="Times New Roman" w:eastAsia="Times New Roman" w:hAnsi="Times New Roman" w:cs="Times New Roman"/>
                <w:bCs/>
                <w:color w:val="000000"/>
              </w:rPr>
              <w:t>«Широка строка моя родная»</w:t>
            </w:r>
          </w:p>
          <w:p w:rsidR="000E4478" w:rsidRPr="00827BAE" w:rsidRDefault="000E4478" w:rsidP="00827BAE">
            <w:pPr>
              <w:jc w:val="center"/>
              <w:rPr>
                <w:rFonts w:ascii="Times New Roman" w:hAnsi="Times New Roman" w:cs="Times New Roman"/>
              </w:rPr>
            </w:pPr>
          </w:p>
        </w:tc>
        <w:tc>
          <w:tcPr>
            <w:tcW w:w="1507" w:type="pct"/>
          </w:tcPr>
          <w:p w:rsidR="000E4478" w:rsidRPr="00827BAE" w:rsidRDefault="00DC7992" w:rsidP="00827BAE">
            <w:pPr>
              <w:jc w:val="center"/>
              <w:rPr>
                <w:rFonts w:ascii="Times New Roman" w:hAnsi="Times New Roman" w:cs="Times New Roman"/>
              </w:rPr>
            </w:pPr>
            <w:r w:rsidRPr="00827BAE">
              <w:rPr>
                <w:rFonts w:ascii="Times New Roman" w:eastAsia="Times New Roman" w:hAnsi="Times New Roman" w:cs="Times New Roman"/>
                <w:color w:val="000000"/>
              </w:rPr>
              <w:t>Чтение стихотворений о Родине.</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зима</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февраль</w:t>
            </w:r>
          </w:p>
        </w:tc>
        <w:tc>
          <w:tcPr>
            <w:tcW w:w="565"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3</w:t>
            </w:r>
          </w:p>
          <w:p w:rsidR="000E4478" w:rsidRPr="00827BAE" w:rsidRDefault="003C7898" w:rsidP="00827BAE">
            <w:pPr>
              <w:jc w:val="center"/>
              <w:rPr>
                <w:rFonts w:ascii="Times New Roman" w:hAnsi="Times New Roman" w:cs="Times New Roman"/>
              </w:rPr>
            </w:pPr>
            <w:r w:rsidRPr="00827BAE">
              <w:rPr>
                <w:rFonts w:ascii="Times New Roman" w:hAnsi="Times New Roman" w:cs="Times New Roman"/>
              </w:rPr>
              <w:t>14.02-18</w:t>
            </w:r>
            <w:r w:rsidR="000E4478" w:rsidRPr="00827BAE">
              <w:rPr>
                <w:rFonts w:ascii="Times New Roman" w:hAnsi="Times New Roman" w:cs="Times New Roman"/>
              </w:rPr>
              <w:t>.02</w:t>
            </w:r>
          </w:p>
        </w:tc>
        <w:tc>
          <w:tcPr>
            <w:tcW w:w="1721" w:type="pct"/>
          </w:tcPr>
          <w:p w:rsidR="00DC7992" w:rsidRPr="00827BAE" w:rsidRDefault="000E4478" w:rsidP="00827BAE">
            <w:pPr>
              <w:jc w:val="center"/>
              <w:rPr>
                <w:rFonts w:ascii="Times New Roman" w:hAnsi="Times New Roman" w:cs="Times New Roman"/>
              </w:rPr>
            </w:pPr>
            <w:r w:rsidRPr="00827BAE">
              <w:rPr>
                <w:rFonts w:ascii="Times New Roman" w:hAnsi="Times New Roman" w:cs="Times New Roman"/>
              </w:rPr>
              <w:t xml:space="preserve">День защитника Отечества. </w:t>
            </w:r>
          </w:p>
          <w:p w:rsidR="000E4478" w:rsidRPr="00827BAE" w:rsidRDefault="000E4478" w:rsidP="00827BAE">
            <w:pPr>
              <w:jc w:val="center"/>
              <w:rPr>
                <w:rFonts w:ascii="Times New Roman" w:hAnsi="Times New Roman" w:cs="Times New Roman"/>
              </w:rPr>
            </w:pPr>
          </w:p>
        </w:tc>
        <w:tc>
          <w:tcPr>
            <w:tcW w:w="1507" w:type="pct"/>
          </w:tcPr>
          <w:p w:rsidR="000E4478" w:rsidRPr="00827BAE" w:rsidRDefault="008F12AA" w:rsidP="00827BAE">
            <w:pPr>
              <w:jc w:val="center"/>
              <w:rPr>
                <w:rFonts w:ascii="Times New Roman" w:hAnsi="Times New Roman" w:cs="Times New Roman"/>
              </w:rPr>
            </w:pPr>
            <w:r w:rsidRPr="00827BAE">
              <w:rPr>
                <w:rFonts w:ascii="Times New Roman" w:eastAsia="Calibri" w:hAnsi="Times New Roman" w:cs="Times New Roman"/>
              </w:rPr>
              <w:t>Праздник, посвящённый Дню защитника Отечества.</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весна</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февраль март</w:t>
            </w:r>
          </w:p>
        </w:tc>
        <w:tc>
          <w:tcPr>
            <w:tcW w:w="565" w:type="pct"/>
          </w:tcPr>
          <w:p w:rsidR="000E4478" w:rsidRPr="00827BAE" w:rsidRDefault="00DC7992" w:rsidP="00827BAE">
            <w:pPr>
              <w:jc w:val="center"/>
              <w:rPr>
                <w:rFonts w:ascii="Times New Roman" w:hAnsi="Times New Roman" w:cs="Times New Roman"/>
              </w:rPr>
            </w:pPr>
            <w:r w:rsidRPr="00827BAE">
              <w:rPr>
                <w:rFonts w:ascii="Times New Roman" w:hAnsi="Times New Roman" w:cs="Times New Roman"/>
              </w:rPr>
              <w:t>4</w:t>
            </w:r>
          </w:p>
          <w:p w:rsidR="000E4478" w:rsidRPr="00827BAE" w:rsidRDefault="00DC7992" w:rsidP="00827BAE">
            <w:pPr>
              <w:jc w:val="center"/>
              <w:rPr>
                <w:rFonts w:ascii="Times New Roman" w:hAnsi="Times New Roman" w:cs="Times New Roman"/>
              </w:rPr>
            </w:pPr>
            <w:r w:rsidRPr="00827BAE">
              <w:rPr>
                <w:rFonts w:ascii="Times New Roman" w:hAnsi="Times New Roman" w:cs="Times New Roman"/>
              </w:rPr>
              <w:t>21.02-25</w:t>
            </w:r>
            <w:r w:rsidR="000E4478" w:rsidRPr="00827BAE">
              <w:rPr>
                <w:rFonts w:ascii="Times New Roman" w:hAnsi="Times New Roman" w:cs="Times New Roman"/>
              </w:rPr>
              <w:t>.0</w:t>
            </w:r>
            <w:r w:rsidRPr="00827BAE">
              <w:rPr>
                <w:rFonts w:ascii="Times New Roman" w:hAnsi="Times New Roman" w:cs="Times New Roman"/>
              </w:rPr>
              <w:t>2</w:t>
            </w:r>
          </w:p>
        </w:tc>
        <w:tc>
          <w:tcPr>
            <w:tcW w:w="1721" w:type="pct"/>
          </w:tcPr>
          <w:p w:rsidR="00DC7992" w:rsidRPr="00827BAE" w:rsidRDefault="00DC7992" w:rsidP="00827BAE">
            <w:pPr>
              <w:jc w:val="center"/>
              <w:rPr>
                <w:rFonts w:ascii="Calibri" w:eastAsia="Times New Roman" w:hAnsi="Calibri" w:cs="Calibri"/>
                <w:color w:val="000000"/>
              </w:rPr>
            </w:pPr>
            <w:r w:rsidRPr="00827BAE">
              <w:rPr>
                <w:rFonts w:ascii="Times New Roman" w:eastAsia="Times New Roman" w:hAnsi="Times New Roman" w:cs="Times New Roman"/>
                <w:bCs/>
                <w:color w:val="000000"/>
              </w:rPr>
              <w:t>«До свидания зима, здравствуй весна!»</w:t>
            </w:r>
          </w:p>
          <w:p w:rsidR="000E4478" w:rsidRPr="00827BAE" w:rsidRDefault="000E4478" w:rsidP="00827BAE">
            <w:pPr>
              <w:jc w:val="center"/>
              <w:rPr>
                <w:rFonts w:ascii="Times New Roman" w:hAnsi="Times New Roman" w:cs="Times New Roman"/>
              </w:rPr>
            </w:pPr>
          </w:p>
        </w:tc>
        <w:tc>
          <w:tcPr>
            <w:tcW w:w="1507" w:type="pct"/>
          </w:tcPr>
          <w:p w:rsidR="00DC7992" w:rsidRPr="00827BAE" w:rsidRDefault="00DC7992" w:rsidP="00827BAE">
            <w:pPr>
              <w:jc w:val="center"/>
              <w:rPr>
                <w:rFonts w:ascii="Calibri" w:eastAsia="Times New Roman" w:hAnsi="Calibri" w:cs="Calibri"/>
                <w:color w:val="000000"/>
              </w:rPr>
            </w:pPr>
            <w:r w:rsidRPr="00827BAE">
              <w:rPr>
                <w:rFonts w:ascii="Times New Roman" w:eastAsia="Times New Roman" w:hAnsi="Times New Roman" w:cs="Times New Roman"/>
                <w:color w:val="000000"/>
              </w:rPr>
              <w:t>Папка-передвижка «Весна»</w:t>
            </w:r>
          </w:p>
          <w:p w:rsidR="000E4478" w:rsidRPr="00827BAE" w:rsidRDefault="000E4478" w:rsidP="00827BAE">
            <w:pPr>
              <w:jc w:val="center"/>
              <w:rPr>
                <w:rFonts w:ascii="Times New Roman" w:hAnsi="Times New Roman" w:cs="Times New Roman"/>
              </w:rPr>
            </w:pP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весна</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март</w:t>
            </w:r>
          </w:p>
        </w:tc>
        <w:tc>
          <w:tcPr>
            <w:tcW w:w="565" w:type="pct"/>
          </w:tcPr>
          <w:p w:rsidR="000E4478" w:rsidRPr="00827BAE" w:rsidRDefault="00DC7992" w:rsidP="00827BAE">
            <w:pPr>
              <w:jc w:val="center"/>
              <w:rPr>
                <w:rFonts w:ascii="Times New Roman" w:hAnsi="Times New Roman" w:cs="Times New Roman"/>
              </w:rPr>
            </w:pPr>
            <w:r w:rsidRPr="00827BAE">
              <w:rPr>
                <w:rFonts w:ascii="Times New Roman" w:hAnsi="Times New Roman" w:cs="Times New Roman"/>
              </w:rPr>
              <w:t>1</w:t>
            </w:r>
          </w:p>
          <w:p w:rsidR="000E4478" w:rsidRPr="00827BAE" w:rsidRDefault="00DC7992" w:rsidP="00827BAE">
            <w:pPr>
              <w:jc w:val="center"/>
              <w:rPr>
                <w:rFonts w:ascii="Times New Roman" w:hAnsi="Times New Roman" w:cs="Times New Roman"/>
              </w:rPr>
            </w:pPr>
            <w:r w:rsidRPr="00827BAE">
              <w:rPr>
                <w:rFonts w:ascii="Times New Roman" w:hAnsi="Times New Roman" w:cs="Times New Roman"/>
              </w:rPr>
              <w:t>28.02-5</w:t>
            </w:r>
            <w:r w:rsidR="000E4478" w:rsidRPr="00827BAE">
              <w:rPr>
                <w:rFonts w:ascii="Times New Roman" w:hAnsi="Times New Roman" w:cs="Times New Roman"/>
              </w:rPr>
              <w:t>.03</w:t>
            </w:r>
          </w:p>
        </w:tc>
        <w:tc>
          <w:tcPr>
            <w:tcW w:w="1721" w:type="pct"/>
          </w:tcPr>
          <w:p w:rsidR="000E4478" w:rsidRPr="00827BAE" w:rsidRDefault="00DC7992" w:rsidP="00827BAE">
            <w:pPr>
              <w:jc w:val="center"/>
              <w:rPr>
                <w:rFonts w:ascii="Times New Roman" w:hAnsi="Times New Roman" w:cs="Times New Roman"/>
              </w:rPr>
            </w:pPr>
            <w:r w:rsidRPr="00827BAE">
              <w:rPr>
                <w:rFonts w:ascii="Times New Roman" w:eastAsia="Times New Roman" w:hAnsi="Times New Roman" w:cs="Times New Roman"/>
                <w:bCs/>
                <w:color w:val="000000"/>
              </w:rPr>
              <w:t>«Праздник весны»</w:t>
            </w:r>
          </w:p>
        </w:tc>
        <w:tc>
          <w:tcPr>
            <w:tcW w:w="1507" w:type="pct"/>
          </w:tcPr>
          <w:p w:rsidR="000E4478" w:rsidRPr="00827BAE" w:rsidRDefault="00DC7992" w:rsidP="00827BAE">
            <w:pPr>
              <w:jc w:val="center"/>
              <w:rPr>
                <w:rFonts w:ascii="Times New Roman" w:hAnsi="Times New Roman" w:cs="Times New Roman"/>
              </w:rPr>
            </w:pPr>
            <w:r w:rsidRPr="00827BAE">
              <w:rPr>
                <w:rFonts w:ascii="Times New Roman" w:eastAsia="Times New Roman" w:hAnsi="Times New Roman" w:cs="Times New Roman"/>
                <w:color w:val="000000"/>
              </w:rPr>
              <w:t>Праздник «8 марта»</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весна</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март</w:t>
            </w:r>
          </w:p>
        </w:tc>
        <w:tc>
          <w:tcPr>
            <w:tcW w:w="565" w:type="pct"/>
          </w:tcPr>
          <w:p w:rsidR="000E4478" w:rsidRPr="00827BAE" w:rsidRDefault="00DC7992" w:rsidP="00827BAE">
            <w:pPr>
              <w:jc w:val="center"/>
              <w:rPr>
                <w:rFonts w:ascii="Times New Roman" w:hAnsi="Times New Roman" w:cs="Times New Roman"/>
              </w:rPr>
            </w:pPr>
            <w:r w:rsidRPr="00827BAE">
              <w:rPr>
                <w:rFonts w:ascii="Times New Roman" w:hAnsi="Times New Roman" w:cs="Times New Roman"/>
              </w:rPr>
              <w:t>2</w:t>
            </w:r>
          </w:p>
          <w:p w:rsidR="000E4478" w:rsidRPr="00827BAE" w:rsidRDefault="00DC7992" w:rsidP="00827BAE">
            <w:pPr>
              <w:jc w:val="center"/>
              <w:rPr>
                <w:rFonts w:ascii="Times New Roman" w:hAnsi="Times New Roman" w:cs="Times New Roman"/>
              </w:rPr>
            </w:pPr>
            <w:r w:rsidRPr="00827BAE">
              <w:rPr>
                <w:rFonts w:ascii="Times New Roman" w:hAnsi="Times New Roman" w:cs="Times New Roman"/>
              </w:rPr>
              <w:t>9.03-11</w:t>
            </w:r>
            <w:r w:rsidR="000E4478" w:rsidRPr="00827BAE">
              <w:rPr>
                <w:rFonts w:ascii="Times New Roman" w:hAnsi="Times New Roman" w:cs="Times New Roman"/>
              </w:rPr>
              <w:t>.03</w:t>
            </w:r>
          </w:p>
        </w:tc>
        <w:tc>
          <w:tcPr>
            <w:tcW w:w="1721" w:type="pct"/>
          </w:tcPr>
          <w:p w:rsidR="00DC7992" w:rsidRPr="00827BAE" w:rsidRDefault="00DC7992" w:rsidP="00827BAE">
            <w:pPr>
              <w:jc w:val="center"/>
              <w:rPr>
                <w:rFonts w:ascii="Calibri" w:eastAsia="Times New Roman" w:hAnsi="Calibri" w:cs="Calibri"/>
                <w:color w:val="000000"/>
              </w:rPr>
            </w:pPr>
            <w:r w:rsidRPr="00827BAE">
              <w:rPr>
                <w:rFonts w:ascii="Times New Roman" w:eastAsia="Times New Roman" w:hAnsi="Times New Roman" w:cs="Times New Roman"/>
                <w:bCs/>
                <w:color w:val="000000"/>
              </w:rPr>
              <w:t>«Растём, познаём, развиваемся»</w:t>
            </w:r>
          </w:p>
          <w:p w:rsidR="000E4478" w:rsidRPr="00827BAE" w:rsidRDefault="000E4478" w:rsidP="00827BAE">
            <w:pPr>
              <w:jc w:val="center"/>
              <w:rPr>
                <w:rFonts w:ascii="Times New Roman" w:hAnsi="Times New Roman" w:cs="Times New Roman"/>
              </w:rPr>
            </w:pPr>
          </w:p>
        </w:tc>
        <w:tc>
          <w:tcPr>
            <w:tcW w:w="1507" w:type="pct"/>
          </w:tcPr>
          <w:p w:rsidR="00DC7992" w:rsidRPr="00827BAE" w:rsidRDefault="00DC7992" w:rsidP="00827BAE">
            <w:pPr>
              <w:jc w:val="center"/>
              <w:rPr>
                <w:rFonts w:ascii="Calibri" w:eastAsia="Times New Roman" w:hAnsi="Calibri" w:cs="Calibri"/>
                <w:color w:val="000000"/>
              </w:rPr>
            </w:pPr>
            <w:r w:rsidRPr="00827BAE">
              <w:rPr>
                <w:rFonts w:ascii="Times New Roman" w:eastAsia="Times New Roman" w:hAnsi="Times New Roman" w:cs="Times New Roman"/>
                <w:color w:val="000000"/>
              </w:rPr>
              <w:t>Развлечение «Широкая Масленица»</w:t>
            </w:r>
          </w:p>
          <w:p w:rsidR="000E4478" w:rsidRPr="00827BAE" w:rsidRDefault="000E4478" w:rsidP="00827BAE">
            <w:pPr>
              <w:jc w:val="center"/>
              <w:rPr>
                <w:rFonts w:ascii="Times New Roman" w:hAnsi="Times New Roman" w:cs="Times New Roman"/>
              </w:rPr>
            </w:pPr>
          </w:p>
        </w:tc>
      </w:tr>
      <w:tr w:rsidR="00DC7992" w:rsidRPr="00827BAE" w:rsidTr="00827BAE">
        <w:tc>
          <w:tcPr>
            <w:tcW w:w="538" w:type="pct"/>
          </w:tcPr>
          <w:p w:rsidR="00DC7992" w:rsidRPr="00827BAE" w:rsidRDefault="00DC7992" w:rsidP="00827BAE">
            <w:pPr>
              <w:jc w:val="center"/>
              <w:rPr>
                <w:rFonts w:ascii="Times New Roman" w:hAnsi="Times New Roman" w:cs="Times New Roman"/>
              </w:rPr>
            </w:pPr>
            <w:r w:rsidRPr="00827BAE">
              <w:rPr>
                <w:rFonts w:ascii="Times New Roman" w:hAnsi="Times New Roman" w:cs="Times New Roman"/>
              </w:rPr>
              <w:t>весна</w:t>
            </w:r>
          </w:p>
        </w:tc>
        <w:tc>
          <w:tcPr>
            <w:tcW w:w="669" w:type="pct"/>
          </w:tcPr>
          <w:p w:rsidR="00DC7992" w:rsidRPr="00827BAE" w:rsidRDefault="00DC7992" w:rsidP="00827BAE">
            <w:pPr>
              <w:jc w:val="center"/>
              <w:rPr>
                <w:rFonts w:ascii="Times New Roman" w:hAnsi="Times New Roman" w:cs="Times New Roman"/>
              </w:rPr>
            </w:pPr>
            <w:r w:rsidRPr="00827BAE">
              <w:rPr>
                <w:rFonts w:ascii="Times New Roman" w:hAnsi="Times New Roman" w:cs="Times New Roman"/>
              </w:rPr>
              <w:t>март</w:t>
            </w:r>
          </w:p>
        </w:tc>
        <w:tc>
          <w:tcPr>
            <w:tcW w:w="565" w:type="pct"/>
          </w:tcPr>
          <w:p w:rsidR="00DC7992" w:rsidRPr="00827BAE" w:rsidRDefault="00DC7992" w:rsidP="00827BAE">
            <w:pPr>
              <w:jc w:val="center"/>
              <w:rPr>
                <w:rFonts w:ascii="Times New Roman" w:hAnsi="Times New Roman" w:cs="Times New Roman"/>
              </w:rPr>
            </w:pPr>
            <w:r w:rsidRPr="00827BAE">
              <w:rPr>
                <w:rFonts w:ascii="Times New Roman" w:hAnsi="Times New Roman" w:cs="Times New Roman"/>
              </w:rPr>
              <w:t>3</w:t>
            </w:r>
          </w:p>
          <w:p w:rsidR="00DC7992" w:rsidRPr="00827BAE" w:rsidRDefault="00DC7992" w:rsidP="00827BAE">
            <w:pPr>
              <w:jc w:val="center"/>
              <w:rPr>
                <w:rFonts w:ascii="Times New Roman" w:hAnsi="Times New Roman" w:cs="Times New Roman"/>
              </w:rPr>
            </w:pPr>
            <w:r w:rsidRPr="00827BAE">
              <w:rPr>
                <w:rFonts w:ascii="Times New Roman" w:hAnsi="Times New Roman" w:cs="Times New Roman"/>
              </w:rPr>
              <w:t>14.03-18.03</w:t>
            </w:r>
          </w:p>
        </w:tc>
        <w:tc>
          <w:tcPr>
            <w:tcW w:w="1721" w:type="pct"/>
          </w:tcPr>
          <w:p w:rsidR="00DC7992" w:rsidRPr="00827BAE" w:rsidRDefault="00DC7992" w:rsidP="00827BAE">
            <w:pPr>
              <w:jc w:val="center"/>
              <w:rPr>
                <w:rFonts w:ascii="Calibri" w:eastAsia="Times New Roman" w:hAnsi="Calibri" w:cs="Calibri"/>
                <w:color w:val="000000"/>
              </w:rPr>
            </w:pPr>
            <w:r w:rsidRPr="00827BAE">
              <w:rPr>
                <w:rFonts w:ascii="Times New Roman" w:eastAsia="Times New Roman" w:hAnsi="Times New Roman" w:cs="Times New Roman"/>
                <w:bCs/>
                <w:color w:val="000000"/>
              </w:rPr>
              <w:t>«Раз, два, три, четыре, пять – очень любим мы играть!»</w:t>
            </w:r>
          </w:p>
          <w:p w:rsidR="00DC7992" w:rsidRPr="00827BAE" w:rsidRDefault="00DC7992" w:rsidP="00827BAE">
            <w:pPr>
              <w:jc w:val="center"/>
              <w:rPr>
                <w:rFonts w:ascii="Times New Roman" w:eastAsia="Times New Roman" w:hAnsi="Times New Roman" w:cs="Times New Roman"/>
                <w:bCs/>
                <w:color w:val="000000"/>
              </w:rPr>
            </w:pPr>
          </w:p>
        </w:tc>
        <w:tc>
          <w:tcPr>
            <w:tcW w:w="1507" w:type="pct"/>
          </w:tcPr>
          <w:p w:rsidR="00DC7992" w:rsidRPr="00827BAE" w:rsidRDefault="00DC7992" w:rsidP="00827BAE">
            <w:pPr>
              <w:jc w:val="center"/>
              <w:rPr>
                <w:rFonts w:ascii="Times New Roman" w:eastAsia="Times New Roman" w:hAnsi="Times New Roman" w:cs="Times New Roman"/>
                <w:color w:val="000000"/>
              </w:rPr>
            </w:pPr>
            <w:r w:rsidRPr="00827BAE">
              <w:rPr>
                <w:rFonts w:ascii="Times New Roman" w:eastAsia="Times New Roman" w:hAnsi="Times New Roman" w:cs="Times New Roman"/>
                <w:color w:val="000000"/>
              </w:rPr>
              <w:t>Выставка детских работ.</w:t>
            </w:r>
          </w:p>
        </w:tc>
      </w:tr>
      <w:tr w:rsidR="00DC7992" w:rsidRPr="00827BAE" w:rsidTr="00827BAE">
        <w:tc>
          <w:tcPr>
            <w:tcW w:w="538" w:type="pct"/>
          </w:tcPr>
          <w:p w:rsidR="00DC7992" w:rsidRPr="00827BAE" w:rsidRDefault="00DC7992" w:rsidP="00827BAE">
            <w:pPr>
              <w:jc w:val="center"/>
              <w:rPr>
                <w:rFonts w:ascii="Times New Roman" w:hAnsi="Times New Roman" w:cs="Times New Roman"/>
              </w:rPr>
            </w:pPr>
            <w:r w:rsidRPr="00827BAE">
              <w:rPr>
                <w:rFonts w:ascii="Times New Roman" w:hAnsi="Times New Roman" w:cs="Times New Roman"/>
              </w:rPr>
              <w:t>весна</w:t>
            </w:r>
          </w:p>
        </w:tc>
        <w:tc>
          <w:tcPr>
            <w:tcW w:w="669" w:type="pct"/>
          </w:tcPr>
          <w:p w:rsidR="00DC7992" w:rsidRPr="00827BAE" w:rsidRDefault="00DC7992" w:rsidP="00827BAE">
            <w:pPr>
              <w:jc w:val="center"/>
              <w:rPr>
                <w:rFonts w:ascii="Times New Roman" w:hAnsi="Times New Roman" w:cs="Times New Roman"/>
              </w:rPr>
            </w:pPr>
            <w:r w:rsidRPr="00827BAE">
              <w:rPr>
                <w:rFonts w:ascii="Times New Roman" w:hAnsi="Times New Roman" w:cs="Times New Roman"/>
              </w:rPr>
              <w:t>март</w:t>
            </w:r>
          </w:p>
        </w:tc>
        <w:tc>
          <w:tcPr>
            <w:tcW w:w="565" w:type="pct"/>
          </w:tcPr>
          <w:p w:rsidR="00DC7992" w:rsidRPr="00827BAE" w:rsidRDefault="00DC7992" w:rsidP="00827BAE">
            <w:pPr>
              <w:jc w:val="center"/>
              <w:rPr>
                <w:rFonts w:ascii="Times New Roman" w:hAnsi="Times New Roman" w:cs="Times New Roman"/>
              </w:rPr>
            </w:pPr>
            <w:r w:rsidRPr="00827BAE">
              <w:rPr>
                <w:rFonts w:ascii="Times New Roman" w:hAnsi="Times New Roman" w:cs="Times New Roman"/>
              </w:rPr>
              <w:t>4</w:t>
            </w:r>
          </w:p>
          <w:p w:rsidR="00DC7992" w:rsidRPr="00827BAE" w:rsidRDefault="00DC7992" w:rsidP="00827BAE">
            <w:pPr>
              <w:jc w:val="center"/>
              <w:rPr>
                <w:rFonts w:ascii="Times New Roman" w:hAnsi="Times New Roman" w:cs="Times New Roman"/>
              </w:rPr>
            </w:pPr>
            <w:r w:rsidRPr="00827BAE">
              <w:rPr>
                <w:rFonts w:ascii="Times New Roman" w:hAnsi="Times New Roman" w:cs="Times New Roman"/>
              </w:rPr>
              <w:t>21.03-25.03</w:t>
            </w:r>
          </w:p>
        </w:tc>
        <w:tc>
          <w:tcPr>
            <w:tcW w:w="1721" w:type="pct"/>
          </w:tcPr>
          <w:p w:rsidR="00180633" w:rsidRPr="00827BAE" w:rsidRDefault="00180633" w:rsidP="00827BAE">
            <w:pPr>
              <w:jc w:val="center"/>
              <w:rPr>
                <w:rFonts w:ascii="Calibri" w:eastAsia="Times New Roman" w:hAnsi="Calibri" w:cs="Calibri"/>
                <w:color w:val="000000"/>
              </w:rPr>
            </w:pPr>
            <w:r w:rsidRPr="00827BAE">
              <w:rPr>
                <w:rFonts w:ascii="Times New Roman" w:eastAsia="Times New Roman" w:hAnsi="Times New Roman" w:cs="Times New Roman"/>
                <w:bCs/>
                <w:color w:val="000000"/>
              </w:rPr>
              <w:t>«Мир вокруг нас»</w:t>
            </w:r>
          </w:p>
          <w:p w:rsidR="00DC7992" w:rsidRPr="00827BAE" w:rsidRDefault="00DC7992" w:rsidP="00827BAE">
            <w:pPr>
              <w:jc w:val="center"/>
              <w:rPr>
                <w:rFonts w:ascii="Times New Roman" w:eastAsia="Times New Roman" w:hAnsi="Times New Roman" w:cs="Times New Roman"/>
                <w:bCs/>
                <w:color w:val="000000"/>
              </w:rPr>
            </w:pPr>
          </w:p>
        </w:tc>
        <w:tc>
          <w:tcPr>
            <w:tcW w:w="1507" w:type="pct"/>
          </w:tcPr>
          <w:p w:rsidR="00DC7992" w:rsidRPr="00827BAE" w:rsidRDefault="00180633" w:rsidP="00827BAE">
            <w:pPr>
              <w:jc w:val="center"/>
              <w:rPr>
                <w:rFonts w:ascii="Calibri" w:eastAsia="Times New Roman" w:hAnsi="Calibri" w:cs="Calibri"/>
                <w:color w:val="000000"/>
              </w:rPr>
            </w:pPr>
            <w:r w:rsidRPr="00827BAE">
              <w:rPr>
                <w:rFonts w:ascii="Times New Roman" w:eastAsia="Times New Roman" w:hAnsi="Times New Roman" w:cs="Times New Roman"/>
                <w:color w:val="000000"/>
              </w:rPr>
              <w:t>Деятельность обучающих в природе «Наш огородник» (проращивание веток вербы, овса, луковиц)</w:t>
            </w:r>
          </w:p>
        </w:tc>
      </w:tr>
      <w:tr w:rsidR="00180633" w:rsidRPr="00827BAE" w:rsidTr="00827BAE">
        <w:tc>
          <w:tcPr>
            <w:tcW w:w="538" w:type="pct"/>
          </w:tcPr>
          <w:p w:rsidR="00180633" w:rsidRPr="00827BAE" w:rsidRDefault="00180633" w:rsidP="00827BAE">
            <w:pPr>
              <w:jc w:val="center"/>
              <w:rPr>
                <w:rFonts w:ascii="Times New Roman" w:hAnsi="Times New Roman" w:cs="Times New Roman"/>
              </w:rPr>
            </w:pPr>
            <w:r w:rsidRPr="00827BAE">
              <w:rPr>
                <w:rFonts w:ascii="Times New Roman" w:hAnsi="Times New Roman" w:cs="Times New Roman"/>
              </w:rPr>
              <w:t>весна</w:t>
            </w:r>
          </w:p>
        </w:tc>
        <w:tc>
          <w:tcPr>
            <w:tcW w:w="669" w:type="pct"/>
          </w:tcPr>
          <w:p w:rsidR="00180633" w:rsidRPr="00827BAE" w:rsidRDefault="00180633" w:rsidP="00827BAE">
            <w:pPr>
              <w:jc w:val="center"/>
              <w:rPr>
                <w:rFonts w:ascii="Times New Roman" w:hAnsi="Times New Roman" w:cs="Times New Roman"/>
              </w:rPr>
            </w:pPr>
            <w:r w:rsidRPr="00827BAE">
              <w:rPr>
                <w:rFonts w:ascii="Times New Roman" w:hAnsi="Times New Roman" w:cs="Times New Roman"/>
              </w:rPr>
              <w:t>март</w:t>
            </w:r>
          </w:p>
        </w:tc>
        <w:tc>
          <w:tcPr>
            <w:tcW w:w="565" w:type="pct"/>
          </w:tcPr>
          <w:p w:rsidR="00180633" w:rsidRPr="00827BAE" w:rsidRDefault="00180633" w:rsidP="00827BAE">
            <w:pPr>
              <w:jc w:val="center"/>
              <w:rPr>
                <w:rFonts w:ascii="Times New Roman" w:hAnsi="Times New Roman" w:cs="Times New Roman"/>
              </w:rPr>
            </w:pPr>
            <w:r w:rsidRPr="00827BAE">
              <w:rPr>
                <w:rFonts w:ascii="Times New Roman" w:hAnsi="Times New Roman" w:cs="Times New Roman"/>
              </w:rPr>
              <w:t>5</w:t>
            </w:r>
          </w:p>
          <w:p w:rsidR="00180633" w:rsidRPr="00827BAE" w:rsidRDefault="00180633" w:rsidP="00827BAE">
            <w:pPr>
              <w:jc w:val="center"/>
              <w:rPr>
                <w:rFonts w:ascii="Times New Roman" w:hAnsi="Times New Roman" w:cs="Times New Roman"/>
              </w:rPr>
            </w:pPr>
            <w:r w:rsidRPr="00827BAE">
              <w:rPr>
                <w:rFonts w:ascii="Times New Roman" w:hAnsi="Times New Roman" w:cs="Times New Roman"/>
              </w:rPr>
              <w:t>28.03-01.04</w:t>
            </w:r>
          </w:p>
        </w:tc>
        <w:tc>
          <w:tcPr>
            <w:tcW w:w="1721" w:type="pct"/>
          </w:tcPr>
          <w:p w:rsidR="00180633" w:rsidRPr="00827BAE" w:rsidRDefault="00180633" w:rsidP="00827BAE">
            <w:pPr>
              <w:jc w:val="center"/>
              <w:rPr>
                <w:rFonts w:ascii="Calibri" w:eastAsia="Times New Roman" w:hAnsi="Calibri" w:cs="Calibri"/>
                <w:color w:val="000000"/>
              </w:rPr>
            </w:pPr>
            <w:r w:rsidRPr="00827BAE">
              <w:rPr>
                <w:rFonts w:ascii="Times New Roman" w:eastAsia="Times New Roman" w:hAnsi="Times New Roman" w:cs="Times New Roman"/>
                <w:bCs/>
                <w:color w:val="000000"/>
              </w:rPr>
              <w:t>«Я и природа»</w:t>
            </w:r>
          </w:p>
          <w:p w:rsidR="00180633" w:rsidRPr="00827BAE" w:rsidRDefault="00180633" w:rsidP="00827BAE">
            <w:pPr>
              <w:jc w:val="center"/>
              <w:rPr>
                <w:rFonts w:ascii="Times New Roman" w:eastAsia="Times New Roman" w:hAnsi="Times New Roman" w:cs="Times New Roman"/>
                <w:bCs/>
                <w:color w:val="000000"/>
              </w:rPr>
            </w:pPr>
          </w:p>
        </w:tc>
        <w:tc>
          <w:tcPr>
            <w:tcW w:w="1507" w:type="pct"/>
          </w:tcPr>
          <w:p w:rsidR="00180633" w:rsidRPr="00827BAE" w:rsidRDefault="00180633" w:rsidP="00827BAE">
            <w:pPr>
              <w:jc w:val="center"/>
              <w:rPr>
                <w:rFonts w:ascii="Times New Roman" w:eastAsia="Times New Roman" w:hAnsi="Times New Roman" w:cs="Times New Roman"/>
                <w:color w:val="000000"/>
              </w:rPr>
            </w:pPr>
            <w:r w:rsidRPr="00827BAE">
              <w:rPr>
                <w:rFonts w:ascii="Times New Roman" w:eastAsia="Times New Roman" w:hAnsi="Times New Roman" w:cs="Times New Roman"/>
                <w:color w:val="000000"/>
              </w:rPr>
              <w:t>Выставка детских работ.</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весна</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апрель</w:t>
            </w:r>
          </w:p>
        </w:tc>
        <w:tc>
          <w:tcPr>
            <w:tcW w:w="565"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1</w:t>
            </w:r>
          </w:p>
          <w:p w:rsidR="000E4478" w:rsidRPr="00827BAE" w:rsidRDefault="00180633" w:rsidP="00827BAE">
            <w:pPr>
              <w:jc w:val="center"/>
              <w:rPr>
                <w:rFonts w:ascii="Times New Roman" w:hAnsi="Times New Roman" w:cs="Times New Roman"/>
              </w:rPr>
            </w:pPr>
            <w:r w:rsidRPr="00827BAE">
              <w:rPr>
                <w:rFonts w:ascii="Times New Roman" w:hAnsi="Times New Roman" w:cs="Times New Roman"/>
              </w:rPr>
              <w:t>4.04-8</w:t>
            </w:r>
            <w:r w:rsidR="000E4478" w:rsidRPr="00827BAE">
              <w:rPr>
                <w:rFonts w:ascii="Times New Roman" w:hAnsi="Times New Roman" w:cs="Times New Roman"/>
              </w:rPr>
              <w:t>.04</w:t>
            </w:r>
          </w:p>
        </w:tc>
        <w:tc>
          <w:tcPr>
            <w:tcW w:w="1721" w:type="pct"/>
          </w:tcPr>
          <w:p w:rsidR="00180633" w:rsidRPr="00827BAE" w:rsidRDefault="00180633" w:rsidP="00827BAE">
            <w:pPr>
              <w:jc w:val="center"/>
              <w:rPr>
                <w:rFonts w:ascii="Calibri" w:eastAsia="Times New Roman" w:hAnsi="Calibri" w:cs="Calibri"/>
                <w:color w:val="000000"/>
              </w:rPr>
            </w:pPr>
            <w:r w:rsidRPr="00827BAE">
              <w:rPr>
                <w:rFonts w:ascii="Times New Roman" w:eastAsia="Times New Roman" w:hAnsi="Times New Roman" w:cs="Times New Roman"/>
                <w:bCs/>
                <w:color w:val="000000"/>
              </w:rPr>
              <w:t>«Что за прелесть, эти сказки»</w:t>
            </w:r>
          </w:p>
          <w:p w:rsidR="000E4478" w:rsidRPr="00827BAE" w:rsidRDefault="000E4478" w:rsidP="00827BAE">
            <w:pPr>
              <w:jc w:val="center"/>
              <w:rPr>
                <w:rFonts w:ascii="Times New Roman" w:hAnsi="Times New Roman" w:cs="Times New Roman"/>
              </w:rPr>
            </w:pPr>
          </w:p>
        </w:tc>
        <w:tc>
          <w:tcPr>
            <w:tcW w:w="1507" w:type="pct"/>
          </w:tcPr>
          <w:p w:rsidR="000E4478" w:rsidRPr="00827BAE" w:rsidRDefault="00180633" w:rsidP="00827BAE">
            <w:pPr>
              <w:jc w:val="center"/>
              <w:rPr>
                <w:rFonts w:ascii="Times New Roman" w:hAnsi="Times New Roman" w:cs="Times New Roman"/>
              </w:rPr>
            </w:pPr>
            <w:r w:rsidRPr="00827BAE">
              <w:rPr>
                <w:rFonts w:ascii="Times New Roman" w:eastAsia="Times New Roman" w:hAnsi="Times New Roman" w:cs="Times New Roman"/>
                <w:color w:val="000000"/>
              </w:rPr>
              <w:t>Выставка детских работ.</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весна</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апрель</w:t>
            </w:r>
          </w:p>
        </w:tc>
        <w:tc>
          <w:tcPr>
            <w:tcW w:w="565"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2</w:t>
            </w:r>
          </w:p>
          <w:p w:rsidR="000E4478" w:rsidRPr="00827BAE" w:rsidRDefault="00180633" w:rsidP="00827BAE">
            <w:pPr>
              <w:jc w:val="center"/>
              <w:rPr>
                <w:rFonts w:ascii="Times New Roman" w:hAnsi="Times New Roman" w:cs="Times New Roman"/>
              </w:rPr>
            </w:pPr>
            <w:r w:rsidRPr="00827BAE">
              <w:rPr>
                <w:rFonts w:ascii="Times New Roman" w:hAnsi="Times New Roman" w:cs="Times New Roman"/>
              </w:rPr>
              <w:t>11</w:t>
            </w:r>
            <w:r w:rsidR="000E4478" w:rsidRPr="00827BAE">
              <w:rPr>
                <w:rFonts w:ascii="Times New Roman" w:hAnsi="Times New Roman" w:cs="Times New Roman"/>
              </w:rPr>
              <w:t>.04-1</w:t>
            </w:r>
            <w:r w:rsidRPr="00827BAE">
              <w:rPr>
                <w:rFonts w:ascii="Times New Roman" w:hAnsi="Times New Roman" w:cs="Times New Roman"/>
              </w:rPr>
              <w:t>5</w:t>
            </w:r>
            <w:r w:rsidR="000E4478" w:rsidRPr="00827BAE">
              <w:rPr>
                <w:rFonts w:ascii="Times New Roman" w:hAnsi="Times New Roman" w:cs="Times New Roman"/>
              </w:rPr>
              <w:t>.04</w:t>
            </w:r>
          </w:p>
        </w:tc>
        <w:tc>
          <w:tcPr>
            <w:tcW w:w="1721" w:type="pct"/>
          </w:tcPr>
          <w:p w:rsidR="00180633" w:rsidRPr="00827BAE" w:rsidRDefault="00180633" w:rsidP="00827BAE">
            <w:pPr>
              <w:jc w:val="center"/>
              <w:rPr>
                <w:rFonts w:ascii="Calibri" w:eastAsia="Times New Roman" w:hAnsi="Calibri" w:cs="Calibri"/>
                <w:color w:val="000000"/>
              </w:rPr>
            </w:pPr>
            <w:r w:rsidRPr="00827BAE">
              <w:rPr>
                <w:rFonts w:ascii="Times New Roman" w:eastAsia="Times New Roman" w:hAnsi="Times New Roman" w:cs="Times New Roman"/>
                <w:bCs/>
                <w:color w:val="000000"/>
              </w:rPr>
              <w:t>«Космические дали»</w:t>
            </w:r>
          </w:p>
          <w:p w:rsidR="000E4478" w:rsidRPr="00827BAE" w:rsidRDefault="000E4478" w:rsidP="00827BAE">
            <w:pPr>
              <w:jc w:val="center"/>
              <w:rPr>
                <w:rFonts w:ascii="Times New Roman" w:hAnsi="Times New Roman" w:cs="Times New Roman"/>
              </w:rPr>
            </w:pPr>
          </w:p>
        </w:tc>
        <w:tc>
          <w:tcPr>
            <w:tcW w:w="1507" w:type="pct"/>
          </w:tcPr>
          <w:p w:rsidR="000E4478" w:rsidRPr="00827BAE" w:rsidRDefault="008F12AA" w:rsidP="00827BAE">
            <w:pPr>
              <w:jc w:val="center"/>
              <w:rPr>
                <w:rFonts w:ascii="Times New Roman" w:hAnsi="Times New Roman" w:cs="Times New Roman"/>
              </w:rPr>
            </w:pPr>
            <w:r w:rsidRPr="00827BAE">
              <w:rPr>
                <w:rFonts w:ascii="Times New Roman" w:eastAsia="Calibri" w:hAnsi="Times New Roman" w:cs="Times New Roman"/>
              </w:rPr>
              <w:t>Развлечение посвящённое «Дню космонавтики»</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весна</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апрель</w:t>
            </w:r>
          </w:p>
        </w:tc>
        <w:tc>
          <w:tcPr>
            <w:tcW w:w="565"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3</w:t>
            </w:r>
          </w:p>
          <w:p w:rsidR="000E4478" w:rsidRPr="00827BAE" w:rsidRDefault="00180633" w:rsidP="00827BAE">
            <w:pPr>
              <w:jc w:val="center"/>
              <w:rPr>
                <w:rFonts w:ascii="Times New Roman" w:hAnsi="Times New Roman" w:cs="Times New Roman"/>
              </w:rPr>
            </w:pPr>
            <w:r w:rsidRPr="00827BAE">
              <w:rPr>
                <w:rFonts w:ascii="Times New Roman" w:hAnsi="Times New Roman" w:cs="Times New Roman"/>
              </w:rPr>
              <w:t>18.04-22</w:t>
            </w:r>
            <w:r w:rsidR="000E4478" w:rsidRPr="00827BAE">
              <w:rPr>
                <w:rFonts w:ascii="Times New Roman" w:hAnsi="Times New Roman" w:cs="Times New Roman"/>
              </w:rPr>
              <w:t>.04</w:t>
            </w:r>
          </w:p>
        </w:tc>
        <w:tc>
          <w:tcPr>
            <w:tcW w:w="1721" w:type="pct"/>
          </w:tcPr>
          <w:p w:rsidR="00180633" w:rsidRPr="00827BAE" w:rsidRDefault="00180633" w:rsidP="00827BAE">
            <w:pPr>
              <w:jc w:val="center"/>
              <w:rPr>
                <w:rFonts w:ascii="Times New Roman" w:eastAsia="Times New Roman" w:hAnsi="Times New Roman" w:cs="Times New Roman"/>
                <w:color w:val="000000"/>
              </w:rPr>
            </w:pPr>
            <w:r w:rsidRPr="00827BAE">
              <w:rPr>
                <w:rFonts w:ascii="Times New Roman" w:eastAsia="Times New Roman" w:hAnsi="Times New Roman" w:cs="Times New Roman"/>
                <w:bCs/>
                <w:color w:val="000000"/>
              </w:rPr>
              <w:t>«В мире искусства»</w:t>
            </w:r>
          </w:p>
          <w:p w:rsidR="000E4478" w:rsidRPr="00827BAE" w:rsidRDefault="000E4478" w:rsidP="00827BAE">
            <w:pPr>
              <w:jc w:val="center"/>
              <w:rPr>
                <w:rFonts w:ascii="Times New Roman" w:hAnsi="Times New Roman" w:cs="Times New Roman"/>
              </w:rPr>
            </w:pPr>
          </w:p>
        </w:tc>
        <w:tc>
          <w:tcPr>
            <w:tcW w:w="1507" w:type="pct"/>
          </w:tcPr>
          <w:p w:rsidR="000E4478" w:rsidRPr="00827BAE" w:rsidRDefault="00180633" w:rsidP="00827BAE">
            <w:pPr>
              <w:jc w:val="center"/>
              <w:rPr>
                <w:rFonts w:ascii="Calibri" w:eastAsia="Times New Roman" w:hAnsi="Calibri" w:cs="Calibri"/>
                <w:color w:val="000000"/>
              </w:rPr>
            </w:pPr>
            <w:r w:rsidRPr="00827BAE">
              <w:rPr>
                <w:rFonts w:ascii="Times New Roman" w:eastAsia="Times New Roman" w:hAnsi="Times New Roman" w:cs="Times New Roman"/>
                <w:color w:val="000000"/>
                <w:shd w:val="clear" w:color="auto" w:fill="FFFFFF"/>
              </w:rPr>
              <w:t>Викторина «Знатоки искусства».</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весна</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апрель</w:t>
            </w:r>
          </w:p>
        </w:tc>
        <w:tc>
          <w:tcPr>
            <w:tcW w:w="565"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4</w:t>
            </w:r>
          </w:p>
          <w:p w:rsidR="000E4478" w:rsidRPr="00827BAE" w:rsidRDefault="00180633" w:rsidP="00827BAE">
            <w:pPr>
              <w:jc w:val="center"/>
              <w:rPr>
                <w:rFonts w:ascii="Times New Roman" w:hAnsi="Times New Roman" w:cs="Times New Roman"/>
              </w:rPr>
            </w:pPr>
            <w:r w:rsidRPr="00827BAE">
              <w:rPr>
                <w:rFonts w:ascii="Times New Roman" w:hAnsi="Times New Roman" w:cs="Times New Roman"/>
              </w:rPr>
              <w:lastRenderedPageBreak/>
              <w:t>25.04-30</w:t>
            </w:r>
            <w:r w:rsidR="000E4478" w:rsidRPr="00827BAE">
              <w:rPr>
                <w:rFonts w:ascii="Times New Roman" w:hAnsi="Times New Roman" w:cs="Times New Roman"/>
              </w:rPr>
              <w:t>.04</w:t>
            </w:r>
          </w:p>
        </w:tc>
        <w:tc>
          <w:tcPr>
            <w:tcW w:w="1721" w:type="pct"/>
          </w:tcPr>
          <w:p w:rsidR="000E4478" w:rsidRPr="00827BAE" w:rsidRDefault="00180633" w:rsidP="00827BAE">
            <w:pPr>
              <w:jc w:val="center"/>
              <w:rPr>
                <w:rFonts w:ascii="Times New Roman" w:hAnsi="Times New Roman" w:cs="Times New Roman"/>
              </w:rPr>
            </w:pPr>
            <w:r w:rsidRPr="00827BAE">
              <w:rPr>
                <w:rFonts w:ascii="Times New Roman" w:hAnsi="Times New Roman" w:cs="Times New Roman"/>
              </w:rPr>
              <w:lastRenderedPageBreak/>
              <w:t>мониторинг</w:t>
            </w:r>
          </w:p>
        </w:tc>
        <w:tc>
          <w:tcPr>
            <w:tcW w:w="1507" w:type="pct"/>
          </w:tcPr>
          <w:p w:rsidR="000E4478" w:rsidRPr="00827BAE" w:rsidRDefault="00180633" w:rsidP="00827BAE">
            <w:pPr>
              <w:jc w:val="center"/>
              <w:rPr>
                <w:rFonts w:ascii="Times New Roman" w:hAnsi="Times New Roman" w:cs="Times New Roman"/>
              </w:rPr>
            </w:pPr>
            <w:r w:rsidRPr="00827BAE">
              <w:rPr>
                <w:rFonts w:ascii="Times New Roman" w:eastAsia="Times New Roman" w:hAnsi="Times New Roman" w:cs="Times New Roman"/>
                <w:color w:val="000000"/>
              </w:rPr>
              <w:t>Заполнение</w:t>
            </w:r>
            <w:r w:rsidRPr="00827BAE">
              <w:t xml:space="preserve"> </w:t>
            </w:r>
            <w:r w:rsidRPr="00827BAE">
              <w:rPr>
                <w:rFonts w:ascii="Times New Roman" w:hAnsi="Times New Roman" w:cs="Times New Roman"/>
              </w:rPr>
              <w:t xml:space="preserve">персональных карт развития </w:t>
            </w:r>
            <w:r w:rsidRPr="00827BAE">
              <w:rPr>
                <w:rFonts w:ascii="Times New Roman" w:hAnsi="Times New Roman" w:cs="Times New Roman"/>
              </w:rPr>
              <w:lastRenderedPageBreak/>
              <w:t>детей.</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lastRenderedPageBreak/>
              <w:t>весна</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май</w:t>
            </w:r>
          </w:p>
        </w:tc>
        <w:tc>
          <w:tcPr>
            <w:tcW w:w="565"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1</w:t>
            </w:r>
          </w:p>
          <w:p w:rsidR="000E4478" w:rsidRPr="00827BAE" w:rsidRDefault="00180633" w:rsidP="00827BAE">
            <w:pPr>
              <w:jc w:val="center"/>
              <w:rPr>
                <w:rFonts w:ascii="Times New Roman" w:hAnsi="Times New Roman" w:cs="Times New Roman"/>
              </w:rPr>
            </w:pPr>
            <w:r w:rsidRPr="00827BAE">
              <w:rPr>
                <w:rFonts w:ascii="Times New Roman" w:hAnsi="Times New Roman" w:cs="Times New Roman"/>
              </w:rPr>
              <w:t>4</w:t>
            </w:r>
            <w:r w:rsidR="000E4478" w:rsidRPr="00827BAE">
              <w:rPr>
                <w:rFonts w:ascii="Times New Roman" w:hAnsi="Times New Roman" w:cs="Times New Roman"/>
              </w:rPr>
              <w:t>.05-</w:t>
            </w:r>
            <w:r w:rsidRPr="00827BAE">
              <w:rPr>
                <w:rFonts w:ascii="Times New Roman" w:hAnsi="Times New Roman" w:cs="Times New Roman"/>
              </w:rPr>
              <w:t>6</w:t>
            </w:r>
            <w:r w:rsidR="000E4478" w:rsidRPr="00827BAE">
              <w:rPr>
                <w:rFonts w:ascii="Times New Roman" w:hAnsi="Times New Roman" w:cs="Times New Roman"/>
              </w:rPr>
              <w:t>.05</w:t>
            </w:r>
          </w:p>
        </w:tc>
        <w:tc>
          <w:tcPr>
            <w:tcW w:w="1721"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День Победы</w:t>
            </w:r>
          </w:p>
        </w:tc>
        <w:tc>
          <w:tcPr>
            <w:tcW w:w="1507" w:type="pct"/>
          </w:tcPr>
          <w:p w:rsidR="000E4478" w:rsidRPr="00827BAE" w:rsidRDefault="00180633" w:rsidP="00827BAE">
            <w:pPr>
              <w:jc w:val="center"/>
              <w:rPr>
                <w:rFonts w:ascii="Times New Roman" w:hAnsi="Times New Roman" w:cs="Times New Roman"/>
              </w:rPr>
            </w:pPr>
            <w:r w:rsidRPr="00827BAE">
              <w:rPr>
                <w:rFonts w:ascii="Times New Roman" w:eastAsia="Times New Roman" w:hAnsi="Times New Roman" w:cs="Times New Roman"/>
                <w:color w:val="000000"/>
              </w:rPr>
              <w:t>Выставка детских работ.</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весна</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май</w:t>
            </w:r>
          </w:p>
        </w:tc>
        <w:tc>
          <w:tcPr>
            <w:tcW w:w="565"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2</w:t>
            </w:r>
          </w:p>
          <w:p w:rsidR="000E4478" w:rsidRPr="00827BAE" w:rsidRDefault="00180633" w:rsidP="00827BAE">
            <w:pPr>
              <w:jc w:val="center"/>
              <w:rPr>
                <w:rFonts w:ascii="Times New Roman" w:hAnsi="Times New Roman" w:cs="Times New Roman"/>
              </w:rPr>
            </w:pPr>
            <w:r w:rsidRPr="00827BAE">
              <w:rPr>
                <w:rFonts w:ascii="Times New Roman" w:hAnsi="Times New Roman" w:cs="Times New Roman"/>
              </w:rPr>
              <w:t>11.05-13</w:t>
            </w:r>
            <w:r w:rsidR="000E4478" w:rsidRPr="00827BAE">
              <w:rPr>
                <w:rFonts w:ascii="Times New Roman" w:hAnsi="Times New Roman" w:cs="Times New Roman"/>
              </w:rPr>
              <w:t>.05</w:t>
            </w:r>
          </w:p>
        </w:tc>
        <w:tc>
          <w:tcPr>
            <w:tcW w:w="1721" w:type="pct"/>
          </w:tcPr>
          <w:p w:rsidR="00180633" w:rsidRPr="00827BAE" w:rsidRDefault="00180633" w:rsidP="00827BAE">
            <w:pPr>
              <w:jc w:val="center"/>
              <w:rPr>
                <w:rFonts w:ascii="Calibri" w:eastAsia="Times New Roman" w:hAnsi="Calibri" w:cs="Calibri"/>
                <w:color w:val="000000"/>
              </w:rPr>
            </w:pPr>
            <w:r w:rsidRPr="00827BAE">
              <w:rPr>
                <w:rFonts w:ascii="Times New Roman" w:eastAsia="Times New Roman" w:hAnsi="Times New Roman" w:cs="Times New Roman"/>
                <w:bCs/>
                <w:color w:val="000000"/>
              </w:rPr>
              <w:t>«Права детей в России»</w:t>
            </w:r>
          </w:p>
          <w:p w:rsidR="000E4478" w:rsidRPr="00827BAE" w:rsidRDefault="000E4478" w:rsidP="00827BAE">
            <w:pPr>
              <w:jc w:val="center"/>
              <w:rPr>
                <w:rFonts w:ascii="Times New Roman" w:hAnsi="Times New Roman" w:cs="Times New Roman"/>
              </w:rPr>
            </w:pPr>
          </w:p>
        </w:tc>
        <w:tc>
          <w:tcPr>
            <w:tcW w:w="1507" w:type="pct"/>
          </w:tcPr>
          <w:p w:rsidR="00E63967" w:rsidRPr="00827BAE" w:rsidRDefault="00E63967" w:rsidP="00827BAE">
            <w:pPr>
              <w:jc w:val="center"/>
              <w:rPr>
                <w:rFonts w:ascii="Calibri" w:eastAsia="Times New Roman" w:hAnsi="Calibri" w:cs="Calibri"/>
                <w:color w:val="000000"/>
              </w:rPr>
            </w:pPr>
            <w:r w:rsidRPr="00827BAE">
              <w:rPr>
                <w:rFonts w:ascii="Times New Roman" w:eastAsia="Times New Roman" w:hAnsi="Times New Roman" w:cs="Times New Roman"/>
                <w:color w:val="000000"/>
              </w:rPr>
              <w:t>Папка – передвижка «Ребёнок имеет право».</w:t>
            </w:r>
          </w:p>
          <w:p w:rsidR="000E4478" w:rsidRPr="00827BAE" w:rsidRDefault="000E4478" w:rsidP="00827BAE">
            <w:pPr>
              <w:jc w:val="center"/>
              <w:rPr>
                <w:rFonts w:ascii="Times New Roman" w:hAnsi="Times New Roman" w:cs="Times New Roman"/>
              </w:rPr>
            </w:pP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весна</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май</w:t>
            </w:r>
          </w:p>
        </w:tc>
        <w:tc>
          <w:tcPr>
            <w:tcW w:w="565"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3</w:t>
            </w:r>
          </w:p>
          <w:p w:rsidR="000E4478" w:rsidRPr="00827BAE" w:rsidRDefault="00E63967" w:rsidP="00827BAE">
            <w:pPr>
              <w:jc w:val="center"/>
              <w:rPr>
                <w:rFonts w:ascii="Times New Roman" w:hAnsi="Times New Roman" w:cs="Times New Roman"/>
              </w:rPr>
            </w:pPr>
            <w:r w:rsidRPr="00827BAE">
              <w:rPr>
                <w:rFonts w:ascii="Times New Roman" w:hAnsi="Times New Roman" w:cs="Times New Roman"/>
              </w:rPr>
              <w:t>16.05-20</w:t>
            </w:r>
            <w:r w:rsidR="000E4478" w:rsidRPr="00827BAE">
              <w:rPr>
                <w:rFonts w:ascii="Times New Roman" w:hAnsi="Times New Roman" w:cs="Times New Roman"/>
              </w:rPr>
              <w:t>.05</w:t>
            </w:r>
          </w:p>
        </w:tc>
        <w:tc>
          <w:tcPr>
            <w:tcW w:w="1721" w:type="pct"/>
          </w:tcPr>
          <w:p w:rsidR="00E63967" w:rsidRPr="00827BAE" w:rsidRDefault="00E63967" w:rsidP="00827BAE">
            <w:pPr>
              <w:jc w:val="center"/>
              <w:rPr>
                <w:rFonts w:ascii="Calibri" w:eastAsia="Times New Roman" w:hAnsi="Calibri" w:cs="Calibri"/>
                <w:color w:val="000000"/>
              </w:rPr>
            </w:pPr>
            <w:r w:rsidRPr="00827BAE">
              <w:rPr>
                <w:rFonts w:ascii="Times New Roman" w:eastAsia="Times New Roman" w:hAnsi="Times New Roman" w:cs="Times New Roman"/>
                <w:bCs/>
                <w:color w:val="000000"/>
              </w:rPr>
              <w:t>«Мир вокруг нас»</w:t>
            </w:r>
          </w:p>
          <w:p w:rsidR="000E4478" w:rsidRPr="00827BAE" w:rsidRDefault="000E4478" w:rsidP="00827BAE">
            <w:pPr>
              <w:jc w:val="center"/>
              <w:rPr>
                <w:rFonts w:ascii="Times New Roman" w:hAnsi="Times New Roman" w:cs="Times New Roman"/>
              </w:rPr>
            </w:pPr>
          </w:p>
        </w:tc>
        <w:tc>
          <w:tcPr>
            <w:tcW w:w="1507" w:type="pct"/>
          </w:tcPr>
          <w:p w:rsidR="000E4478" w:rsidRPr="00827BAE" w:rsidRDefault="00E63967" w:rsidP="00827BAE">
            <w:pPr>
              <w:jc w:val="center"/>
              <w:rPr>
                <w:rFonts w:ascii="Times New Roman" w:hAnsi="Times New Roman" w:cs="Times New Roman"/>
              </w:rPr>
            </w:pPr>
            <w:r w:rsidRPr="00827BAE">
              <w:rPr>
                <w:rFonts w:ascii="Times New Roman" w:eastAsia="Times New Roman" w:hAnsi="Times New Roman" w:cs="Times New Roman"/>
                <w:color w:val="000000"/>
              </w:rPr>
              <w:t>Выставка книг А.С. Пушкина.</w:t>
            </w:r>
          </w:p>
        </w:tc>
      </w:tr>
      <w:tr w:rsidR="000E4478" w:rsidRPr="00827BAE" w:rsidTr="00827BAE">
        <w:tc>
          <w:tcPr>
            <w:tcW w:w="538"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весна</w:t>
            </w:r>
          </w:p>
        </w:tc>
        <w:tc>
          <w:tcPr>
            <w:tcW w:w="669"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май</w:t>
            </w:r>
          </w:p>
        </w:tc>
        <w:tc>
          <w:tcPr>
            <w:tcW w:w="565" w:type="pct"/>
          </w:tcPr>
          <w:p w:rsidR="000E4478" w:rsidRPr="00827BAE" w:rsidRDefault="000E4478" w:rsidP="00827BAE">
            <w:pPr>
              <w:jc w:val="center"/>
              <w:rPr>
                <w:rFonts w:ascii="Times New Roman" w:hAnsi="Times New Roman" w:cs="Times New Roman"/>
              </w:rPr>
            </w:pPr>
            <w:r w:rsidRPr="00827BAE">
              <w:rPr>
                <w:rFonts w:ascii="Times New Roman" w:hAnsi="Times New Roman" w:cs="Times New Roman"/>
              </w:rPr>
              <w:t>4</w:t>
            </w:r>
          </w:p>
          <w:p w:rsidR="000E4478" w:rsidRPr="00827BAE" w:rsidRDefault="00E63967" w:rsidP="00827BAE">
            <w:pPr>
              <w:jc w:val="center"/>
              <w:rPr>
                <w:rFonts w:ascii="Times New Roman" w:hAnsi="Times New Roman" w:cs="Times New Roman"/>
              </w:rPr>
            </w:pPr>
            <w:r w:rsidRPr="00827BAE">
              <w:rPr>
                <w:rFonts w:ascii="Times New Roman" w:hAnsi="Times New Roman" w:cs="Times New Roman"/>
              </w:rPr>
              <w:t>23.05-31</w:t>
            </w:r>
            <w:r w:rsidR="000E4478" w:rsidRPr="00827BAE">
              <w:rPr>
                <w:rFonts w:ascii="Times New Roman" w:hAnsi="Times New Roman" w:cs="Times New Roman"/>
              </w:rPr>
              <w:t>.05</w:t>
            </w:r>
          </w:p>
        </w:tc>
        <w:tc>
          <w:tcPr>
            <w:tcW w:w="1721" w:type="pct"/>
          </w:tcPr>
          <w:p w:rsidR="00E63967" w:rsidRPr="00827BAE" w:rsidRDefault="00E63967" w:rsidP="00827BAE">
            <w:pPr>
              <w:shd w:val="clear" w:color="auto" w:fill="FFFFFF"/>
              <w:jc w:val="center"/>
              <w:rPr>
                <w:rFonts w:ascii="Calibri" w:eastAsia="Times New Roman" w:hAnsi="Calibri" w:cs="Calibri"/>
                <w:color w:val="000000"/>
              </w:rPr>
            </w:pPr>
            <w:r w:rsidRPr="00827BAE">
              <w:rPr>
                <w:rFonts w:ascii="Times New Roman" w:eastAsia="Times New Roman" w:hAnsi="Times New Roman" w:cs="Times New Roman"/>
                <w:bCs/>
                <w:color w:val="000000"/>
              </w:rPr>
              <w:t>«Путешествие по временам года»</w:t>
            </w:r>
          </w:p>
          <w:p w:rsidR="000E4478" w:rsidRPr="00827BAE" w:rsidRDefault="000E4478" w:rsidP="00827BAE">
            <w:pPr>
              <w:jc w:val="center"/>
              <w:rPr>
                <w:rFonts w:ascii="Times New Roman" w:hAnsi="Times New Roman" w:cs="Times New Roman"/>
              </w:rPr>
            </w:pPr>
          </w:p>
        </w:tc>
        <w:tc>
          <w:tcPr>
            <w:tcW w:w="1507" w:type="pct"/>
          </w:tcPr>
          <w:p w:rsidR="00E63967" w:rsidRPr="00827BAE" w:rsidRDefault="00E63967" w:rsidP="00827BAE">
            <w:pPr>
              <w:shd w:val="clear" w:color="auto" w:fill="FFFFFF"/>
              <w:jc w:val="center"/>
              <w:rPr>
                <w:rFonts w:ascii="Calibri" w:eastAsia="Times New Roman" w:hAnsi="Calibri" w:cs="Calibri"/>
                <w:color w:val="000000"/>
              </w:rPr>
            </w:pPr>
            <w:r w:rsidRPr="00827BAE">
              <w:rPr>
                <w:rFonts w:ascii="Times New Roman" w:eastAsia="Times New Roman" w:hAnsi="Times New Roman" w:cs="Times New Roman"/>
                <w:color w:val="000000"/>
              </w:rPr>
              <w:t>Оформление выставки «Времена года».</w:t>
            </w:r>
          </w:p>
          <w:p w:rsidR="000E4478" w:rsidRPr="00827BAE" w:rsidRDefault="000E4478" w:rsidP="00827BAE">
            <w:pPr>
              <w:jc w:val="center"/>
              <w:rPr>
                <w:rFonts w:ascii="Times New Roman" w:hAnsi="Times New Roman" w:cs="Times New Roman"/>
              </w:rPr>
            </w:pPr>
          </w:p>
        </w:tc>
      </w:tr>
    </w:tbl>
    <w:p w:rsidR="004212A7" w:rsidRPr="004212A7" w:rsidRDefault="004212A7" w:rsidP="00004F55">
      <w:pPr>
        <w:spacing w:after="0" w:line="360" w:lineRule="auto"/>
        <w:ind w:firstLine="709"/>
        <w:jc w:val="center"/>
        <w:rPr>
          <w:rFonts w:ascii="Times New Roman" w:eastAsiaTheme="minorEastAsia" w:hAnsi="Times New Roman" w:cs="Times New Roman"/>
          <w:b/>
          <w:sz w:val="28"/>
          <w:szCs w:val="28"/>
          <w:lang w:eastAsia="ru-RU"/>
        </w:rPr>
      </w:pPr>
    </w:p>
    <w:p w:rsidR="00827BAE" w:rsidRDefault="00827BAE" w:rsidP="00004F55">
      <w:pPr>
        <w:spacing w:after="0" w:line="360" w:lineRule="auto"/>
        <w:ind w:firstLine="709"/>
        <w:jc w:val="center"/>
        <w:rPr>
          <w:rFonts w:ascii="Times New Roman" w:eastAsiaTheme="minorEastAsia" w:hAnsi="Times New Roman" w:cs="Times New Roman"/>
          <w:b/>
          <w:sz w:val="28"/>
          <w:szCs w:val="28"/>
          <w:lang w:eastAsia="ru-RU"/>
        </w:rPr>
        <w:sectPr w:rsidR="00827BAE" w:rsidSect="00827BAE">
          <w:type w:val="nextColumn"/>
          <w:pgSz w:w="16838" w:h="11906" w:orient="landscape" w:code="9"/>
          <w:pgMar w:top="851" w:right="851" w:bottom="1418" w:left="851" w:header="709" w:footer="709" w:gutter="0"/>
          <w:cols w:space="708"/>
          <w:docGrid w:linePitch="381"/>
        </w:sectPr>
      </w:pPr>
    </w:p>
    <w:p w:rsidR="004212A7" w:rsidRPr="00D53391" w:rsidRDefault="004212A7" w:rsidP="00004F55">
      <w:pPr>
        <w:spacing w:after="0" w:line="360" w:lineRule="auto"/>
        <w:ind w:firstLine="709"/>
        <w:jc w:val="center"/>
        <w:rPr>
          <w:rFonts w:ascii="Times New Roman" w:eastAsiaTheme="minorEastAsia" w:hAnsi="Times New Roman" w:cs="Times New Roman"/>
          <w:b/>
          <w:sz w:val="26"/>
          <w:szCs w:val="26"/>
          <w:lang w:eastAsia="ru-RU"/>
        </w:rPr>
      </w:pPr>
      <w:r w:rsidRPr="00D53391">
        <w:rPr>
          <w:rFonts w:ascii="Times New Roman" w:eastAsiaTheme="minorEastAsia" w:hAnsi="Times New Roman" w:cs="Times New Roman"/>
          <w:b/>
          <w:sz w:val="26"/>
          <w:szCs w:val="26"/>
          <w:lang w:eastAsia="ru-RU"/>
        </w:rPr>
        <w:lastRenderedPageBreak/>
        <w:t xml:space="preserve">2.6. Планирование работы по образовательным областям с учётом интеграции </w:t>
      </w:r>
      <w:r w:rsidR="00E63967" w:rsidRPr="00D53391">
        <w:rPr>
          <w:rFonts w:ascii="Times New Roman" w:eastAsiaTheme="minorEastAsia" w:hAnsi="Times New Roman" w:cs="Times New Roman"/>
          <w:b/>
          <w:sz w:val="26"/>
          <w:szCs w:val="26"/>
          <w:lang w:eastAsia="ru-RU"/>
        </w:rPr>
        <w:t>образовательных областей на 2021-2022</w:t>
      </w:r>
      <w:r w:rsidRPr="00D53391">
        <w:rPr>
          <w:rFonts w:ascii="Times New Roman" w:eastAsiaTheme="minorEastAsia" w:hAnsi="Times New Roman" w:cs="Times New Roman"/>
          <w:b/>
          <w:sz w:val="26"/>
          <w:szCs w:val="26"/>
          <w:lang w:eastAsia="ru-RU"/>
        </w:rPr>
        <w:t xml:space="preserve"> учебный год</w:t>
      </w:r>
      <w:r w:rsidR="008F12AA" w:rsidRPr="00D53391">
        <w:rPr>
          <w:rFonts w:ascii="Times New Roman" w:eastAsiaTheme="minorEastAsia" w:hAnsi="Times New Roman" w:cs="Times New Roman"/>
          <w:b/>
          <w:sz w:val="26"/>
          <w:szCs w:val="26"/>
          <w:lang w:eastAsia="ru-RU"/>
        </w:rPr>
        <w:t>.</w:t>
      </w:r>
    </w:p>
    <w:p w:rsidR="004212A7" w:rsidRPr="00D53391" w:rsidRDefault="004212A7" w:rsidP="00827BAE">
      <w:pPr>
        <w:spacing w:after="0" w:line="360" w:lineRule="auto"/>
        <w:ind w:firstLine="709"/>
        <w:jc w:val="center"/>
        <w:rPr>
          <w:rFonts w:ascii="Times New Roman" w:eastAsiaTheme="minorEastAsia" w:hAnsi="Times New Roman" w:cs="Times New Roman"/>
          <w:b/>
          <w:sz w:val="26"/>
          <w:szCs w:val="26"/>
          <w:lang w:eastAsia="ru-RU"/>
        </w:rPr>
      </w:pPr>
      <w:r w:rsidRPr="00D53391">
        <w:rPr>
          <w:rFonts w:ascii="Times New Roman" w:eastAsiaTheme="minorEastAsia" w:hAnsi="Times New Roman" w:cs="Times New Roman"/>
          <w:b/>
          <w:sz w:val="26"/>
          <w:szCs w:val="26"/>
          <w:lang w:eastAsia="ru-RU"/>
        </w:rPr>
        <w:t>Образовательная область «Познавательное развитие».</w:t>
      </w:r>
    </w:p>
    <w:p w:rsidR="004212A7" w:rsidRPr="00D53391" w:rsidRDefault="004212A7" w:rsidP="00004F55">
      <w:pPr>
        <w:spacing w:after="0" w:line="360" w:lineRule="auto"/>
        <w:ind w:firstLine="709"/>
        <w:jc w:val="center"/>
        <w:rPr>
          <w:rFonts w:ascii="Times New Roman" w:eastAsiaTheme="minorEastAsia" w:hAnsi="Times New Roman" w:cs="Times New Roman"/>
          <w:b/>
          <w:sz w:val="26"/>
          <w:szCs w:val="26"/>
          <w:lang w:eastAsia="ru-RU"/>
        </w:rPr>
      </w:pPr>
      <w:r w:rsidRPr="00D53391">
        <w:rPr>
          <w:rFonts w:ascii="Times New Roman" w:eastAsiaTheme="minorEastAsia" w:hAnsi="Times New Roman" w:cs="Times New Roman"/>
          <w:b/>
          <w:sz w:val="26"/>
          <w:szCs w:val="26"/>
          <w:lang w:eastAsia="ru-RU"/>
        </w:rPr>
        <w:t>ФОРМИРОВАНИЕ ЭЛЕМЕНТАРНЫХ МАТЕМАТИЧЕСКИХ ПРЕДСТАВЛЕНИЙ.</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Сентябрь</w:t>
      </w:r>
    </w:p>
    <w:p w:rsidR="00F86C1B" w:rsidRPr="00D53391" w:rsidRDefault="00F86C1B"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1                           Помораева с.13</w:t>
      </w:r>
    </w:p>
    <w:p w:rsidR="00F86C1B" w:rsidRPr="00D53391" w:rsidRDefault="00F86C1B"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  закреплять навыки счета в пределах 5, умение образовывать число 5 на основе сравнения двух групп предметов, выраженных соседними числами 4 и 5. • Совершенствовать умение различать и называть плоские и объемные геометрические фигуры (круг, квадрат, треугольник, прямоугольник; шар, куб, цилиндр). • Уточнить представления о последовательности частей суток: утро, день, вечер, ночь.</w:t>
      </w:r>
    </w:p>
    <w:p w:rsidR="00F86C1B" w:rsidRPr="00D53391" w:rsidRDefault="00F86C1B"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2                       Помораева с.15</w:t>
      </w:r>
    </w:p>
    <w:p w:rsidR="00F86C1B" w:rsidRPr="00D53391" w:rsidRDefault="00F86C1B"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w:t>
      </w:r>
      <w:r w:rsidR="00030A7C" w:rsidRPr="00D53391">
        <w:rPr>
          <w:rFonts w:ascii="Times New Roman" w:hAnsi="Times New Roman" w:cs="Times New Roman"/>
          <w:sz w:val="26"/>
          <w:szCs w:val="26"/>
        </w:rPr>
        <w:t xml:space="preserve">  упражнять в счете и отсчитывании предметов в пределах 5 с помощью различных анализаторов (на ощупь, на слух). • 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 • Совершенствовать умение двигаться в заданном направлении и определять его словами: вперед, назад, направо, налево.</w:t>
      </w:r>
    </w:p>
    <w:p w:rsidR="00030A7C" w:rsidRPr="00D53391" w:rsidRDefault="00030A7C"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3                     Помораева с.18</w:t>
      </w:r>
    </w:p>
    <w:p w:rsidR="00030A7C" w:rsidRPr="00D53391" w:rsidRDefault="00030A7C"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w:t>
      </w:r>
      <w:r w:rsidRPr="00D53391">
        <w:rPr>
          <w:sz w:val="26"/>
          <w:szCs w:val="26"/>
        </w:rPr>
        <w:t xml:space="preserve"> </w:t>
      </w:r>
      <w:r w:rsidRPr="00D53391">
        <w:rPr>
          <w:rFonts w:ascii="Times New Roman" w:hAnsi="Times New Roman" w:cs="Times New Roman"/>
          <w:sz w:val="26"/>
          <w:szCs w:val="26"/>
        </w:rPr>
        <w:t>совершенствовать навыки счета в пределах 5, учить понимать независимость результата счета от качественных признаков предметов (цвета, формы и величины). • 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 • Уточнить понимание значения слов вчера, сегодня, завтра.</w:t>
      </w:r>
    </w:p>
    <w:p w:rsidR="00030A7C" w:rsidRPr="00D53391" w:rsidRDefault="00030A7C"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4                     Помораева с.13-18</w:t>
      </w:r>
    </w:p>
    <w:p w:rsidR="00030A7C" w:rsidRPr="00D53391" w:rsidRDefault="00030A7C"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 закрепление пройденного материала.</w:t>
      </w:r>
    </w:p>
    <w:p w:rsidR="00030A7C" w:rsidRPr="00D53391" w:rsidRDefault="00030A7C"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5                            мониторинг.</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lastRenderedPageBreak/>
        <w:t>Октябрь</w:t>
      </w:r>
    </w:p>
    <w:p w:rsidR="00030A7C" w:rsidRPr="00D53391" w:rsidRDefault="00030A7C"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4                    Помораева с.19</w:t>
      </w:r>
    </w:p>
    <w:p w:rsidR="00030A7C" w:rsidRPr="00D53391" w:rsidRDefault="00030A7C"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w:t>
      </w:r>
      <w:r w:rsidRPr="00D53391">
        <w:rPr>
          <w:sz w:val="26"/>
          <w:szCs w:val="26"/>
        </w:rPr>
        <w:t xml:space="preserve"> </w:t>
      </w:r>
      <w:r w:rsidRPr="00D53391">
        <w:rPr>
          <w:rFonts w:ascii="Times New Roman" w:hAnsi="Times New Roman" w:cs="Times New Roman"/>
          <w:sz w:val="26"/>
          <w:szCs w:val="26"/>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 •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 Совершенствовать умение определять пространственное направление относительно себя: вперед, назад, слева, справа, вверху, внизу.</w:t>
      </w:r>
    </w:p>
    <w:p w:rsidR="00030A7C" w:rsidRPr="00D53391" w:rsidRDefault="00030A7C"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5                 Помораева с. 21</w:t>
      </w:r>
    </w:p>
    <w:p w:rsidR="00030A7C" w:rsidRPr="00D53391" w:rsidRDefault="00030A7C"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w:t>
      </w:r>
      <w:r w:rsidRPr="00D53391">
        <w:rPr>
          <w:sz w:val="26"/>
          <w:szCs w:val="26"/>
        </w:rPr>
        <w:t xml:space="preserve"> </w:t>
      </w:r>
      <w:r w:rsidRPr="00D53391">
        <w:rPr>
          <w:rFonts w:ascii="Times New Roman" w:hAnsi="Times New Roman" w:cs="Times New Roman"/>
          <w:sz w:val="26"/>
          <w:szCs w:val="26"/>
        </w:rPr>
        <w:t>учить считать в пределах 6, показать образование числа 6 на основе сравнения двух групп предметов, выраженных соседними числами 5 и 6. •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самый длинный, короче, еще короче… самый короткий (и наоборот). Закреплять представления о знакомых объемных геометрических фигурах и умение раскладывать их на группы по качественным признакам (форма, величина).</w:t>
      </w:r>
    </w:p>
    <w:p w:rsidR="00030A7C" w:rsidRPr="00D53391" w:rsidRDefault="00030A7C"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6                 Помораева с. 23</w:t>
      </w:r>
    </w:p>
    <w:p w:rsidR="00030A7C" w:rsidRPr="00D53391" w:rsidRDefault="00C61333"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w:t>
      </w:r>
      <w:r w:rsidRPr="00D53391">
        <w:rPr>
          <w:sz w:val="26"/>
          <w:szCs w:val="26"/>
        </w:rPr>
        <w:t xml:space="preserve"> </w:t>
      </w:r>
      <w:r w:rsidRPr="00D53391">
        <w:rPr>
          <w:rFonts w:ascii="Times New Roman" w:hAnsi="Times New Roman" w:cs="Times New Roman"/>
          <w:sz w:val="26"/>
          <w:szCs w:val="26"/>
        </w:rPr>
        <w:t>учить считать в пределах 7, показать образование числа 7 на основе сравнения двух групп предметов, выраженных числами 6 и 7. •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самый широкий, уже, еще уже… самый узкий (и наоборот). • Продолжать учить определять местоположение окружающих людей и предметов относительно себя и обозначать его словами: впереди, сзади, слева, справа.</w:t>
      </w:r>
    </w:p>
    <w:p w:rsidR="00C61333" w:rsidRPr="00D53391" w:rsidRDefault="00C61333"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7                 Помораева с. 25</w:t>
      </w:r>
    </w:p>
    <w:p w:rsidR="00030A7C" w:rsidRPr="00D53391" w:rsidRDefault="00C61333"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sz w:val="26"/>
          <w:szCs w:val="26"/>
        </w:rPr>
        <w:t>Задачи:</w:t>
      </w:r>
      <w:r w:rsidRPr="00D53391">
        <w:rPr>
          <w:sz w:val="26"/>
          <w:szCs w:val="26"/>
        </w:rPr>
        <w:t xml:space="preserve"> </w:t>
      </w:r>
      <w:r w:rsidRPr="00D53391">
        <w:rPr>
          <w:rFonts w:ascii="Times New Roman" w:hAnsi="Times New Roman" w:cs="Times New Roman"/>
          <w:sz w:val="26"/>
          <w:szCs w:val="26"/>
        </w:rPr>
        <w:t>продолжать учить считать в пределах 6 и знакомить с порядковым значением числа 6, правильно отвечать на вопросы: «Сколько?», «Который по счету?», «На котором месте?» •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самый высокий, ниже, еще ниже… самый низкий (и наоборот). • Расширять представления о деятельности взрослых и детей в разное время суток, о последовательности частей суток.</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lastRenderedPageBreak/>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Ноябрь</w:t>
      </w:r>
    </w:p>
    <w:p w:rsidR="00C61333" w:rsidRPr="00D53391" w:rsidRDefault="00C61333"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8                 Помораева с. 27</w:t>
      </w:r>
    </w:p>
    <w:p w:rsidR="00C61333" w:rsidRPr="00D53391" w:rsidRDefault="00C61333"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w:t>
      </w:r>
      <w:r w:rsidRPr="00D53391">
        <w:rPr>
          <w:sz w:val="26"/>
          <w:szCs w:val="26"/>
        </w:rPr>
        <w:t xml:space="preserve"> </w:t>
      </w:r>
      <w:r w:rsidRPr="00D53391">
        <w:rPr>
          <w:rFonts w:ascii="Times New Roman" w:hAnsi="Times New Roman" w:cs="Times New Roman"/>
          <w:sz w:val="26"/>
          <w:szCs w:val="26"/>
        </w:rPr>
        <w:t>учить считать в пределах 8, показать образование числа 8 на основе сравнения двух групп предметов, выраженных соседними числами 7 и 8. • Упражнять в счете и отсчете предметов в пределах 7 по образцу и на слух. • Совершенствовать умение двигаться в заданном направлении и обозначать его словами: вперед, назад, направо, налево.</w:t>
      </w:r>
    </w:p>
    <w:p w:rsidR="00C61333" w:rsidRPr="00D53391" w:rsidRDefault="00C61333"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9                Помораева с. 29</w:t>
      </w:r>
    </w:p>
    <w:p w:rsidR="00C61333" w:rsidRPr="00D53391" w:rsidRDefault="00C61333"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 учить считать в пределах 9; показать образование числа 9 на основе сравнения двух групп предметов, выраженных соседними числами 8 и 9. •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 Продолжать учить определять свое местоположение среди окружающих людей и предметов, обозначать его словами: впереди, сзади, рядом, между.</w:t>
      </w:r>
    </w:p>
    <w:p w:rsidR="00C61333" w:rsidRPr="00D53391" w:rsidRDefault="00C61333"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10                Помораева с. 30</w:t>
      </w:r>
    </w:p>
    <w:p w:rsidR="00C61333" w:rsidRPr="00D53391" w:rsidRDefault="00C61333"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w:t>
      </w:r>
      <w:r w:rsidRPr="00D53391">
        <w:rPr>
          <w:sz w:val="26"/>
          <w:szCs w:val="26"/>
        </w:rPr>
        <w:t xml:space="preserve"> </w:t>
      </w:r>
      <w:r w:rsidRPr="00D53391">
        <w:rPr>
          <w:rFonts w:ascii="Times New Roman" w:hAnsi="Times New Roman" w:cs="Times New Roman"/>
          <w:sz w:val="26"/>
          <w:szCs w:val="26"/>
        </w:rPr>
        <w:t>познакомить с порядковым значением чисел 8 и 9, учить правильно отвечать на вопросы «Сколько?», «Который по счету?», «На котором месте?» •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 самый маленький (и наоборот). • Упражнять в умении находить отличия в изображениях предметов.</w:t>
      </w:r>
    </w:p>
    <w:p w:rsidR="00C61333" w:rsidRPr="00D53391" w:rsidRDefault="00C61333"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11                Помораева с. 32</w:t>
      </w:r>
    </w:p>
    <w:p w:rsidR="00C61333" w:rsidRPr="00D53391" w:rsidRDefault="00C61333"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hAnsi="Times New Roman" w:cs="Times New Roman"/>
          <w:sz w:val="26"/>
          <w:szCs w:val="26"/>
        </w:rPr>
        <w:t>Задачи:</w:t>
      </w:r>
      <w:r w:rsidRPr="00D53391">
        <w:rPr>
          <w:sz w:val="26"/>
          <w:szCs w:val="26"/>
        </w:rPr>
        <w:t xml:space="preserve"> </w:t>
      </w:r>
      <w:r w:rsidRPr="00D53391">
        <w:rPr>
          <w:rFonts w:ascii="Times New Roman" w:hAnsi="Times New Roman" w:cs="Times New Roman"/>
          <w:sz w:val="26"/>
          <w:szCs w:val="26"/>
        </w:rPr>
        <w:t>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 • Закреплять представления о частях суток (утро, день, вечер, ночь) и их последовательности. • Совершенствовать представления о треугольнике, его свойствах и видах.</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w:t>
      </w:r>
      <w:r w:rsidRPr="00D53391">
        <w:rPr>
          <w:rFonts w:ascii="Times New Roman" w:eastAsia="Droid Sans Fallback" w:hAnsi="Times New Roman" w:cs="Times New Roman"/>
          <w:kern w:val="1"/>
          <w:sz w:val="26"/>
          <w:szCs w:val="26"/>
          <w:lang w:eastAsia="zh-CN" w:bidi="hi-IN"/>
        </w:rPr>
        <w:lastRenderedPageBreak/>
        <w:t>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Декабрь</w:t>
      </w:r>
    </w:p>
    <w:p w:rsidR="00C61333" w:rsidRPr="00D53391" w:rsidRDefault="00C61333"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12                Помораева с. 34</w:t>
      </w:r>
    </w:p>
    <w:p w:rsidR="00C61333" w:rsidRPr="00D53391" w:rsidRDefault="00C61333"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sz w:val="26"/>
          <w:szCs w:val="26"/>
        </w:rPr>
        <w:t>Задачи:</w:t>
      </w:r>
      <w:r w:rsidR="007575D1" w:rsidRPr="00D53391">
        <w:rPr>
          <w:sz w:val="26"/>
          <w:szCs w:val="26"/>
        </w:rPr>
        <w:t xml:space="preserve"> </w:t>
      </w:r>
      <w:r w:rsidR="007575D1" w:rsidRPr="00D53391">
        <w:rPr>
          <w:rFonts w:ascii="Times New Roman" w:hAnsi="Times New Roman" w:cs="Times New Roman"/>
          <w:sz w:val="26"/>
          <w:szCs w:val="26"/>
        </w:rPr>
        <w:t>совершенствовать навыки счета по образцу и на слух в пределах 10. •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 самый низкий (и наоборот). • Упражнять в умении видеть в окружающих предметах формы знакомых геометрических фигур. • Упражнять в умении двигаться в заданном направлении и обозначать его соответствующими словами: вперед, назад, налево, направо.</w:t>
      </w:r>
    </w:p>
    <w:p w:rsidR="00C61333" w:rsidRPr="00D53391" w:rsidRDefault="007575D1"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13               Помораева с. 36</w:t>
      </w:r>
    </w:p>
    <w:p w:rsidR="007575D1" w:rsidRPr="00D53391" w:rsidRDefault="007575D1"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w:t>
      </w:r>
      <w:r w:rsidRPr="00D53391">
        <w:rPr>
          <w:sz w:val="26"/>
          <w:szCs w:val="26"/>
        </w:rPr>
        <w:t xml:space="preserve"> </w:t>
      </w:r>
      <w:r w:rsidRPr="00D53391">
        <w:rPr>
          <w:rFonts w:ascii="Times New Roman" w:hAnsi="Times New Roman" w:cs="Times New Roman"/>
          <w:sz w:val="26"/>
          <w:szCs w:val="26"/>
        </w:rPr>
        <w:t>закреплять представление о том, что результат счета не зависит от величины предметов и расстояния между ними (счет в пределах 10). • Дать представление о четырехугольнике на основе квадрата и прямоугольника. • Закреплять умение определять пространственное направление относительно другого лица: слева, справа, впереди, сзади.</w:t>
      </w:r>
    </w:p>
    <w:p w:rsidR="007575D1" w:rsidRPr="00D53391" w:rsidRDefault="007575D1"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14              Помораева с. 38</w:t>
      </w:r>
    </w:p>
    <w:p w:rsidR="007575D1" w:rsidRPr="00D53391" w:rsidRDefault="007575D1"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 закреплять представления о треугольниках и четырехугольниках, их свойствах и видах. • Совершенствовать навыки счета в пределах 10 с помощью различных анализаторов (на ощупь, счет и воспроизведение определенного количества движений). • Познакомить с названиями дней недели (понедельник и т. д.).</w:t>
      </w:r>
    </w:p>
    <w:p w:rsidR="007575D1" w:rsidRPr="00D53391" w:rsidRDefault="007575D1"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15              Помораева с. 40</w:t>
      </w:r>
    </w:p>
    <w:p w:rsidR="007575D1" w:rsidRPr="00D53391" w:rsidRDefault="007575D1"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hAnsi="Times New Roman" w:cs="Times New Roman"/>
          <w:sz w:val="26"/>
          <w:szCs w:val="26"/>
        </w:rPr>
        <w:t>Задачи:</w:t>
      </w:r>
      <w:r w:rsidRPr="00D53391">
        <w:rPr>
          <w:sz w:val="26"/>
          <w:szCs w:val="26"/>
        </w:rPr>
        <w:t xml:space="preserve"> </w:t>
      </w:r>
      <w:r w:rsidRPr="00D53391">
        <w:rPr>
          <w:rFonts w:ascii="Times New Roman" w:hAnsi="Times New Roman" w:cs="Times New Roman"/>
          <w:sz w:val="26"/>
          <w:szCs w:val="26"/>
        </w:rPr>
        <w:t>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 • Продолжать учить определять направление движения, используя знаки – указатели направления движения. • Закреплять умение последовательно называть дни недели.</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Январь</w:t>
      </w:r>
    </w:p>
    <w:p w:rsidR="007575D1" w:rsidRPr="00D53391" w:rsidRDefault="007575D1"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lastRenderedPageBreak/>
        <w:t>Занятие 16              Помораева с. 43</w:t>
      </w:r>
    </w:p>
    <w:p w:rsidR="007575D1" w:rsidRPr="00D53391" w:rsidRDefault="007575D1"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w:t>
      </w:r>
      <w:r w:rsidRPr="00D53391">
        <w:rPr>
          <w:sz w:val="26"/>
          <w:szCs w:val="26"/>
        </w:rPr>
        <w:t xml:space="preserve"> </w:t>
      </w:r>
      <w:r w:rsidRPr="00D53391">
        <w:rPr>
          <w:rFonts w:ascii="Times New Roman" w:hAnsi="Times New Roman" w:cs="Times New Roman"/>
          <w:sz w:val="26"/>
          <w:szCs w:val="26"/>
        </w:rPr>
        <w:t>продолжать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 • Развивать глазомер, умение находить предметы одинаковой длины, равные образцу. • Совершенствовать умение различать и называть знакомые объемные и плоские геометрические фигуры. • Развивать умение видеть и устанавливать ряд закономерностей.</w:t>
      </w:r>
    </w:p>
    <w:p w:rsidR="007575D1" w:rsidRPr="00D53391" w:rsidRDefault="007575D1"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17              Помораева с. 46</w:t>
      </w:r>
    </w:p>
    <w:p w:rsidR="007575D1" w:rsidRPr="00D53391" w:rsidRDefault="007575D1"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w:t>
      </w:r>
      <w:r w:rsidRPr="00D53391">
        <w:rPr>
          <w:sz w:val="26"/>
          <w:szCs w:val="26"/>
        </w:rPr>
        <w:t xml:space="preserve"> </w:t>
      </w:r>
      <w:r w:rsidRPr="00D53391">
        <w:rPr>
          <w:rFonts w:ascii="Times New Roman" w:hAnsi="Times New Roman" w:cs="Times New Roman"/>
          <w:sz w:val="26"/>
          <w:szCs w:val="26"/>
        </w:rPr>
        <w:t>продолжать учить понимать отношения между рядом стоящими числами 9 и 10. • Продолжать развивать глазомер и умение находить предметы одинаковой ширины, равной образцу. • Закреплять пространственные представления и умение использовать слова: слева, справа, внизу, впереди (перед), сзади (за), между, рядом. • Упражнять в последовательном назывании дней недели.</w:t>
      </w:r>
    </w:p>
    <w:p w:rsidR="007575D1" w:rsidRPr="00D53391" w:rsidRDefault="007575D1"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18              Помораева с. 48</w:t>
      </w:r>
    </w:p>
    <w:p w:rsidR="007575D1" w:rsidRPr="00D53391" w:rsidRDefault="007575D1"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w:t>
      </w:r>
      <w:r w:rsidRPr="00D53391">
        <w:rPr>
          <w:sz w:val="26"/>
          <w:szCs w:val="26"/>
        </w:rPr>
        <w:t xml:space="preserve"> </w:t>
      </w:r>
      <w:r w:rsidRPr="00D53391">
        <w:rPr>
          <w:rFonts w:ascii="Times New Roman" w:hAnsi="Times New Roman" w:cs="Times New Roman"/>
          <w:sz w:val="26"/>
          <w:szCs w:val="26"/>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 • Продолжать развивать глазомер и умение находить предметы одинаковой высоты, равные образцу. • Учить ориентироваться на листе бумаги.</w:t>
      </w:r>
    </w:p>
    <w:p w:rsidR="007575D1" w:rsidRPr="00D53391" w:rsidRDefault="007575D1"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19              Помораева с. 50</w:t>
      </w:r>
    </w:p>
    <w:p w:rsidR="007575D1" w:rsidRPr="00D53391" w:rsidRDefault="007575D1"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hAnsi="Times New Roman" w:cs="Times New Roman"/>
          <w:sz w:val="26"/>
          <w:szCs w:val="26"/>
        </w:rPr>
        <w:t>Задачи: познакомить с количественным составом числа 3 из единиц. • Совершенствовать умение видеть в окружающих предметах форму знакомых геометрических фигур: прямоугольника, квадрата, круга, треугольника. • Продолжать учить ориентироваться на листе бумаги, определять и называть стороны и углы листа.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Февраль</w:t>
      </w:r>
    </w:p>
    <w:p w:rsidR="0012578E" w:rsidRPr="00D53391" w:rsidRDefault="0012578E"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20              Помораева с. 52</w:t>
      </w:r>
    </w:p>
    <w:p w:rsidR="0012578E" w:rsidRPr="00D53391" w:rsidRDefault="0012578E"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w:t>
      </w:r>
      <w:r w:rsidRPr="00D53391">
        <w:rPr>
          <w:sz w:val="26"/>
          <w:szCs w:val="26"/>
        </w:rPr>
        <w:t xml:space="preserve"> </w:t>
      </w:r>
      <w:r w:rsidRPr="00D53391">
        <w:rPr>
          <w:rFonts w:ascii="Times New Roman" w:hAnsi="Times New Roman" w:cs="Times New Roman"/>
          <w:sz w:val="26"/>
          <w:szCs w:val="26"/>
        </w:rPr>
        <w:t xml:space="preserve">познакомить с количественным составом чисел 3 и 4 из единиц. Продолжать учить ориентироваться на листе бумаги, определять и называть стороны и углы листа. Закреплять умение последовательно называть дни недели, определять, </w:t>
      </w:r>
      <w:r w:rsidRPr="00D53391">
        <w:rPr>
          <w:rFonts w:ascii="Times New Roman" w:hAnsi="Times New Roman" w:cs="Times New Roman"/>
          <w:sz w:val="26"/>
          <w:szCs w:val="26"/>
        </w:rPr>
        <w:lastRenderedPageBreak/>
        <w:t>какой день недели сегодня, какой был вчера, какой будет завтра.</w:t>
      </w:r>
    </w:p>
    <w:p w:rsidR="0012578E" w:rsidRPr="00D53391" w:rsidRDefault="0012578E"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21              Помораева с. 54</w:t>
      </w:r>
    </w:p>
    <w:p w:rsidR="0012578E" w:rsidRPr="00D53391" w:rsidRDefault="0012578E"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w:t>
      </w:r>
      <w:r w:rsidRPr="00D53391">
        <w:rPr>
          <w:sz w:val="26"/>
          <w:szCs w:val="26"/>
        </w:rPr>
        <w:t xml:space="preserve">  </w:t>
      </w:r>
      <w:r w:rsidRPr="00D53391">
        <w:rPr>
          <w:rFonts w:ascii="Times New Roman" w:hAnsi="Times New Roman" w:cs="Times New Roman"/>
          <w:sz w:val="26"/>
          <w:szCs w:val="26"/>
        </w:rPr>
        <w:t>познакомить с количественным составом числа 5 из единиц. Совершенствовать представления о треугольниках и четырехугольниках. •Развивать умение обозначать в речи положение одного предмета по отношению к другому и свое местоположение относительно другого лица (впереди, сзади, слева, справа).</w:t>
      </w:r>
    </w:p>
    <w:p w:rsidR="0012578E" w:rsidRPr="00D53391" w:rsidRDefault="0012578E"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22              Помораева с. 56</w:t>
      </w:r>
    </w:p>
    <w:p w:rsidR="0012578E" w:rsidRPr="00D53391" w:rsidRDefault="0012578E"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w:t>
      </w:r>
      <w:r w:rsidRPr="00D53391">
        <w:rPr>
          <w:sz w:val="26"/>
          <w:szCs w:val="26"/>
        </w:rPr>
        <w:t xml:space="preserve">  </w:t>
      </w:r>
      <w:r w:rsidRPr="00D53391">
        <w:rPr>
          <w:rFonts w:ascii="Times New Roman" w:hAnsi="Times New Roman" w:cs="Times New Roman"/>
          <w:sz w:val="26"/>
          <w:szCs w:val="26"/>
        </w:rPr>
        <w:t>закреплять представления о количественном составе числа 5 из единиц. Формировать представление о том, что предмет можно разделить на две равные части, учить называть части, сравнивать целое и часть.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p w:rsidR="0012578E" w:rsidRPr="00D53391" w:rsidRDefault="0012578E"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23              Помораева с. 59</w:t>
      </w:r>
    </w:p>
    <w:p w:rsidR="0012578E" w:rsidRPr="00D53391" w:rsidRDefault="0012578E"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hAnsi="Times New Roman" w:cs="Times New Roman"/>
          <w:sz w:val="26"/>
          <w:szCs w:val="26"/>
        </w:rPr>
        <w:t>Задачи:</w:t>
      </w:r>
      <w:r w:rsidRPr="00D53391">
        <w:rPr>
          <w:sz w:val="26"/>
          <w:szCs w:val="26"/>
        </w:rPr>
        <w:t xml:space="preserve">   </w:t>
      </w:r>
      <w:r w:rsidRPr="00D53391">
        <w:rPr>
          <w:rFonts w:ascii="Times New Roman" w:hAnsi="Times New Roman" w:cs="Times New Roman"/>
          <w:sz w:val="26"/>
          <w:szCs w:val="26"/>
        </w:rPr>
        <w:t>совершенствовать навыки счета в пределах 10 и упражнять в счете по образцу.  Продолжать формировать представление о том, что предмет можно разделить на две равные части, учить называть части и сравнивать целое и часть.  Совершенствовать умение видеть в окружающих предметах форму знакомых геометрических фигур (плоских). • Учить сравнивать два предмета по длине с помощью третьего предмета (условной меры), равного одному из сравниваемых предметов.</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Март</w:t>
      </w:r>
    </w:p>
    <w:p w:rsidR="0012578E" w:rsidRPr="00D53391" w:rsidRDefault="0012578E"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24              Помораева с. 61</w:t>
      </w:r>
    </w:p>
    <w:p w:rsidR="0012578E" w:rsidRPr="00D53391" w:rsidRDefault="0012578E"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w:t>
      </w:r>
      <w:r w:rsidRPr="00D53391">
        <w:rPr>
          <w:sz w:val="26"/>
          <w:szCs w:val="26"/>
        </w:rPr>
        <w:t xml:space="preserve">  </w:t>
      </w:r>
      <w:r w:rsidRPr="00D53391">
        <w:rPr>
          <w:rFonts w:ascii="Times New Roman" w:hAnsi="Times New Roman" w:cs="Times New Roman"/>
          <w:sz w:val="26"/>
          <w:szCs w:val="26"/>
        </w:rPr>
        <w:t xml:space="preserve">закреплять представление о порядковом значении чисел первого десятка и составе числа из единиц в пределах 5. Совершенствовать умение ориентироваться в окружающем пространстве относительно себя (справа, слева, впереди, сзади) и другого лица.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 </w:t>
      </w:r>
    </w:p>
    <w:p w:rsidR="0012578E" w:rsidRPr="00D53391" w:rsidRDefault="0012578E"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25             Помораева с. 64</w:t>
      </w:r>
    </w:p>
    <w:p w:rsidR="0012578E" w:rsidRPr="00D53391" w:rsidRDefault="0012578E"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lastRenderedPageBreak/>
        <w:t>Задачи:</w:t>
      </w:r>
      <w:r w:rsidRPr="00D53391">
        <w:rPr>
          <w:sz w:val="26"/>
          <w:szCs w:val="26"/>
        </w:rPr>
        <w:t xml:space="preserve">  </w:t>
      </w:r>
      <w:r w:rsidRPr="00D53391">
        <w:rPr>
          <w:rFonts w:ascii="Times New Roman" w:hAnsi="Times New Roman" w:cs="Times New Roman"/>
          <w:sz w:val="26"/>
          <w:szCs w:val="26"/>
        </w:rPr>
        <w:t>продолжать учить делить круг на две равные части, называть части и сравнивать целое и часть. Продолжать учить сравнивать два предмета по ширине с помощью условной меры, равной одному из сравниваемых предметов.  Закреплять умение последовательно называть дни недели.</w:t>
      </w:r>
    </w:p>
    <w:p w:rsidR="0012578E" w:rsidRPr="00D53391" w:rsidRDefault="0012578E"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26             Помораева с. 66</w:t>
      </w:r>
    </w:p>
    <w:p w:rsidR="0012578E" w:rsidRPr="00D53391" w:rsidRDefault="0012578E"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w:t>
      </w:r>
      <w:r w:rsidRPr="00D53391">
        <w:rPr>
          <w:sz w:val="26"/>
          <w:szCs w:val="26"/>
        </w:rPr>
        <w:t xml:space="preserve">  </w:t>
      </w:r>
      <w:r w:rsidRPr="00D53391">
        <w:rPr>
          <w:rFonts w:ascii="Times New Roman" w:hAnsi="Times New Roman" w:cs="Times New Roman"/>
          <w:sz w:val="26"/>
          <w:szCs w:val="26"/>
        </w:rPr>
        <w:t>учить делить квадрат на две равные части, называть части и сравнивать целое и часть. Совершенствовать навыки счета в пределах 10. Развивать представление о том, что результат счета не зависит от его направления.  Совершенствовать умение двигаться в заданном направлении, меняя его по сигналу (вперед – назад, направо – налево).</w:t>
      </w:r>
    </w:p>
    <w:p w:rsidR="0012578E" w:rsidRPr="00D53391" w:rsidRDefault="0012578E"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27            Помораева с. 67</w:t>
      </w:r>
    </w:p>
    <w:p w:rsidR="0012578E" w:rsidRPr="00D53391" w:rsidRDefault="0012578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hAnsi="Times New Roman" w:cs="Times New Roman"/>
          <w:sz w:val="26"/>
          <w:szCs w:val="26"/>
        </w:rPr>
        <w:t>Задачи:</w:t>
      </w:r>
      <w:r w:rsidRPr="00D53391">
        <w:rPr>
          <w:sz w:val="26"/>
          <w:szCs w:val="26"/>
        </w:rPr>
        <w:t xml:space="preserve">  </w:t>
      </w:r>
      <w:r w:rsidR="0085102F" w:rsidRPr="00D53391">
        <w:rPr>
          <w:rFonts w:ascii="Times New Roman" w:hAnsi="Times New Roman" w:cs="Times New Roman"/>
          <w:sz w:val="26"/>
          <w:szCs w:val="26"/>
        </w:rPr>
        <w:t>продолжать знакомить с делением круга на 4 равные части, учить называть части и сравнивать целое и часть. Развивать представление о независимости числа от цвета и пространственного расположения предметов. Совершенствовать представления о треугольниках и четырехугольниках.</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Апрель</w:t>
      </w:r>
    </w:p>
    <w:p w:rsidR="0085102F" w:rsidRPr="00D53391" w:rsidRDefault="0085102F"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28           Помораева с. 70</w:t>
      </w:r>
    </w:p>
    <w:p w:rsidR="0085102F" w:rsidRPr="00D53391" w:rsidRDefault="0085102F"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w:t>
      </w:r>
      <w:r w:rsidRPr="00D53391">
        <w:rPr>
          <w:sz w:val="26"/>
          <w:szCs w:val="26"/>
        </w:rPr>
        <w:t xml:space="preserve">  </w:t>
      </w:r>
      <w:r w:rsidRPr="00D53391">
        <w:rPr>
          <w:rFonts w:ascii="Times New Roman" w:hAnsi="Times New Roman" w:cs="Times New Roman"/>
          <w:sz w:val="26"/>
          <w:szCs w:val="26"/>
        </w:rPr>
        <w:t>познакомить с делением квадрата на 4 равные части, учить называть части и сравнивать целое и часть. Продолжать учить сравнивать предметы по высоте с помощью условной меры, равной одному из сравниваемых предметов.  Совершенствовать умение ориентироваться на листе бумаги, определять стороны, углы и середину листа.</w:t>
      </w:r>
    </w:p>
    <w:p w:rsidR="0085102F" w:rsidRPr="00D53391" w:rsidRDefault="0085102F"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29           Помораева с. 72</w:t>
      </w:r>
    </w:p>
    <w:p w:rsidR="0085102F" w:rsidRPr="00D53391" w:rsidRDefault="0085102F"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w:t>
      </w:r>
      <w:r w:rsidRPr="00D53391">
        <w:rPr>
          <w:sz w:val="26"/>
          <w:szCs w:val="26"/>
        </w:rPr>
        <w:t xml:space="preserve">  </w:t>
      </w:r>
      <w:r w:rsidRPr="00D53391">
        <w:rPr>
          <w:rFonts w:ascii="Times New Roman" w:hAnsi="Times New Roman" w:cs="Times New Roman"/>
          <w:sz w:val="26"/>
          <w:szCs w:val="26"/>
        </w:rPr>
        <w:t>совершенствовать навыки счета в пределах 10; учить понимать отношения рядом стоящих чисел: 6 и 7, 7 и 8, 8 и 9, 9 и 10.  Развивать умение ориентироваться на листе бумаги, определять стороны, углы и середину листа. Продолжать формировать умение видеть в окружающих предметах форму знакомых геометрических фигур (плоских).</w:t>
      </w:r>
    </w:p>
    <w:p w:rsidR="0085102F" w:rsidRPr="00D53391" w:rsidRDefault="0085102F"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30           Помораева с. 74</w:t>
      </w:r>
    </w:p>
    <w:p w:rsidR="0085102F" w:rsidRPr="00D53391" w:rsidRDefault="0085102F"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w:t>
      </w:r>
      <w:r w:rsidRPr="00D53391">
        <w:rPr>
          <w:sz w:val="26"/>
          <w:szCs w:val="26"/>
        </w:rPr>
        <w:t xml:space="preserve">  </w:t>
      </w:r>
      <w:r w:rsidRPr="00D53391">
        <w:rPr>
          <w:rFonts w:ascii="Times New Roman" w:hAnsi="Times New Roman" w:cs="Times New Roman"/>
          <w:sz w:val="26"/>
          <w:szCs w:val="26"/>
        </w:rPr>
        <w:t xml:space="preserve">продолжать учить понимать отношения рядом стоящих чисел в </w:t>
      </w:r>
      <w:r w:rsidRPr="00D53391">
        <w:rPr>
          <w:rFonts w:ascii="Times New Roman" w:hAnsi="Times New Roman" w:cs="Times New Roman"/>
          <w:sz w:val="26"/>
          <w:szCs w:val="26"/>
        </w:rPr>
        <w:lastRenderedPageBreak/>
        <w:t>пределах 10. Совершенствовать умение сравнивать величину предметов по представлению. Закреплять умение делить круг и квадрат на две и четыре равные части, учить называть части и сравнивать целое и часть.</w:t>
      </w:r>
    </w:p>
    <w:p w:rsidR="0085102F" w:rsidRPr="00D53391" w:rsidRDefault="0085102F"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Занятие 31           Помораева с. 76</w:t>
      </w:r>
    </w:p>
    <w:p w:rsidR="0085102F" w:rsidRPr="00D53391" w:rsidRDefault="0085102F"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hAnsi="Times New Roman" w:cs="Times New Roman"/>
          <w:sz w:val="26"/>
          <w:szCs w:val="26"/>
        </w:rPr>
        <w:t>Задачи:</w:t>
      </w:r>
      <w:r w:rsidRPr="00D53391">
        <w:rPr>
          <w:sz w:val="26"/>
          <w:szCs w:val="26"/>
        </w:rPr>
        <w:t xml:space="preserve">  </w:t>
      </w:r>
      <w:r w:rsidRPr="00D53391">
        <w:rPr>
          <w:rFonts w:ascii="Times New Roman" w:hAnsi="Times New Roman" w:cs="Times New Roman"/>
          <w:sz w:val="26"/>
          <w:szCs w:val="26"/>
        </w:rPr>
        <w:t>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сегодня, какой был вчера, какой будет завтра.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Май</w:t>
      </w:r>
    </w:p>
    <w:p w:rsidR="0085102F" w:rsidRPr="00D53391" w:rsidRDefault="0085102F"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 xml:space="preserve">Занятие 32 </w:t>
      </w:r>
      <w:r w:rsidR="00A07EFD" w:rsidRPr="00D53391">
        <w:rPr>
          <w:rFonts w:ascii="Times New Roman" w:eastAsia="Droid Sans Fallback" w:hAnsi="Times New Roman" w:cs="Times New Roman"/>
          <w:b/>
          <w:kern w:val="1"/>
          <w:sz w:val="26"/>
          <w:szCs w:val="26"/>
          <w:lang w:eastAsia="zh-CN" w:bidi="hi-IN"/>
        </w:rPr>
        <w:t xml:space="preserve">              </w:t>
      </w:r>
      <w:r w:rsidRPr="00D53391">
        <w:rPr>
          <w:rFonts w:ascii="Times New Roman" w:eastAsia="Droid Sans Fallback" w:hAnsi="Times New Roman" w:cs="Times New Roman"/>
          <w:kern w:val="1"/>
          <w:sz w:val="26"/>
          <w:szCs w:val="26"/>
          <w:lang w:eastAsia="zh-CN" w:bidi="hi-IN"/>
        </w:rPr>
        <w:t>Белошис</w:t>
      </w:r>
      <w:r w:rsidR="00A07EFD" w:rsidRPr="00D53391">
        <w:rPr>
          <w:rFonts w:ascii="Times New Roman" w:eastAsia="Droid Sans Fallback" w:hAnsi="Times New Roman" w:cs="Times New Roman"/>
          <w:kern w:val="1"/>
          <w:sz w:val="26"/>
          <w:szCs w:val="26"/>
          <w:lang w:eastAsia="zh-CN" w:bidi="hi-IN"/>
        </w:rPr>
        <w:t>т</w:t>
      </w:r>
      <w:r w:rsidRPr="00D53391">
        <w:rPr>
          <w:rFonts w:ascii="Times New Roman" w:eastAsia="Droid Sans Fallback" w:hAnsi="Times New Roman" w:cs="Times New Roman"/>
          <w:kern w:val="1"/>
          <w:sz w:val="26"/>
          <w:szCs w:val="26"/>
          <w:lang w:eastAsia="zh-CN" w:bidi="hi-IN"/>
        </w:rPr>
        <w:t>ая с.190</w:t>
      </w:r>
    </w:p>
    <w:p w:rsidR="0085102F" w:rsidRPr="00D53391" w:rsidRDefault="0085102F"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уточнить представления детей о времени. Познакомить с единицами его измерения.</w:t>
      </w:r>
    </w:p>
    <w:p w:rsidR="00A07EFD" w:rsidRPr="00D53391" w:rsidRDefault="00A07EF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 xml:space="preserve">Занятие 33                       </w:t>
      </w:r>
      <w:r w:rsidRPr="00D53391">
        <w:rPr>
          <w:rFonts w:ascii="Times New Roman" w:eastAsia="Droid Sans Fallback" w:hAnsi="Times New Roman" w:cs="Times New Roman"/>
          <w:kern w:val="1"/>
          <w:sz w:val="26"/>
          <w:szCs w:val="26"/>
          <w:lang w:eastAsia="zh-CN" w:bidi="hi-IN"/>
        </w:rPr>
        <w:t>Белошистая с. 197</w:t>
      </w:r>
    </w:p>
    <w:p w:rsidR="00A07EFD" w:rsidRPr="00D53391" w:rsidRDefault="00A07EF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учить ребенка ориентироваться во времени, познакомить  с календарем и научить пользоваться им.</w:t>
      </w:r>
    </w:p>
    <w:p w:rsidR="00A07EFD" w:rsidRPr="00D53391" w:rsidRDefault="00A07EF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 xml:space="preserve">Занятие 34                     </w:t>
      </w:r>
      <w:r w:rsidRPr="00D53391">
        <w:rPr>
          <w:rFonts w:ascii="Times New Roman" w:eastAsia="Droid Sans Fallback" w:hAnsi="Times New Roman" w:cs="Times New Roman"/>
          <w:kern w:val="1"/>
          <w:sz w:val="26"/>
          <w:szCs w:val="26"/>
          <w:lang w:eastAsia="zh-CN" w:bidi="hi-IN"/>
        </w:rPr>
        <w:t>Белошистая с. 185</w:t>
      </w:r>
    </w:p>
    <w:p w:rsidR="00A07EFD" w:rsidRPr="00D53391" w:rsidRDefault="00A07EF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формирование временных представлений.</w:t>
      </w:r>
    </w:p>
    <w:p w:rsidR="00A07EFD" w:rsidRPr="00D53391" w:rsidRDefault="00A07EF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 xml:space="preserve">Занятие 35                     </w:t>
      </w:r>
      <w:r w:rsidRPr="00D53391">
        <w:rPr>
          <w:rFonts w:ascii="Times New Roman" w:eastAsia="Droid Sans Fallback" w:hAnsi="Times New Roman" w:cs="Times New Roman"/>
          <w:kern w:val="1"/>
          <w:sz w:val="26"/>
          <w:szCs w:val="26"/>
          <w:lang w:eastAsia="zh-CN" w:bidi="hi-IN"/>
        </w:rPr>
        <w:t>Белошистая с. 144</w:t>
      </w:r>
    </w:p>
    <w:p w:rsidR="00A07EFD" w:rsidRPr="00D53391" w:rsidRDefault="00A07EF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закрепление пройденного материала.</w:t>
      </w:r>
    </w:p>
    <w:p w:rsidR="000C441C" w:rsidRPr="00D53391" w:rsidRDefault="00682CBB" w:rsidP="000C441C">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r w:rsidR="000C441C" w:rsidRPr="00D53391">
        <w:rPr>
          <w:rFonts w:ascii="Times New Roman" w:eastAsia="Droid Sans Fallback" w:hAnsi="Times New Roman" w:cs="Times New Roman"/>
          <w:kern w:val="1"/>
          <w:sz w:val="26"/>
          <w:szCs w:val="26"/>
          <w:lang w:eastAsia="zh-CN" w:bidi="hi-IN"/>
        </w:rPr>
        <w:br w:type="page"/>
      </w:r>
    </w:p>
    <w:p w:rsidR="00682CBB" w:rsidRPr="00D53391" w:rsidRDefault="00682CBB" w:rsidP="00004F55">
      <w:pPr>
        <w:autoSpaceDE w:val="0"/>
        <w:autoSpaceDN w:val="0"/>
        <w:adjustRightInd w:val="0"/>
        <w:spacing w:after="0" w:line="360" w:lineRule="auto"/>
        <w:ind w:firstLine="709"/>
        <w:jc w:val="center"/>
        <w:rPr>
          <w:rFonts w:ascii="Times New Roman" w:eastAsia="Times New Roman" w:hAnsi="Times New Roman" w:cs="Times New Roman"/>
          <w:b/>
          <w:sz w:val="26"/>
          <w:szCs w:val="26"/>
          <w:lang w:eastAsia="ru-RU"/>
        </w:rPr>
      </w:pPr>
      <w:r w:rsidRPr="00D53391">
        <w:rPr>
          <w:rFonts w:ascii="Times New Roman" w:eastAsia="Times New Roman" w:hAnsi="Times New Roman" w:cs="Times New Roman"/>
          <w:b/>
          <w:sz w:val="26"/>
          <w:szCs w:val="26"/>
          <w:lang w:eastAsia="ru-RU"/>
        </w:rPr>
        <w:lastRenderedPageBreak/>
        <w:t>Ознакомление с окружающим миром.</w:t>
      </w:r>
    </w:p>
    <w:p w:rsidR="00682CBB" w:rsidRPr="00D53391" w:rsidRDefault="00682CBB" w:rsidP="00004F55">
      <w:pPr>
        <w:spacing w:after="0" w:line="360" w:lineRule="auto"/>
        <w:ind w:firstLine="709"/>
        <w:jc w:val="center"/>
        <w:rPr>
          <w:rFonts w:ascii="Times New Roman" w:hAnsi="Times New Roman" w:cs="Times New Roman"/>
          <w:b/>
          <w:bCs/>
          <w:sz w:val="26"/>
          <w:szCs w:val="26"/>
        </w:rPr>
      </w:pPr>
      <w:r w:rsidRPr="00D53391">
        <w:rPr>
          <w:rFonts w:ascii="Times New Roman" w:hAnsi="Times New Roman" w:cs="Times New Roman"/>
          <w:b/>
          <w:bCs/>
          <w:sz w:val="26"/>
          <w:szCs w:val="26"/>
        </w:rPr>
        <w:t>Сентябрь</w:t>
      </w:r>
    </w:p>
    <w:p w:rsidR="00682CBB" w:rsidRPr="00D53391" w:rsidRDefault="006D4BC7"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1</w:t>
      </w:r>
      <w:r w:rsidR="00682CBB" w:rsidRPr="00D53391">
        <w:rPr>
          <w:rFonts w:ascii="Times New Roman" w:hAnsi="Times New Roman" w:cs="Times New Roman"/>
          <w:b/>
          <w:sz w:val="26"/>
          <w:szCs w:val="26"/>
        </w:rPr>
        <w:t xml:space="preserve"> неделя</w:t>
      </w:r>
    </w:p>
    <w:p w:rsidR="00682CBB"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Тема:</w:t>
      </w:r>
      <w:r w:rsidRPr="00D53391">
        <w:rPr>
          <w:rFonts w:ascii="Times New Roman" w:hAnsi="Times New Roman" w:cs="Times New Roman"/>
          <w:sz w:val="26"/>
          <w:szCs w:val="26"/>
        </w:rPr>
        <w:t xml:space="preserve"> </w:t>
      </w:r>
      <w:r w:rsidR="004B77DD" w:rsidRPr="00D53391">
        <w:rPr>
          <w:rFonts w:ascii="Times New Roman" w:hAnsi="Times New Roman" w:cs="Times New Roman"/>
          <w:sz w:val="26"/>
          <w:szCs w:val="26"/>
        </w:rPr>
        <w:t>« Мои друзья».                Дыбина. С. 25</w:t>
      </w:r>
    </w:p>
    <w:p w:rsidR="00682CBB" w:rsidRPr="00D53391" w:rsidRDefault="006D4BC7" w:rsidP="00004F55">
      <w:pPr>
        <w:shd w:val="clear" w:color="auto" w:fill="FFFFFF"/>
        <w:autoSpaceDE w:val="0"/>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4B77DD" w:rsidRPr="00D53391">
        <w:rPr>
          <w:rFonts w:ascii="Times New Roman" w:hAnsi="Times New Roman" w:cs="Times New Roman"/>
          <w:sz w:val="26"/>
          <w:szCs w:val="26"/>
        </w:rPr>
        <w:t>расширять знания о сверстниках, закреплять правила доброжелательного отношения к ним.</w:t>
      </w:r>
    </w:p>
    <w:p w:rsidR="00682CBB" w:rsidRPr="00D53391" w:rsidRDefault="006D4BC7" w:rsidP="00004F55">
      <w:pPr>
        <w:shd w:val="clear" w:color="auto" w:fill="FFFFFF"/>
        <w:autoSpaceDE w:val="0"/>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2</w:t>
      </w:r>
      <w:r w:rsidR="00682CBB" w:rsidRPr="00D53391">
        <w:rPr>
          <w:rFonts w:ascii="Times New Roman" w:hAnsi="Times New Roman" w:cs="Times New Roman"/>
          <w:b/>
          <w:sz w:val="26"/>
          <w:szCs w:val="26"/>
        </w:rPr>
        <w:t xml:space="preserve"> неделя</w:t>
      </w:r>
    </w:p>
    <w:p w:rsidR="004B77DD" w:rsidRPr="00D53391" w:rsidRDefault="00682CBB" w:rsidP="00004F55">
      <w:pPr>
        <w:shd w:val="clear" w:color="auto" w:fill="FFFFFF"/>
        <w:autoSpaceDE w:val="0"/>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Тема: </w:t>
      </w:r>
      <w:r w:rsidR="001066E7" w:rsidRPr="00D53391">
        <w:rPr>
          <w:rFonts w:ascii="Times New Roman" w:hAnsi="Times New Roman" w:cs="Times New Roman"/>
          <w:sz w:val="26"/>
          <w:szCs w:val="26"/>
        </w:rPr>
        <w:t>«Воспоминания</w:t>
      </w:r>
      <w:r w:rsidR="004B77DD" w:rsidRPr="00D53391">
        <w:rPr>
          <w:rFonts w:ascii="Times New Roman" w:hAnsi="Times New Roman" w:cs="Times New Roman"/>
          <w:sz w:val="26"/>
          <w:szCs w:val="26"/>
        </w:rPr>
        <w:t xml:space="preserve"> о лете».          </w:t>
      </w:r>
      <w:r w:rsidR="001066E7" w:rsidRPr="00D53391">
        <w:rPr>
          <w:rFonts w:ascii="Times New Roman" w:hAnsi="Times New Roman" w:cs="Times New Roman"/>
          <w:sz w:val="26"/>
          <w:szCs w:val="26"/>
        </w:rPr>
        <w:t>Равчеева с.21</w:t>
      </w:r>
      <w:r w:rsidR="004B77DD" w:rsidRPr="00D53391">
        <w:rPr>
          <w:rFonts w:ascii="Times New Roman" w:hAnsi="Times New Roman" w:cs="Times New Roman"/>
          <w:sz w:val="26"/>
          <w:szCs w:val="26"/>
        </w:rPr>
        <w:t xml:space="preserve">                   </w:t>
      </w:r>
    </w:p>
    <w:p w:rsidR="004B77DD" w:rsidRPr="00D53391" w:rsidRDefault="006D4BC7"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4B77DD" w:rsidRPr="00D53391">
        <w:rPr>
          <w:rFonts w:ascii="Times New Roman" w:hAnsi="Times New Roman" w:cs="Times New Roman"/>
          <w:sz w:val="26"/>
          <w:szCs w:val="26"/>
        </w:rPr>
        <w:t>формировать представления о лете как времени года, признаках лета. Закреплять представления о влиянии тепла, солнечного света на жизнь людей, животных, растений.</w:t>
      </w:r>
    </w:p>
    <w:p w:rsidR="00682CBB" w:rsidRPr="00D53391" w:rsidRDefault="006D4BC7" w:rsidP="00004F55">
      <w:pPr>
        <w:shd w:val="clear" w:color="auto" w:fill="FFFFFF"/>
        <w:autoSpaceDE w:val="0"/>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 xml:space="preserve">3 </w:t>
      </w:r>
      <w:r w:rsidR="00682CBB" w:rsidRPr="00D53391">
        <w:rPr>
          <w:rFonts w:ascii="Times New Roman" w:hAnsi="Times New Roman" w:cs="Times New Roman"/>
          <w:b/>
          <w:sz w:val="26"/>
          <w:szCs w:val="26"/>
        </w:rPr>
        <w:t>неделя</w:t>
      </w:r>
    </w:p>
    <w:p w:rsidR="00682CBB" w:rsidRPr="00D53391" w:rsidRDefault="00682CBB" w:rsidP="00004F55">
      <w:pPr>
        <w:shd w:val="clear" w:color="auto" w:fill="FFFFFF"/>
        <w:autoSpaceDE w:val="0"/>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Тема</w:t>
      </w:r>
      <w:r w:rsidRPr="00D53391">
        <w:rPr>
          <w:rFonts w:ascii="Times New Roman" w:hAnsi="Times New Roman" w:cs="Times New Roman"/>
          <w:sz w:val="26"/>
          <w:szCs w:val="26"/>
        </w:rPr>
        <w:t xml:space="preserve">: </w:t>
      </w:r>
      <w:r w:rsidR="00105E37" w:rsidRPr="00D53391">
        <w:rPr>
          <w:rFonts w:ascii="Times New Roman" w:hAnsi="Times New Roman" w:cs="Times New Roman"/>
          <w:sz w:val="26"/>
          <w:szCs w:val="26"/>
        </w:rPr>
        <w:t>«</w:t>
      </w:r>
      <w:r w:rsidRPr="00D53391">
        <w:rPr>
          <w:rFonts w:ascii="Times New Roman" w:hAnsi="Times New Roman" w:cs="Times New Roman"/>
          <w:sz w:val="26"/>
          <w:szCs w:val="26"/>
        </w:rPr>
        <w:t>Как сберечь здоровье?</w:t>
      </w:r>
      <w:r w:rsidR="00105E37" w:rsidRPr="00D53391">
        <w:rPr>
          <w:rFonts w:ascii="Times New Roman" w:hAnsi="Times New Roman" w:cs="Times New Roman"/>
          <w:sz w:val="26"/>
          <w:szCs w:val="26"/>
        </w:rPr>
        <w:t>».</w:t>
      </w:r>
      <w:r w:rsidRPr="00D53391">
        <w:rPr>
          <w:rFonts w:ascii="Times New Roman" w:hAnsi="Times New Roman" w:cs="Times New Roman"/>
          <w:sz w:val="26"/>
          <w:szCs w:val="26"/>
        </w:rPr>
        <w:t xml:space="preserve">                   Югова М.Р. с.93</w:t>
      </w:r>
    </w:p>
    <w:p w:rsidR="00682CBB" w:rsidRPr="00D53391" w:rsidRDefault="006D4BC7" w:rsidP="00004F55">
      <w:pPr>
        <w:shd w:val="clear" w:color="auto" w:fill="FFFFFF"/>
        <w:autoSpaceDE w:val="0"/>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Pr="00D53391">
        <w:rPr>
          <w:rFonts w:ascii="Times New Roman" w:hAnsi="Times New Roman" w:cs="Times New Roman"/>
          <w:sz w:val="26"/>
          <w:szCs w:val="26"/>
        </w:rPr>
        <w:t>формировать</w:t>
      </w:r>
      <w:r w:rsidR="00682CBB" w:rsidRPr="00D53391">
        <w:rPr>
          <w:rFonts w:ascii="Times New Roman" w:hAnsi="Times New Roman" w:cs="Times New Roman"/>
          <w:sz w:val="26"/>
          <w:szCs w:val="26"/>
        </w:rPr>
        <w:t xml:space="preserve"> умения и желания заботиться о своем здоровье, расширить представление о вреде, который наносят микробы организму человека; воспитывать желание вести здоровый образ жизни.</w:t>
      </w:r>
    </w:p>
    <w:p w:rsidR="006D4BC7" w:rsidRPr="00D53391" w:rsidRDefault="006D4BC7" w:rsidP="00004F55">
      <w:pPr>
        <w:shd w:val="clear" w:color="auto" w:fill="FFFFFF"/>
        <w:autoSpaceDE w:val="0"/>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4 неделя</w:t>
      </w:r>
      <w:r w:rsidR="00C718CC" w:rsidRPr="00D53391">
        <w:rPr>
          <w:rFonts w:ascii="Times New Roman" w:hAnsi="Times New Roman" w:cs="Times New Roman"/>
          <w:sz w:val="26"/>
          <w:szCs w:val="26"/>
        </w:rPr>
        <w:t xml:space="preserve"> </w:t>
      </w:r>
    </w:p>
    <w:p w:rsidR="00C718CC" w:rsidRPr="00D53391" w:rsidRDefault="00C718CC" w:rsidP="00004F55">
      <w:pPr>
        <w:shd w:val="clear" w:color="auto" w:fill="FFFFFF"/>
        <w:autoSpaceDE w:val="0"/>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Тема:</w:t>
      </w:r>
      <w:r w:rsidRPr="00D53391">
        <w:rPr>
          <w:rFonts w:ascii="Times New Roman" w:hAnsi="Times New Roman" w:cs="Times New Roman"/>
          <w:sz w:val="26"/>
          <w:szCs w:val="26"/>
        </w:rPr>
        <w:t xml:space="preserve"> «Грибы на лесной поляне»                     Вострухина с.34</w:t>
      </w:r>
    </w:p>
    <w:p w:rsidR="00C718CC" w:rsidRPr="00D53391" w:rsidRDefault="00C718CC" w:rsidP="00004F55">
      <w:pPr>
        <w:shd w:val="clear" w:color="auto" w:fill="FFFFFF"/>
        <w:autoSpaceDE w:val="0"/>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 уточнять представление о значимости леса в жизни людей, закреплять знания о съедобных и несъедобных грибах, воспитывать любовь и бережное отношение к природе.</w:t>
      </w:r>
    </w:p>
    <w:p w:rsidR="00C718CC" w:rsidRPr="00D53391" w:rsidRDefault="00C718CC" w:rsidP="00004F55">
      <w:pPr>
        <w:shd w:val="clear" w:color="auto" w:fill="FFFFFF"/>
        <w:autoSpaceDE w:val="0"/>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5 неделя</w:t>
      </w:r>
      <w:r w:rsidRPr="00D53391">
        <w:rPr>
          <w:rFonts w:ascii="Times New Roman" w:hAnsi="Times New Roman" w:cs="Times New Roman"/>
          <w:sz w:val="26"/>
          <w:szCs w:val="26"/>
        </w:rPr>
        <w:t xml:space="preserve">                                                     мониторинг.</w:t>
      </w:r>
    </w:p>
    <w:p w:rsidR="00682CBB"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Интеграция образовательных областей:</w:t>
      </w:r>
      <w:r w:rsidRPr="00D53391">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rPr>
        <w:t>Октябрь</w:t>
      </w:r>
    </w:p>
    <w:p w:rsidR="00682CBB" w:rsidRPr="00D53391" w:rsidRDefault="00682CBB"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1 неделя</w:t>
      </w:r>
    </w:p>
    <w:p w:rsidR="00682CBB"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Тема:</w:t>
      </w:r>
      <w:r w:rsidRPr="00D53391">
        <w:rPr>
          <w:rFonts w:ascii="Times New Roman" w:hAnsi="Times New Roman" w:cs="Times New Roman"/>
          <w:sz w:val="26"/>
          <w:szCs w:val="26"/>
        </w:rPr>
        <w:t xml:space="preserve"> </w:t>
      </w:r>
      <w:r w:rsidR="00C718CC" w:rsidRPr="00D53391">
        <w:rPr>
          <w:rFonts w:ascii="Times New Roman" w:hAnsi="Times New Roman" w:cs="Times New Roman"/>
          <w:sz w:val="26"/>
          <w:szCs w:val="26"/>
        </w:rPr>
        <w:t>«Во саду ли, в огороде»       Соломенникова с.36</w:t>
      </w:r>
    </w:p>
    <w:p w:rsidR="00682CBB" w:rsidRPr="00D53391" w:rsidRDefault="006D4BC7" w:rsidP="00004F55">
      <w:pPr>
        <w:shd w:val="clear" w:color="auto" w:fill="FFFFFF"/>
        <w:autoSpaceDE w:val="0"/>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C718CC" w:rsidRPr="00D53391">
        <w:rPr>
          <w:rFonts w:ascii="Times New Roman" w:eastAsia="Droid Sans Fallback" w:hAnsi="Times New Roman" w:cs="Times New Roman"/>
          <w:kern w:val="1"/>
          <w:sz w:val="26"/>
          <w:szCs w:val="26"/>
          <w:lang w:eastAsia="zh-CN" w:bidi="hi-IN"/>
        </w:rPr>
        <w:t xml:space="preserve"> расширять представления детей о многообразии мира растений: овощах, фруктах, ягодах. Формировать общее представление о пользе овощей и фруктов.</w:t>
      </w:r>
    </w:p>
    <w:p w:rsidR="00682CBB" w:rsidRPr="00D53391" w:rsidRDefault="00682CBB"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2 неделя</w:t>
      </w:r>
    </w:p>
    <w:p w:rsidR="004B77DD"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Тема</w:t>
      </w:r>
      <w:r w:rsidRPr="00D53391">
        <w:rPr>
          <w:rFonts w:ascii="Times New Roman" w:hAnsi="Times New Roman" w:cs="Times New Roman"/>
          <w:sz w:val="26"/>
          <w:szCs w:val="26"/>
        </w:rPr>
        <w:t xml:space="preserve">: </w:t>
      </w:r>
      <w:r w:rsidR="00C718CC" w:rsidRPr="00D53391">
        <w:rPr>
          <w:rFonts w:ascii="Times New Roman" w:hAnsi="Times New Roman" w:cs="Times New Roman"/>
          <w:sz w:val="26"/>
          <w:szCs w:val="26"/>
        </w:rPr>
        <w:t xml:space="preserve"> «Берегите животных!»          Соломенникова с.41</w:t>
      </w:r>
      <w:r w:rsidR="00BE053C" w:rsidRPr="00D53391">
        <w:rPr>
          <w:rFonts w:ascii="Times New Roman" w:hAnsi="Times New Roman" w:cs="Times New Roman"/>
          <w:sz w:val="26"/>
          <w:szCs w:val="26"/>
        </w:rPr>
        <w:t>; Бондаренко с.59</w:t>
      </w:r>
    </w:p>
    <w:p w:rsidR="00C718CC" w:rsidRPr="00D53391" w:rsidRDefault="006D4BC7" w:rsidP="00004F55">
      <w:pPr>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lastRenderedPageBreak/>
        <w:t>Задачи:</w:t>
      </w:r>
      <w:r w:rsidR="007B05CE" w:rsidRPr="00D53391">
        <w:rPr>
          <w:rFonts w:ascii="Times New Roman" w:eastAsia="Droid Sans Fallback" w:hAnsi="Times New Roman" w:cs="Times New Roman"/>
          <w:kern w:val="1"/>
          <w:sz w:val="26"/>
          <w:szCs w:val="26"/>
          <w:lang w:eastAsia="zh-CN" w:bidi="hi-IN"/>
        </w:rPr>
        <w:t xml:space="preserve"> </w:t>
      </w:r>
      <w:r w:rsidR="00C718CC" w:rsidRPr="00D53391">
        <w:rPr>
          <w:rFonts w:ascii="Times New Roman" w:eastAsia="Droid Sans Fallback" w:hAnsi="Times New Roman" w:cs="Times New Roman"/>
          <w:kern w:val="1"/>
          <w:sz w:val="26"/>
          <w:szCs w:val="26"/>
          <w:lang w:eastAsia="zh-CN" w:bidi="hi-IN"/>
        </w:rPr>
        <w:t xml:space="preserve">расширять представления детей о многообразии животного мира. Закреплять знания о животных </w:t>
      </w:r>
      <w:r w:rsidR="007B05CE" w:rsidRPr="00D53391">
        <w:rPr>
          <w:rFonts w:ascii="Times New Roman" w:eastAsia="Droid Sans Fallback" w:hAnsi="Times New Roman" w:cs="Times New Roman"/>
          <w:kern w:val="1"/>
          <w:sz w:val="26"/>
          <w:szCs w:val="26"/>
          <w:lang w:eastAsia="zh-CN" w:bidi="hi-IN"/>
        </w:rPr>
        <w:t>родного края. Воспитывать осознанное бережное отношение к миру природы.</w:t>
      </w:r>
    </w:p>
    <w:p w:rsidR="00682CBB" w:rsidRPr="00D53391" w:rsidRDefault="006D4BC7" w:rsidP="00004F55">
      <w:pPr>
        <w:spacing w:after="0" w:line="360" w:lineRule="auto"/>
        <w:ind w:firstLine="709"/>
        <w:jc w:val="both"/>
        <w:rPr>
          <w:rFonts w:ascii="Times New Roman" w:hAnsi="Times New Roman" w:cs="Times New Roman"/>
          <w:b/>
          <w:sz w:val="26"/>
          <w:szCs w:val="26"/>
        </w:rPr>
      </w:pPr>
      <w:r w:rsidRPr="00D53391">
        <w:rPr>
          <w:rFonts w:ascii="Times New Roman" w:eastAsia="Droid Sans Fallback" w:hAnsi="Times New Roman" w:cs="Times New Roman"/>
          <w:kern w:val="1"/>
          <w:sz w:val="26"/>
          <w:szCs w:val="26"/>
          <w:lang w:eastAsia="zh-CN" w:bidi="hi-IN"/>
        </w:rPr>
        <w:t xml:space="preserve"> </w:t>
      </w:r>
      <w:r w:rsidR="00682CBB" w:rsidRPr="00D53391">
        <w:rPr>
          <w:rFonts w:ascii="Times New Roman" w:hAnsi="Times New Roman" w:cs="Times New Roman"/>
          <w:b/>
          <w:sz w:val="26"/>
          <w:szCs w:val="26"/>
        </w:rPr>
        <w:t>3 неделя</w:t>
      </w:r>
    </w:p>
    <w:p w:rsidR="007B05CE"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Тема:</w:t>
      </w:r>
      <w:r w:rsidRPr="00D53391">
        <w:rPr>
          <w:rFonts w:ascii="Times New Roman" w:hAnsi="Times New Roman" w:cs="Times New Roman"/>
          <w:sz w:val="26"/>
          <w:szCs w:val="26"/>
        </w:rPr>
        <w:t xml:space="preserve"> </w:t>
      </w:r>
      <w:r w:rsidR="007B05CE" w:rsidRPr="00D53391">
        <w:rPr>
          <w:rFonts w:ascii="Times New Roman" w:hAnsi="Times New Roman" w:cs="Times New Roman"/>
          <w:sz w:val="26"/>
          <w:szCs w:val="26"/>
        </w:rPr>
        <w:t xml:space="preserve"> «Предметы, облегчающие труд человека в быту»    Дыбина с.20</w:t>
      </w:r>
    </w:p>
    <w:p w:rsidR="007B05CE" w:rsidRPr="00D53391" w:rsidRDefault="006D4BC7"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7B05CE" w:rsidRPr="00D53391">
        <w:rPr>
          <w:rFonts w:ascii="Times New Roman" w:eastAsia="Droid Sans Fallback" w:hAnsi="Times New Roman" w:cs="Times New Roman"/>
          <w:kern w:val="1"/>
          <w:sz w:val="26"/>
          <w:szCs w:val="26"/>
          <w:lang w:eastAsia="zh-CN" w:bidi="hi-IN"/>
        </w:rPr>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p w:rsidR="00682CBB" w:rsidRPr="00D53391" w:rsidRDefault="00682CBB"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4 неделя</w:t>
      </w:r>
    </w:p>
    <w:p w:rsidR="00682CBB"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Тема:</w:t>
      </w:r>
      <w:r w:rsidRPr="00D53391">
        <w:rPr>
          <w:rFonts w:ascii="Times New Roman" w:hAnsi="Times New Roman" w:cs="Times New Roman"/>
          <w:sz w:val="26"/>
          <w:szCs w:val="26"/>
        </w:rPr>
        <w:t xml:space="preserve"> </w:t>
      </w:r>
      <w:r w:rsidR="00105E37" w:rsidRPr="00D53391">
        <w:rPr>
          <w:rFonts w:ascii="Times New Roman" w:hAnsi="Times New Roman" w:cs="Times New Roman"/>
          <w:sz w:val="26"/>
          <w:szCs w:val="26"/>
        </w:rPr>
        <w:t>«</w:t>
      </w:r>
      <w:r w:rsidR="001066E7" w:rsidRPr="00D53391">
        <w:rPr>
          <w:rFonts w:ascii="Times New Roman" w:hAnsi="Times New Roman" w:cs="Times New Roman"/>
          <w:sz w:val="26"/>
          <w:szCs w:val="26"/>
        </w:rPr>
        <w:t>Этикет, его история»         Коломейченко с.116</w:t>
      </w:r>
    </w:p>
    <w:p w:rsidR="001066E7" w:rsidRPr="00D53391" w:rsidRDefault="006D4BC7" w:rsidP="00004F55">
      <w:pPr>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1066E7" w:rsidRPr="00D53391">
        <w:rPr>
          <w:rFonts w:ascii="Times New Roman" w:eastAsia="Droid Sans Fallback" w:hAnsi="Times New Roman" w:cs="Times New Roman"/>
          <w:kern w:val="1"/>
          <w:sz w:val="26"/>
          <w:szCs w:val="26"/>
          <w:lang w:eastAsia="zh-CN" w:bidi="hi-IN"/>
        </w:rPr>
        <w:t>формировать осознанное отношение к выполнению норм и правил поведения.</w:t>
      </w:r>
    </w:p>
    <w:p w:rsidR="00682CBB"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Интеграция образовательных областей</w:t>
      </w:r>
      <w:r w:rsidRPr="00D53391">
        <w:rPr>
          <w:rFonts w:ascii="Times New Roman" w:hAnsi="Times New Roman" w:cs="Times New Roman"/>
          <w:sz w:val="26"/>
          <w:szCs w:val="26"/>
        </w:rPr>
        <w:t>: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rPr>
        <w:t>Ноябрь</w:t>
      </w:r>
    </w:p>
    <w:p w:rsidR="00682CBB" w:rsidRPr="00D53391" w:rsidRDefault="00682CBB"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1 неделя</w:t>
      </w:r>
    </w:p>
    <w:p w:rsidR="007B05CE"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Тема: </w:t>
      </w:r>
      <w:r w:rsidR="007B05CE" w:rsidRPr="00D53391">
        <w:rPr>
          <w:rFonts w:ascii="Times New Roman" w:hAnsi="Times New Roman" w:cs="Times New Roman"/>
          <w:sz w:val="26"/>
          <w:szCs w:val="26"/>
        </w:rPr>
        <w:t xml:space="preserve">«Какая бывает одежда»         </w:t>
      </w:r>
      <w:r w:rsidR="001066E7" w:rsidRPr="00D53391">
        <w:rPr>
          <w:rFonts w:ascii="Times New Roman" w:hAnsi="Times New Roman" w:cs="Times New Roman"/>
          <w:sz w:val="26"/>
          <w:szCs w:val="26"/>
        </w:rPr>
        <w:t>Вострухина с.48</w:t>
      </w:r>
    </w:p>
    <w:p w:rsidR="007B05CE" w:rsidRPr="00D53391" w:rsidRDefault="006D4BC7"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1066E7" w:rsidRPr="00D53391">
        <w:rPr>
          <w:rFonts w:ascii="Times New Roman" w:eastAsia="Droid Sans Fallback" w:hAnsi="Times New Roman" w:cs="Times New Roman"/>
          <w:kern w:val="1"/>
          <w:sz w:val="26"/>
          <w:szCs w:val="26"/>
          <w:lang w:eastAsia="zh-CN" w:bidi="hi-IN"/>
        </w:rPr>
        <w:t>закреплять знания об обобщающем понятии «одежда», познакомить с классификацией одежды по сезонам, рассказать о свойствах ткани, познакомить с названиями наиболее распространенных видов ткани и способах их получения.</w:t>
      </w:r>
    </w:p>
    <w:p w:rsidR="00682CBB" w:rsidRPr="00D53391" w:rsidRDefault="00105E37"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2</w:t>
      </w:r>
      <w:r w:rsidR="00682CBB" w:rsidRPr="00D53391">
        <w:rPr>
          <w:rFonts w:ascii="Times New Roman" w:hAnsi="Times New Roman" w:cs="Times New Roman"/>
          <w:b/>
          <w:sz w:val="26"/>
          <w:szCs w:val="26"/>
        </w:rPr>
        <w:t xml:space="preserve"> неделя</w:t>
      </w:r>
    </w:p>
    <w:p w:rsidR="001066E7"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Тема</w:t>
      </w:r>
      <w:r w:rsidRPr="00D53391">
        <w:rPr>
          <w:rFonts w:ascii="Times New Roman" w:hAnsi="Times New Roman" w:cs="Times New Roman"/>
          <w:sz w:val="26"/>
          <w:szCs w:val="26"/>
        </w:rPr>
        <w:t>:</w:t>
      </w:r>
      <w:r w:rsidR="00105E37" w:rsidRPr="00D53391">
        <w:rPr>
          <w:rFonts w:ascii="Times New Roman" w:hAnsi="Times New Roman" w:cs="Times New Roman"/>
          <w:sz w:val="26"/>
          <w:szCs w:val="26"/>
        </w:rPr>
        <w:t xml:space="preserve"> «</w:t>
      </w:r>
      <w:r w:rsidR="001066E7" w:rsidRPr="00D53391">
        <w:rPr>
          <w:rFonts w:ascii="Times New Roman" w:hAnsi="Times New Roman" w:cs="Times New Roman"/>
          <w:sz w:val="26"/>
          <w:szCs w:val="26"/>
        </w:rPr>
        <w:t xml:space="preserve"> Спичка-разбойница»                 Равчеева с.47</w:t>
      </w:r>
    </w:p>
    <w:p w:rsidR="001066E7" w:rsidRPr="00D53391" w:rsidRDefault="006D4BC7"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1066E7" w:rsidRPr="00D53391">
        <w:rPr>
          <w:rFonts w:ascii="Times New Roman" w:eastAsia="Droid Sans Fallback" w:hAnsi="Times New Roman" w:cs="Times New Roman"/>
          <w:kern w:val="1"/>
          <w:sz w:val="26"/>
          <w:szCs w:val="26"/>
          <w:lang w:eastAsia="zh-CN" w:bidi="hi-IN"/>
        </w:rPr>
        <w:t>формировать у детей представление об опасности, которую несет беспечное обращение с огнем, об опасных последствиях пожаров в лесу.</w:t>
      </w:r>
    </w:p>
    <w:p w:rsidR="00682CBB" w:rsidRPr="00D53391" w:rsidRDefault="00105E37"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3</w:t>
      </w:r>
      <w:r w:rsidR="00682CBB" w:rsidRPr="00D53391">
        <w:rPr>
          <w:rFonts w:ascii="Times New Roman" w:hAnsi="Times New Roman" w:cs="Times New Roman"/>
          <w:b/>
          <w:sz w:val="26"/>
          <w:szCs w:val="26"/>
        </w:rPr>
        <w:t xml:space="preserve"> неделя</w:t>
      </w:r>
    </w:p>
    <w:p w:rsidR="00682CBB"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Тема: </w:t>
      </w:r>
      <w:r w:rsidR="00105E37" w:rsidRPr="00D53391">
        <w:rPr>
          <w:rFonts w:ascii="Times New Roman" w:hAnsi="Times New Roman" w:cs="Times New Roman"/>
          <w:sz w:val="26"/>
          <w:szCs w:val="26"/>
        </w:rPr>
        <w:t>«</w:t>
      </w:r>
      <w:r w:rsidR="00BE053C" w:rsidRPr="00D53391">
        <w:rPr>
          <w:rFonts w:ascii="Times New Roman" w:hAnsi="Times New Roman" w:cs="Times New Roman"/>
          <w:sz w:val="26"/>
          <w:szCs w:val="26"/>
        </w:rPr>
        <w:t xml:space="preserve"> Вот какой я»                Югова с.19</w:t>
      </w:r>
    </w:p>
    <w:p w:rsidR="00BE053C" w:rsidRPr="00D53391" w:rsidRDefault="006D4BC7"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BE053C" w:rsidRPr="00D53391">
        <w:rPr>
          <w:rFonts w:ascii="Times New Roman" w:eastAsia="Droid Sans Fallback" w:hAnsi="Times New Roman" w:cs="Times New Roman"/>
          <w:kern w:val="1"/>
          <w:sz w:val="26"/>
          <w:szCs w:val="26"/>
          <w:lang w:eastAsia="zh-CN" w:bidi="hi-IN"/>
        </w:rPr>
        <w:t>систематизировать и расширить знания о частях тела человека.</w:t>
      </w:r>
    </w:p>
    <w:p w:rsidR="00682CBB" w:rsidRPr="00D53391" w:rsidRDefault="00105E37"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4</w:t>
      </w:r>
      <w:r w:rsidR="00682CBB" w:rsidRPr="00D53391">
        <w:rPr>
          <w:rFonts w:ascii="Times New Roman" w:hAnsi="Times New Roman" w:cs="Times New Roman"/>
          <w:b/>
          <w:sz w:val="26"/>
          <w:szCs w:val="26"/>
        </w:rPr>
        <w:t xml:space="preserve"> неделя.</w:t>
      </w:r>
    </w:p>
    <w:p w:rsidR="00BE053C"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Тема</w:t>
      </w:r>
      <w:r w:rsidRPr="00D53391">
        <w:rPr>
          <w:rFonts w:ascii="Times New Roman" w:hAnsi="Times New Roman" w:cs="Times New Roman"/>
          <w:sz w:val="26"/>
          <w:szCs w:val="26"/>
        </w:rPr>
        <w:t xml:space="preserve">: </w:t>
      </w:r>
      <w:r w:rsidR="00105E37" w:rsidRPr="00D53391">
        <w:rPr>
          <w:rFonts w:ascii="Times New Roman" w:hAnsi="Times New Roman" w:cs="Times New Roman"/>
          <w:sz w:val="26"/>
          <w:szCs w:val="26"/>
        </w:rPr>
        <w:t>«</w:t>
      </w:r>
      <w:r w:rsidR="00BE053C" w:rsidRPr="00D53391">
        <w:rPr>
          <w:rFonts w:ascii="Times New Roman" w:hAnsi="Times New Roman" w:cs="Times New Roman"/>
          <w:sz w:val="26"/>
          <w:szCs w:val="26"/>
        </w:rPr>
        <w:t>Моя семья»                Коломейченко с.77</w:t>
      </w:r>
    </w:p>
    <w:p w:rsidR="00BE053C" w:rsidRPr="00D53391" w:rsidRDefault="006D4BC7"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BE053C" w:rsidRPr="00D53391">
        <w:rPr>
          <w:rFonts w:ascii="Times New Roman" w:eastAsia="Droid Sans Fallback" w:hAnsi="Times New Roman" w:cs="Times New Roman"/>
          <w:kern w:val="1"/>
          <w:sz w:val="26"/>
          <w:szCs w:val="26"/>
          <w:lang w:eastAsia="zh-CN" w:bidi="hi-IN"/>
        </w:rPr>
        <w:t>формирование основ уважительного отношения к членам своей семьи.</w:t>
      </w:r>
    </w:p>
    <w:p w:rsidR="00682CBB"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lastRenderedPageBreak/>
        <w:t>Интеграция образовательных областей</w:t>
      </w:r>
      <w:r w:rsidRPr="00D53391">
        <w:rPr>
          <w:rFonts w:ascii="Times New Roman" w:hAnsi="Times New Roman" w:cs="Times New Roman"/>
          <w:sz w:val="26"/>
          <w:szCs w:val="26"/>
        </w:rPr>
        <w:t>: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rPr>
        <w:t>Декабрь</w:t>
      </w:r>
    </w:p>
    <w:p w:rsidR="00682CBB" w:rsidRPr="00D53391" w:rsidRDefault="00682CBB"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1 неделя</w:t>
      </w:r>
    </w:p>
    <w:p w:rsidR="00682CBB"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Тема: </w:t>
      </w:r>
      <w:r w:rsidR="00105E37" w:rsidRPr="00D53391">
        <w:rPr>
          <w:rFonts w:ascii="Times New Roman" w:hAnsi="Times New Roman" w:cs="Times New Roman"/>
          <w:sz w:val="26"/>
          <w:szCs w:val="26"/>
        </w:rPr>
        <w:t>«</w:t>
      </w:r>
      <w:r w:rsidRPr="00D53391">
        <w:rPr>
          <w:rFonts w:ascii="Times New Roman" w:hAnsi="Times New Roman" w:cs="Times New Roman"/>
          <w:sz w:val="26"/>
          <w:szCs w:val="26"/>
        </w:rPr>
        <w:t xml:space="preserve">Идет волшебница </w:t>
      </w:r>
      <w:r w:rsidR="00105E37" w:rsidRPr="00D53391">
        <w:rPr>
          <w:rFonts w:ascii="Times New Roman" w:hAnsi="Times New Roman" w:cs="Times New Roman"/>
          <w:sz w:val="26"/>
          <w:szCs w:val="26"/>
        </w:rPr>
        <w:t>–</w:t>
      </w:r>
      <w:r w:rsidRPr="00D53391">
        <w:rPr>
          <w:rFonts w:ascii="Times New Roman" w:hAnsi="Times New Roman" w:cs="Times New Roman"/>
          <w:sz w:val="26"/>
          <w:szCs w:val="26"/>
        </w:rPr>
        <w:t xml:space="preserve"> зима</w:t>
      </w:r>
      <w:r w:rsidR="00105E37" w:rsidRPr="00D53391">
        <w:rPr>
          <w:rFonts w:ascii="Times New Roman" w:hAnsi="Times New Roman" w:cs="Times New Roman"/>
          <w:sz w:val="26"/>
          <w:szCs w:val="26"/>
        </w:rPr>
        <w:t>»</w:t>
      </w:r>
      <w:r w:rsidRPr="00D53391">
        <w:rPr>
          <w:rFonts w:ascii="Times New Roman" w:hAnsi="Times New Roman" w:cs="Times New Roman"/>
          <w:sz w:val="26"/>
          <w:szCs w:val="26"/>
        </w:rPr>
        <w:t>.                             Вострухина Т.Н. с.67</w:t>
      </w:r>
    </w:p>
    <w:p w:rsidR="00682CBB" w:rsidRPr="00D53391" w:rsidRDefault="006D4BC7"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hAnsi="Times New Roman" w:cs="Times New Roman"/>
          <w:sz w:val="26"/>
          <w:szCs w:val="26"/>
        </w:rPr>
        <w:t>уточнять и обобщать знания о зиме.</w:t>
      </w:r>
    </w:p>
    <w:p w:rsidR="00682CBB" w:rsidRPr="00D53391" w:rsidRDefault="00682CBB"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2 неделя</w:t>
      </w:r>
    </w:p>
    <w:p w:rsidR="00682CBB"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Тема:</w:t>
      </w:r>
      <w:r w:rsidRPr="00D53391">
        <w:rPr>
          <w:rFonts w:ascii="Times New Roman" w:eastAsia="Droid Sans Fallback" w:hAnsi="Times New Roman" w:cs="Times New Roman"/>
          <w:kern w:val="1"/>
          <w:sz w:val="26"/>
          <w:szCs w:val="26"/>
          <w:lang w:eastAsia="zh-CN" w:bidi="hi-IN"/>
        </w:rPr>
        <w:t xml:space="preserve">  </w:t>
      </w:r>
      <w:r w:rsidR="00105E37" w:rsidRPr="00D53391">
        <w:rPr>
          <w:rFonts w:ascii="Times New Roman" w:eastAsia="Droid Sans Fallback" w:hAnsi="Times New Roman" w:cs="Times New Roman"/>
          <w:kern w:val="1"/>
          <w:sz w:val="26"/>
          <w:szCs w:val="26"/>
          <w:lang w:eastAsia="zh-CN" w:bidi="hi-IN"/>
        </w:rPr>
        <w:t>«</w:t>
      </w:r>
      <w:r w:rsidR="00BE053C" w:rsidRPr="00D53391">
        <w:rPr>
          <w:rFonts w:ascii="Times New Roman" w:hAnsi="Times New Roman" w:cs="Times New Roman"/>
          <w:sz w:val="26"/>
          <w:szCs w:val="26"/>
        </w:rPr>
        <w:t xml:space="preserve"> История возникновения поселка»        Коломейченко с.127</w:t>
      </w:r>
    </w:p>
    <w:p w:rsidR="00682CBB" w:rsidRPr="00D53391" w:rsidRDefault="006D4BC7"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BE053C" w:rsidRPr="00D53391">
        <w:rPr>
          <w:rFonts w:ascii="Times New Roman" w:hAnsi="Times New Roman" w:cs="Times New Roman"/>
          <w:sz w:val="26"/>
          <w:szCs w:val="26"/>
        </w:rPr>
        <w:t>уточнять представления детей о последовательности событий в жизни родного поселка, способствовать проявлению потребности в получении информации об истории поселка.</w:t>
      </w:r>
    </w:p>
    <w:p w:rsidR="00682CBB" w:rsidRPr="00D53391" w:rsidRDefault="00682CBB"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3 неделя</w:t>
      </w:r>
    </w:p>
    <w:p w:rsidR="00682CBB" w:rsidRPr="00D53391" w:rsidRDefault="00105E37"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Тема: </w:t>
      </w:r>
      <w:r w:rsidR="005E7D6F" w:rsidRPr="00D53391">
        <w:rPr>
          <w:rFonts w:ascii="Times New Roman" w:hAnsi="Times New Roman" w:cs="Times New Roman"/>
          <w:sz w:val="26"/>
          <w:szCs w:val="26"/>
        </w:rPr>
        <w:t>«Покормим птиц»                   Соломенникова с.53</w:t>
      </w:r>
    </w:p>
    <w:p w:rsidR="00BE053C" w:rsidRPr="00D53391" w:rsidRDefault="006D4BC7"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5E7D6F" w:rsidRPr="00D53391">
        <w:rPr>
          <w:rFonts w:ascii="Times New Roman" w:eastAsia="Droid Sans Fallback" w:hAnsi="Times New Roman" w:cs="Times New Roman"/>
          <w:kern w:val="1"/>
          <w:sz w:val="26"/>
          <w:szCs w:val="26"/>
          <w:lang w:eastAsia="zh-CN" w:bidi="hi-IN"/>
        </w:rPr>
        <w:t xml:space="preserve"> расширять представления детей о зимующих птицах родного края. Учить узнавать по внешнему виду и называть птиц.</w:t>
      </w:r>
    </w:p>
    <w:p w:rsidR="00682CBB" w:rsidRPr="00D53391" w:rsidRDefault="00682CBB"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4 неделя</w:t>
      </w:r>
    </w:p>
    <w:p w:rsidR="00682CBB"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Тема: </w:t>
      </w:r>
      <w:r w:rsidR="00105E37" w:rsidRPr="00D53391">
        <w:rPr>
          <w:rFonts w:ascii="Times New Roman" w:hAnsi="Times New Roman" w:cs="Times New Roman"/>
          <w:sz w:val="26"/>
          <w:szCs w:val="26"/>
        </w:rPr>
        <w:t>«</w:t>
      </w:r>
      <w:r w:rsidRPr="00D53391">
        <w:rPr>
          <w:rFonts w:ascii="Times New Roman" w:hAnsi="Times New Roman" w:cs="Times New Roman"/>
          <w:sz w:val="26"/>
          <w:szCs w:val="26"/>
        </w:rPr>
        <w:t>Новый год</w:t>
      </w:r>
      <w:r w:rsidR="00105E37" w:rsidRPr="00D53391">
        <w:rPr>
          <w:rFonts w:ascii="Times New Roman" w:hAnsi="Times New Roman" w:cs="Times New Roman"/>
          <w:sz w:val="26"/>
          <w:szCs w:val="26"/>
        </w:rPr>
        <w:t>»</w:t>
      </w:r>
      <w:r w:rsidRPr="00D53391">
        <w:rPr>
          <w:rFonts w:ascii="Times New Roman" w:hAnsi="Times New Roman" w:cs="Times New Roman"/>
          <w:sz w:val="26"/>
          <w:szCs w:val="26"/>
        </w:rPr>
        <w:t>.                                        Морозова И.А. с.62</w:t>
      </w:r>
    </w:p>
    <w:p w:rsidR="00682CBB" w:rsidRPr="00D53391" w:rsidRDefault="006D4BC7"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hAnsi="Times New Roman" w:cs="Times New Roman"/>
          <w:sz w:val="26"/>
          <w:szCs w:val="26"/>
        </w:rPr>
        <w:t>расширять представления детей о празднике Новый год; способствовать проявлению интереса к семейным праздникам.</w:t>
      </w:r>
    </w:p>
    <w:p w:rsidR="005E7D6F" w:rsidRPr="00D53391" w:rsidRDefault="005E7D6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5 неделя</w:t>
      </w:r>
    </w:p>
    <w:p w:rsidR="005E7D6F" w:rsidRPr="00D53391" w:rsidRDefault="005E7D6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Тема: «Зимние забавы детей»               Морозова с.60</w:t>
      </w:r>
    </w:p>
    <w:p w:rsidR="005E7D6F" w:rsidRPr="00D53391" w:rsidRDefault="005E7D6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 продолжать знакомить детей с зимними явлениями в природе, расширять представления о зимних видах спорта, закреплять понятие «спортивная одежда».</w:t>
      </w:r>
    </w:p>
    <w:p w:rsidR="00682CBB"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Интеграция образовательных областей:</w:t>
      </w:r>
      <w:r w:rsidRPr="00D53391">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w:t>
      </w:r>
      <w:r w:rsidR="006D4BC7" w:rsidRPr="00D53391">
        <w:rPr>
          <w:rFonts w:ascii="Times New Roman" w:hAnsi="Times New Roman" w:cs="Times New Roman"/>
          <w:sz w:val="26"/>
          <w:szCs w:val="26"/>
        </w:rPr>
        <w:t>ественно-эстетическое развитие.</w:t>
      </w:r>
    </w:p>
    <w:p w:rsidR="00682CBB" w:rsidRPr="00D53391" w:rsidRDefault="00682CBB" w:rsidP="00004F55">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rPr>
        <w:t>Январь</w:t>
      </w:r>
    </w:p>
    <w:p w:rsidR="00682CBB" w:rsidRPr="00D53391" w:rsidRDefault="005E7D6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 xml:space="preserve">2 </w:t>
      </w:r>
      <w:r w:rsidR="00682CBB" w:rsidRPr="00D53391">
        <w:rPr>
          <w:rFonts w:ascii="Times New Roman" w:hAnsi="Times New Roman" w:cs="Times New Roman"/>
          <w:b/>
          <w:sz w:val="26"/>
          <w:szCs w:val="26"/>
        </w:rPr>
        <w:t>неделя</w:t>
      </w:r>
    </w:p>
    <w:p w:rsidR="005E7D6F"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Тема:</w:t>
      </w:r>
      <w:r w:rsidR="005E7D6F" w:rsidRPr="00D53391">
        <w:rPr>
          <w:rFonts w:ascii="Times New Roman" w:hAnsi="Times New Roman" w:cs="Times New Roman"/>
          <w:sz w:val="26"/>
          <w:szCs w:val="26"/>
        </w:rPr>
        <w:t>«Рождество»</w:t>
      </w:r>
      <w:r w:rsidR="005E7D6F" w:rsidRPr="00D53391">
        <w:rPr>
          <w:rFonts w:ascii="Times New Roman" w:hAnsi="Times New Roman" w:cs="Times New Roman"/>
          <w:color w:val="4F81BD" w:themeColor="accent1"/>
          <w:sz w:val="26"/>
          <w:szCs w:val="26"/>
        </w:rPr>
        <w:t>https://nsportal.ru/detskiy-sad/okruzhayush</w:t>
      </w:r>
      <w:r w:rsidR="00DC1636" w:rsidRPr="00D53391">
        <w:rPr>
          <w:rFonts w:ascii="Times New Roman" w:hAnsi="Times New Roman" w:cs="Times New Roman"/>
          <w:color w:val="4F81BD" w:themeColor="accent1"/>
          <w:sz w:val="26"/>
          <w:szCs w:val="26"/>
        </w:rPr>
        <w:t>chiy-mir/2020/02/10/</w:t>
      </w:r>
    </w:p>
    <w:p w:rsidR="005E7D6F" w:rsidRPr="00D53391" w:rsidRDefault="006D4BC7"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5E7D6F" w:rsidRPr="00D53391">
        <w:rPr>
          <w:rFonts w:ascii="Times New Roman" w:hAnsi="Times New Roman" w:cs="Times New Roman"/>
          <w:color w:val="000000"/>
          <w:sz w:val="26"/>
          <w:szCs w:val="26"/>
          <w:shd w:val="clear" w:color="auto" w:fill="FFFFFF"/>
        </w:rPr>
        <w:t>познакомить детей с историей возникновения великого православного праздника; дать представление о его значении.</w:t>
      </w:r>
    </w:p>
    <w:p w:rsidR="00682CBB" w:rsidRPr="00D53391" w:rsidRDefault="00DC1636"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lastRenderedPageBreak/>
        <w:t>3</w:t>
      </w:r>
      <w:r w:rsidR="00682CBB" w:rsidRPr="00D53391">
        <w:rPr>
          <w:rFonts w:ascii="Times New Roman" w:hAnsi="Times New Roman" w:cs="Times New Roman"/>
          <w:b/>
          <w:sz w:val="26"/>
          <w:szCs w:val="26"/>
        </w:rPr>
        <w:t xml:space="preserve"> неделя</w:t>
      </w:r>
    </w:p>
    <w:p w:rsidR="00682CBB"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Тема: </w:t>
      </w:r>
      <w:r w:rsidR="00DC1636" w:rsidRPr="00D53391">
        <w:rPr>
          <w:rFonts w:ascii="Times New Roman" w:hAnsi="Times New Roman" w:cs="Times New Roman"/>
          <w:sz w:val="26"/>
          <w:szCs w:val="26"/>
        </w:rPr>
        <w:t>«Движение»         Крашенинников с.8</w:t>
      </w:r>
    </w:p>
    <w:p w:rsidR="00682CBB" w:rsidRPr="00D53391" w:rsidRDefault="006D4BC7"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DC1636" w:rsidRPr="00D53391">
        <w:rPr>
          <w:rFonts w:ascii="Times New Roman" w:eastAsia="Droid Sans Fallback" w:hAnsi="Times New Roman" w:cs="Times New Roman"/>
          <w:kern w:val="1"/>
          <w:sz w:val="26"/>
          <w:szCs w:val="26"/>
          <w:lang w:eastAsia="zh-CN" w:bidi="hi-IN"/>
        </w:rPr>
        <w:t>формировать представление о движении, его признаках, о внутреннем единстве движения и покоя.</w:t>
      </w:r>
    </w:p>
    <w:p w:rsidR="00682CBB" w:rsidRPr="00D53391" w:rsidRDefault="00DC1636"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4</w:t>
      </w:r>
      <w:r w:rsidR="00682CBB" w:rsidRPr="00D53391">
        <w:rPr>
          <w:rFonts w:ascii="Times New Roman" w:hAnsi="Times New Roman" w:cs="Times New Roman"/>
          <w:b/>
          <w:sz w:val="26"/>
          <w:szCs w:val="26"/>
        </w:rPr>
        <w:t xml:space="preserve"> неделя</w:t>
      </w:r>
    </w:p>
    <w:p w:rsidR="00DC1636"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Тема: </w:t>
      </w:r>
      <w:r w:rsidR="00105E37" w:rsidRPr="00D53391">
        <w:rPr>
          <w:rFonts w:ascii="Times New Roman" w:hAnsi="Times New Roman" w:cs="Times New Roman"/>
          <w:sz w:val="26"/>
          <w:szCs w:val="26"/>
        </w:rPr>
        <w:t>«</w:t>
      </w:r>
      <w:r w:rsidR="00DC1636" w:rsidRPr="00D53391">
        <w:rPr>
          <w:rFonts w:ascii="Times New Roman" w:hAnsi="Times New Roman" w:cs="Times New Roman"/>
          <w:sz w:val="26"/>
          <w:szCs w:val="26"/>
        </w:rPr>
        <w:t xml:space="preserve"> Профессия эколог»          Вострухина с.54</w:t>
      </w:r>
    </w:p>
    <w:p w:rsidR="00682CBB" w:rsidRPr="00D53391" w:rsidRDefault="006D4BC7"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DC1636" w:rsidRPr="00D53391">
        <w:rPr>
          <w:rFonts w:ascii="Times New Roman" w:eastAsia="Droid Sans Fallback" w:hAnsi="Times New Roman" w:cs="Times New Roman"/>
          <w:kern w:val="1"/>
          <w:sz w:val="26"/>
          <w:szCs w:val="26"/>
          <w:lang w:eastAsia="zh-CN" w:bidi="hi-IN"/>
        </w:rPr>
        <w:t xml:space="preserve"> познакомить с профессией эколога, дать знания о том, что эта профессия затрагивает все сферы жизнедеятельности человека.</w:t>
      </w:r>
    </w:p>
    <w:p w:rsidR="006D4BC7"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Интеграция образовательных областей:</w:t>
      </w:r>
      <w:r w:rsidRPr="00D53391">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rPr>
        <w:t>Февраль</w:t>
      </w:r>
    </w:p>
    <w:p w:rsidR="00682CBB" w:rsidRPr="00D53391" w:rsidRDefault="00682CBB"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1 неделя</w:t>
      </w:r>
    </w:p>
    <w:p w:rsidR="00682CBB"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Тема: </w:t>
      </w:r>
      <w:r w:rsidR="00105E37" w:rsidRPr="00D53391">
        <w:rPr>
          <w:rFonts w:ascii="Times New Roman" w:hAnsi="Times New Roman" w:cs="Times New Roman"/>
          <w:sz w:val="26"/>
          <w:szCs w:val="26"/>
        </w:rPr>
        <w:t>«</w:t>
      </w:r>
      <w:r w:rsidR="00210A9A" w:rsidRPr="00D53391">
        <w:rPr>
          <w:rFonts w:ascii="Times New Roman" w:hAnsi="Times New Roman" w:cs="Times New Roman"/>
          <w:sz w:val="26"/>
          <w:szCs w:val="26"/>
        </w:rPr>
        <w:t>Транспорт»                      Морозова с.64-69</w:t>
      </w:r>
      <w:r w:rsidR="003908C0" w:rsidRPr="00D53391">
        <w:rPr>
          <w:rFonts w:ascii="Times New Roman" w:hAnsi="Times New Roman" w:cs="Times New Roman"/>
          <w:sz w:val="26"/>
          <w:szCs w:val="26"/>
        </w:rPr>
        <w:t>, Зеленова с.42-48</w:t>
      </w:r>
    </w:p>
    <w:p w:rsidR="00682CBB" w:rsidRPr="00D53391" w:rsidRDefault="006D4BC7"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210A9A" w:rsidRPr="00D53391">
        <w:rPr>
          <w:rFonts w:ascii="Times New Roman" w:hAnsi="Times New Roman" w:cs="Times New Roman"/>
          <w:sz w:val="26"/>
          <w:szCs w:val="26"/>
        </w:rPr>
        <w:t>расширить представления дошкольников о видах транспорта, познакомить с профессиями людей, работающих на транспорте.</w:t>
      </w:r>
    </w:p>
    <w:p w:rsidR="00682CBB" w:rsidRPr="00D53391" w:rsidRDefault="00682CBB"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2 неделя</w:t>
      </w:r>
    </w:p>
    <w:p w:rsidR="00210A9A"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Тема:</w:t>
      </w:r>
      <w:r w:rsidRPr="00D53391">
        <w:rPr>
          <w:rFonts w:ascii="Times New Roman" w:eastAsia="Droid Sans Fallback" w:hAnsi="Times New Roman" w:cs="Times New Roman"/>
          <w:kern w:val="1"/>
          <w:sz w:val="26"/>
          <w:szCs w:val="26"/>
          <w:lang w:eastAsia="zh-CN" w:bidi="hi-IN"/>
        </w:rPr>
        <w:t xml:space="preserve"> </w:t>
      </w:r>
      <w:r w:rsidR="00105E37" w:rsidRPr="00D53391">
        <w:rPr>
          <w:rFonts w:ascii="Times New Roman" w:eastAsia="Droid Sans Fallback" w:hAnsi="Times New Roman" w:cs="Times New Roman"/>
          <w:kern w:val="1"/>
          <w:sz w:val="26"/>
          <w:szCs w:val="26"/>
          <w:lang w:eastAsia="zh-CN" w:bidi="hi-IN"/>
        </w:rPr>
        <w:t>«</w:t>
      </w:r>
      <w:r w:rsidR="00210A9A" w:rsidRPr="00D53391">
        <w:rPr>
          <w:rFonts w:ascii="Times New Roman" w:eastAsia="Droid Sans Fallback" w:hAnsi="Times New Roman" w:cs="Times New Roman"/>
          <w:kern w:val="1"/>
          <w:sz w:val="26"/>
          <w:szCs w:val="26"/>
          <w:lang w:eastAsia="zh-CN" w:bidi="hi-IN"/>
        </w:rPr>
        <w:t xml:space="preserve"> Дом, в котором мы живем»        Вострухина с.97</w:t>
      </w:r>
    </w:p>
    <w:p w:rsidR="00682CBB" w:rsidRPr="00D53391" w:rsidRDefault="006D4BC7"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210A9A" w:rsidRPr="00D53391">
        <w:rPr>
          <w:rFonts w:ascii="Times New Roman" w:eastAsia="Droid Sans Fallback" w:hAnsi="Times New Roman" w:cs="Times New Roman"/>
          <w:kern w:val="1"/>
          <w:sz w:val="26"/>
          <w:szCs w:val="26"/>
          <w:lang w:eastAsia="zh-CN" w:bidi="hi-IN"/>
        </w:rPr>
        <w:t xml:space="preserve">воспитывать бережное </w:t>
      </w:r>
      <w:r w:rsidR="00C00AD2" w:rsidRPr="00D53391">
        <w:rPr>
          <w:rFonts w:ascii="Times New Roman" w:eastAsia="Droid Sans Fallback" w:hAnsi="Times New Roman" w:cs="Times New Roman"/>
          <w:kern w:val="1"/>
          <w:sz w:val="26"/>
          <w:szCs w:val="26"/>
          <w:lang w:eastAsia="zh-CN" w:bidi="hi-IN"/>
        </w:rPr>
        <w:t>отношение к окружающим предметам; закреплять представления о помещениях в квартире, предметах мебели, бытовых приборах их назначениях.</w:t>
      </w:r>
    </w:p>
    <w:p w:rsidR="00682CBB" w:rsidRPr="00D53391" w:rsidRDefault="006D4BC7"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3</w:t>
      </w:r>
      <w:r w:rsidR="00682CBB" w:rsidRPr="00D53391">
        <w:rPr>
          <w:rFonts w:ascii="Times New Roman" w:hAnsi="Times New Roman" w:cs="Times New Roman"/>
          <w:b/>
          <w:sz w:val="26"/>
          <w:szCs w:val="26"/>
        </w:rPr>
        <w:t xml:space="preserve"> неделя</w:t>
      </w:r>
    </w:p>
    <w:p w:rsidR="00682CBB"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Тема: </w:t>
      </w:r>
      <w:r w:rsidR="00105E37" w:rsidRPr="00D53391">
        <w:rPr>
          <w:rFonts w:ascii="Times New Roman" w:hAnsi="Times New Roman" w:cs="Times New Roman"/>
          <w:sz w:val="26"/>
          <w:szCs w:val="26"/>
        </w:rPr>
        <w:t>«</w:t>
      </w:r>
      <w:r w:rsidRPr="00D53391">
        <w:rPr>
          <w:rFonts w:ascii="Times New Roman" w:hAnsi="Times New Roman" w:cs="Times New Roman"/>
          <w:sz w:val="26"/>
          <w:szCs w:val="26"/>
        </w:rPr>
        <w:t>Сыны Отечества</w:t>
      </w:r>
      <w:r w:rsidR="00105E37" w:rsidRPr="00D53391">
        <w:rPr>
          <w:rFonts w:ascii="Times New Roman" w:hAnsi="Times New Roman" w:cs="Times New Roman"/>
          <w:sz w:val="26"/>
          <w:szCs w:val="26"/>
        </w:rPr>
        <w:t>»</w:t>
      </w:r>
      <w:r w:rsidR="00C00AD2" w:rsidRPr="00D53391">
        <w:rPr>
          <w:rFonts w:ascii="Times New Roman" w:hAnsi="Times New Roman" w:cs="Times New Roman"/>
          <w:sz w:val="26"/>
          <w:szCs w:val="26"/>
        </w:rPr>
        <w:t xml:space="preserve">. Вострухина  с.102; Чугаева с.137; Дыбина  с.38; Морозова </w:t>
      </w:r>
      <w:r w:rsidRPr="00D53391">
        <w:rPr>
          <w:rFonts w:ascii="Times New Roman" w:hAnsi="Times New Roman" w:cs="Times New Roman"/>
          <w:sz w:val="26"/>
          <w:szCs w:val="26"/>
        </w:rPr>
        <w:t xml:space="preserve"> с.87.</w:t>
      </w:r>
    </w:p>
    <w:p w:rsidR="00682CBB" w:rsidRPr="00D53391" w:rsidRDefault="006D4BC7"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Задачи</w:t>
      </w:r>
      <w:r w:rsidR="00105E37" w:rsidRPr="00D53391">
        <w:rPr>
          <w:rFonts w:ascii="Times New Roman" w:hAnsi="Times New Roman" w:cs="Times New Roman"/>
          <w:sz w:val="26"/>
          <w:szCs w:val="26"/>
        </w:rPr>
        <w:t>: в</w:t>
      </w:r>
      <w:r w:rsidR="00682CBB" w:rsidRPr="00D53391">
        <w:rPr>
          <w:rFonts w:ascii="Times New Roman" w:hAnsi="Times New Roman" w:cs="Times New Roman"/>
          <w:sz w:val="26"/>
          <w:szCs w:val="26"/>
        </w:rPr>
        <w:t>оспитывать любовь и уважение к воинам Российской армии, желание в будущем стать защитниками</w:t>
      </w:r>
      <w:r w:rsidR="00682CBB" w:rsidRPr="00D53391">
        <w:rPr>
          <w:rFonts w:ascii="Times New Roman" w:eastAsia="Droid Sans Fallback" w:hAnsi="Times New Roman" w:cs="Times New Roman"/>
          <w:kern w:val="1"/>
          <w:sz w:val="26"/>
          <w:szCs w:val="26"/>
          <w:lang w:eastAsia="zh-CN" w:bidi="hi-IN"/>
        </w:rPr>
        <w:t xml:space="preserve">; </w:t>
      </w:r>
      <w:r w:rsidR="00682CBB" w:rsidRPr="00D53391">
        <w:rPr>
          <w:rFonts w:ascii="Times New Roman" w:hAnsi="Times New Roman" w:cs="Times New Roman"/>
          <w:sz w:val="26"/>
          <w:szCs w:val="26"/>
        </w:rPr>
        <w:t>закреплять знания о Российской армии</w:t>
      </w:r>
      <w:r w:rsidR="00105E37" w:rsidRPr="00D53391">
        <w:rPr>
          <w:rFonts w:ascii="Times New Roman" w:hAnsi="Times New Roman" w:cs="Times New Roman"/>
          <w:sz w:val="26"/>
          <w:szCs w:val="26"/>
        </w:rPr>
        <w:t xml:space="preserve"> – надежной защите нашей Родины.</w:t>
      </w:r>
    </w:p>
    <w:p w:rsidR="00105E37" w:rsidRPr="00D53391" w:rsidRDefault="00105E37"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4 неделя</w:t>
      </w:r>
    </w:p>
    <w:p w:rsidR="00105E37" w:rsidRPr="00D53391" w:rsidRDefault="00105E37"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Тема:</w:t>
      </w:r>
      <w:r w:rsidRPr="00D53391">
        <w:rPr>
          <w:rFonts w:ascii="Times New Roman" w:hAnsi="Times New Roman" w:cs="Times New Roman"/>
          <w:sz w:val="26"/>
          <w:szCs w:val="26"/>
        </w:rPr>
        <w:t xml:space="preserve"> «</w:t>
      </w:r>
      <w:r w:rsidR="00CF3519" w:rsidRPr="00D53391">
        <w:rPr>
          <w:rFonts w:ascii="Times New Roman" w:hAnsi="Times New Roman" w:cs="Times New Roman"/>
          <w:sz w:val="26"/>
          <w:szCs w:val="26"/>
        </w:rPr>
        <w:t>«Весна».                Морозова И.А. с.96; Соломенникова О.А  с.73</w:t>
      </w:r>
      <w:r w:rsidRPr="00D53391">
        <w:rPr>
          <w:rFonts w:ascii="Times New Roman" w:hAnsi="Times New Roman" w:cs="Times New Roman"/>
          <w:sz w:val="26"/>
          <w:szCs w:val="26"/>
        </w:rPr>
        <w:t>».</w:t>
      </w:r>
      <w:r w:rsidRPr="00D53391">
        <w:rPr>
          <w:rFonts w:ascii="Times New Roman" w:eastAsia="Droid Sans Fallback" w:hAnsi="Times New Roman" w:cs="Times New Roman"/>
          <w:kern w:val="1"/>
          <w:sz w:val="26"/>
          <w:szCs w:val="26"/>
          <w:lang w:eastAsia="zh-CN" w:bidi="hi-IN"/>
        </w:rPr>
        <w:t xml:space="preserve">                 </w:t>
      </w:r>
    </w:p>
    <w:p w:rsidR="00CF3519" w:rsidRPr="00D53391" w:rsidRDefault="00105E37"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Задачи: </w:t>
      </w:r>
      <w:r w:rsidR="00CF3519" w:rsidRPr="00D53391">
        <w:rPr>
          <w:rFonts w:ascii="Times New Roman" w:hAnsi="Times New Roman" w:cs="Times New Roman"/>
          <w:sz w:val="26"/>
          <w:szCs w:val="26"/>
        </w:rPr>
        <w:t>расширять представления детей о весне, учить рассказывать о приметах наступающей весны.</w:t>
      </w:r>
    </w:p>
    <w:p w:rsidR="00C00AD2" w:rsidRPr="00D53391" w:rsidRDefault="00C00AD2" w:rsidP="00004F55">
      <w:pPr>
        <w:spacing w:after="0" w:line="360" w:lineRule="auto"/>
        <w:ind w:firstLine="709"/>
        <w:jc w:val="both"/>
        <w:rPr>
          <w:rFonts w:ascii="Times New Roman" w:hAnsi="Times New Roman" w:cs="Times New Roman"/>
          <w:sz w:val="26"/>
          <w:szCs w:val="26"/>
        </w:rPr>
      </w:pPr>
    </w:p>
    <w:p w:rsidR="00682CBB"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lastRenderedPageBreak/>
        <w:t>Интеграция образовательных областей:</w:t>
      </w:r>
      <w:r w:rsidRPr="00D53391">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rPr>
        <w:t>Март</w:t>
      </w:r>
    </w:p>
    <w:p w:rsidR="00682CBB" w:rsidRPr="00D53391" w:rsidRDefault="00CF3519"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1</w:t>
      </w:r>
      <w:r w:rsidR="00682CBB" w:rsidRPr="00D53391">
        <w:rPr>
          <w:rFonts w:ascii="Times New Roman" w:hAnsi="Times New Roman" w:cs="Times New Roman"/>
          <w:b/>
          <w:sz w:val="26"/>
          <w:szCs w:val="26"/>
        </w:rPr>
        <w:t xml:space="preserve"> неделя</w:t>
      </w:r>
    </w:p>
    <w:p w:rsidR="00CF3519"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Тема: </w:t>
      </w:r>
      <w:r w:rsidR="00CF3519" w:rsidRPr="00D53391">
        <w:rPr>
          <w:rFonts w:ascii="Times New Roman" w:hAnsi="Times New Roman" w:cs="Times New Roman"/>
          <w:sz w:val="26"/>
          <w:szCs w:val="26"/>
        </w:rPr>
        <w:t>«8 марта»                        Морозова с.98</w:t>
      </w:r>
    </w:p>
    <w:p w:rsidR="00682CBB" w:rsidRPr="00D53391" w:rsidRDefault="006D4BC7"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CF3519" w:rsidRPr="00D53391">
        <w:rPr>
          <w:rFonts w:ascii="Times New Roman" w:eastAsia="Droid Sans Fallback" w:hAnsi="Times New Roman" w:cs="Times New Roman"/>
          <w:kern w:val="1"/>
          <w:sz w:val="26"/>
          <w:szCs w:val="26"/>
          <w:lang w:eastAsia="zh-CN" w:bidi="hi-IN"/>
        </w:rPr>
        <w:t xml:space="preserve"> дать представления о празднике 8 марта, учить составлять рассказ на тему 8 марта.</w:t>
      </w:r>
    </w:p>
    <w:p w:rsidR="002553DE" w:rsidRPr="00D53391" w:rsidRDefault="00CF3519"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2</w:t>
      </w:r>
      <w:r w:rsidR="002553DE" w:rsidRPr="00D53391">
        <w:rPr>
          <w:rFonts w:ascii="Times New Roman" w:hAnsi="Times New Roman" w:cs="Times New Roman"/>
          <w:b/>
          <w:sz w:val="26"/>
          <w:szCs w:val="26"/>
        </w:rPr>
        <w:t xml:space="preserve"> неделя</w:t>
      </w:r>
    </w:p>
    <w:p w:rsidR="002553DE" w:rsidRPr="00D53391" w:rsidRDefault="002553DE"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Тема:  </w:t>
      </w:r>
      <w:r w:rsidR="00AB06E3" w:rsidRPr="00D53391">
        <w:rPr>
          <w:rFonts w:ascii="Times New Roman" w:hAnsi="Times New Roman" w:cs="Times New Roman"/>
          <w:sz w:val="26"/>
          <w:szCs w:val="26"/>
        </w:rPr>
        <w:t>«Водные ресурсы Земли».          Соломенникова с.69 Вострухина с.99.</w:t>
      </w:r>
    </w:p>
    <w:p w:rsidR="00CF3519" w:rsidRPr="00D53391" w:rsidRDefault="002553DE" w:rsidP="00004F55">
      <w:pPr>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CF3519" w:rsidRPr="00D53391">
        <w:rPr>
          <w:rFonts w:ascii="Times New Roman" w:eastAsia="Droid Sans Fallback" w:hAnsi="Times New Roman" w:cs="Times New Roman"/>
          <w:kern w:val="1"/>
          <w:sz w:val="26"/>
          <w:szCs w:val="26"/>
          <w:lang w:eastAsia="zh-CN" w:bidi="hi-IN"/>
        </w:rPr>
        <w:t xml:space="preserve"> </w:t>
      </w:r>
      <w:r w:rsidR="00AB06E3" w:rsidRPr="00D53391">
        <w:rPr>
          <w:rFonts w:ascii="Times New Roman" w:eastAsia="Droid Sans Fallback" w:hAnsi="Times New Roman" w:cs="Times New Roman"/>
          <w:kern w:val="1"/>
          <w:sz w:val="26"/>
          <w:szCs w:val="26"/>
          <w:lang w:eastAsia="zh-CN" w:bidi="hi-IN"/>
        </w:rPr>
        <w:t>расширять представления детей о разнообразии водных ресурсов; закреплять знания о вордных ресурсах родного края; о пользе воды в жизни человека.</w:t>
      </w:r>
    </w:p>
    <w:p w:rsidR="00682CBB" w:rsidRPr="00D53391" w:rsidRDefault="002553DE" w:rsidP="00004F55">
      <w:pPr>
        <w:spacing w:after="0" w:line="360" w:lineRule="auto"/>
        <w:ind w:firstLine="709"/>
        <w:jc w:val="both"/>
        <w:rPr>
          <w:rFonts w:ascii="Times New Roman" w:hAnsi="Times New Roman" w:cs="Times New Roman"/>
          <w:b/>
          <w:sz w:val="26"/>
          <w:szCs w:val="26"/>
        </w:rPr>
      </w:pPr>
      <w:r w:rsidRPr="00D53391">
        <w:rPr>
          <w:rFonts w:ascii="Times New Roman" w:eastAsia="Droid Sans Fallback" w:hAnsi="Times New Roman" w:cs="Times New Roman"/>
          <w:kern w:val="1"/>
          <w:sz w:val="26"/>
          <w:szCs w:val="26"/>
          <w:lang w:eastAsia="zh-CN" w:bidi="hi-IN"/>
        </w:rPr>
        <w:t xml:space="preserve"> </w:t>
      </w:r>
      <w:r w:rsidRPr="00D53391">
        <w:rPr>
          <w:rFonts w:ascii="Times New Roman" w:hAnsi="Times New Roman" w:cs="Times New Roman"/>
          <w:b/>
          <w:sz w:val="26"/>
          <w:szCs w:val="26"/>
        </w:rPr>
        <w:t>3</w:t>
      </w:r>
      <w:r w:rsidR="002C311C" w:rsidRPr="00D53391">
        <w:rPr>
          <w:rFonts w:ascii="Times New Roman" w:hAnsi="Times New Roman" w:cs="Times New Roman"/>
          <w:b/>
          <w:sz w:val="26"/>
          <w:szCs w:val="26"/>
        </w:rPr>
        <w:t xml:space="preserve"> </w:t>
      </w:r>
      <w:r w:rsidR="00682CBB" w:rsidRPr="00D53391">
        <w:rPr>
          <w:rFonts w:ascii="Times New Roman" w:hAnsi="Times New Roman" w:cs="Times New Roman"/>
          <w:b/>
          <w:sz w:val="26"/>
          <w:szCs w:val="26"/>
        </w:rPr>
        <w:t>неделя</w:t>
      </w:r>
    </w:p>
    <w:p w:rsidR="00182A69"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Тема: </w:t>
      </w:r>
      <w:r w:rsidR="00182A69" w:rsidRPr="00D53391">
        <w:rPr>
          <w:rFonts w:ascii="Times New Roman" w:hAnsi="Times New Roman" w:cs="Times New Roman"/>
          <w:sz w:val="26"/>
          <w:szCs w:val="26"/>
        </w:rPr>
        <w:t>« Игры во дворе»                  Дыбина с.32</w:t>
      </w:r>
    </w:p>
    <w:p w:rsidR="00182A69" w:rsidRPr="00D53391" w:rsidRDefault="002553DE" w:rsidP="00004F55">
      <w:pPr>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182A69" w:rsidRPr="00D53391">
        <w:rPr>
          <w:rFonts w:ascii="Times New Roman" w:eastAsia="Droid Sans Fallback" w:hAnsi="Times New Roman" w:cs="Times New Roman"/>
          <w:kern w:val="1"/>
          <w:sz w:val="26"/>
          <w:szCs w:val="26"/>
          <w:lang w:eastAsia="zh-CN" w:bidi="hi-IN"/>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w:t>
      </w:r>
    </w:p>
    <w:p w:rsidR="002553DE" w:rsidRPr="00D53391" w:rsidRDefault="002C311C"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4</w:t>
      </w:r>
      <w:r w:rsidR="002553DE" w:rsidRPr="00D53391">
        <w:rPr>
          <w:rFonts w:ascii="Times New Roman" w:hAnsi="Times New Roman" w:cs="Times New Roman"/>
          <w:b/>
          <w:sz w:val="26"/>
          <w:szCs w:val="26"/>
        </w:rPr>
        <w:t xml:space="preserve"> неделя</w:t>
      </w:r>
    </w:p>
    <w:p w:rsidR="00182A69" w:rsidRPr="00D53391" w:rsidRDefault="002553DE"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Тема: </w:t>
      </w:r>
      <w:r w:rsidR="00182A69" w:rsidRPr="00D53391">
        <w:rPr>
          <w:rFonts w:ascii="Times New Roman" w:hAnsi="Times New Roman" w:cs="Times New Roman"/>
          <w:sz w:val="26"/>
          <w:szCs w:val="26"/>
        </w:rPr>
        <w:t>«</w:t>
      </w:r>
      <w:r w:rsidR="00AB06E3" w:rsidRPr="00D53391">
        <w:rPr>
          <w:rFonts w:ascii="Times New Roman" w:hAnsi="Times New Roman" w:cs="Times New Roman"/>
          <w:sz w:val="26"/>
          <w:szCs w:val="26"/>
        </w:rPr>
        <w:t>Леса и луга нашей родины</w:t>
      </w:r>
      <w:r w:rsidR="00182A69" w:rsidRPr="00D53391">
        <w:rPr>
          <w:rFonts w:ascii="Times New Roman" w:hAnsi="Times New Roman" w:cs="Times New Roman"/>
          <w:sz w:val="26"/>
          <w:szCs w:val="26"/>
        </w:rPr>
        <w:t>, весной».     Соломенникова О.А  с.71</w:t>
      </w:r>
    </w:p>
    <w:p w:rsidR="00182A69" w:rsidRPr="00D53391" w:rsidRDefault="00AB06E3"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Задачи:</w:t>
      </w:r>
      <w:r w:rsidRPr="00D53391">
        <w:rPr>
          <w:rFonts w:ascii="Calibri" w:eastAsia="Times New Roman" w:hAnsi="Calibri" w:cs="Arial"/>
          <w:color w:val="000000"/>
          <w:sz w:val="26"/>
          <w:szCs w:val="26"/>
          <w:lang w:eastAsia="ru-RU"/>
        </w:rPr>
        <w:t xml:space="preserve"> </w:t>
      </w:r>
      <w:r w:rsidR="00182A69" w:rsidRPr="00D53391">
        <w:rPr>
          <w:rFonts w:ascii="Times New Roman" w:hAnsi="Times New Roman" w:cs="Times New Roman"/>
          <w:sz w:val="26"/>
          <w:szCs w:val="26"/>
        </w:rPr>
        <w:t>закреплять знания о многообразии растительного мира; формировать представления о растениях и животных леса и луга в весенний период времени.</w:t>
      </w:r>
    </w:p>
    <w:p w:rsidR="00182A69" w:rsidRPr="00D53391" w:rsidRDefault="00182A69"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5 неделя</w:t>
      </w:r>
    </w:p>
    <w:p w:rsidR="00182A69" w:rsidRPr="00D53391" w:rsidRDefault="00182A69"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Тема:</w:t>
      </w:r>
      <w:r w:rsidR="00AB06E3" w:rsidRPr="00D53391">
        <w:rPr>
          <w:rFonts w:ascii="Times New Roman" w:hAnsi="Times New Roman" w:cs="Times New Roman"/>
          <w:sz w:val="26"/>
          <w:szCs w:val="26"/>
        </w:rPr>
        <w:t xml:space="preserve"> « Пришла весна, прилетели птицы».</w:t>
      </w:r>
    </w:p>
    <w:p w:rsidR="002553DE" w:rsidRPr="00D53391" w:rsidRDefault="00182A69"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w:t>
      </w:r>
      <w:r w:rsidR="00AB06E3" w:rsidRPr="00D53391">
        <w:rPr>
          <w:rFonts w:ascii="Times New Roman" w:eastAsia="Droid Sans Fallback" w:hAnsi="Times New Roman" w:cs="Times New Roman"/>
          <w:kern w:val="1"/>
          <w:sz w:val="26"/>
          <w:szCs w:val="26"/>
          <w:lang w:eastAsia="zh-CN" w:bidi="hi-IN"/>
        </w:rPr>
        <w:t xml:space="preserve"> расширять и уточнять представления детей о весенних изменениях в природе. Расширять знания о птицах (особенностях их внешнего вида, условиях обитания). Углублять интерес к птицам, учить выделять и называть их характерные особенности.</w:t>
      </w:r>
    </w:p>
    <w:p w:rsidR="00682CBB"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Интеграция образовательных областей</w:t>
      </w:r>
      <w:r w:rsidRPr="00D53391">
        <w:rPr>
          <w:rFonts w:ascii="Times New Roman" w:hAnsi="Times New Roman" w:cs="Times New Roman"/>
          <w:sz w:val="26"/>
          <w:szCs w:val="26"/>
        </w:rPr>
        <w:t>: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spacing w:after="0" w:line="360" w:lineRule="auto"/>
        <w:ind w:firstLine="709"/>
        <w:jc w:val="center"/>
        <w:rPr>
          <w:rFonts w:ascii="Times New Roman" w:hAnsi="Times New Roman" w:cs="Times New Roman"/>
          <w:sz w:val="26"/>
          <w:szCs w:val="26"/>
        </w:rPr>
      </w:pPr>
      <w:r w:rsidRPr="00D53391">
        <w:rPr>
          <w:rFonts w:ascii="Times New Roman" w:hAnsi="Times New Roman" w:cs="Times New Roman"/>
          <w:b/>
          <w:sz w:val="26"/>
          <w:szCs w:val="26"/>
        </w:rPr>
        <w:t>Апрель</w:t>
      </w:r>
    </w:p>
    <w:p w:rsidR="00682CBB" w:rsidRPr="00D53391" w:rsidRDefault="00682CBB"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1 неделя</w:t>
      </w:r>
    </w:p>
    <w:p w:rsidR="00682CBB"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Тема: </w:t>
      </w:r>
      <w:r w:rsidR="002C311C" w:rsidRPr="00D53391">
        <w:rPr>
          <w:rFonts w:ascii="Times New Roman" w:hAnsi="Times New Roman" w:cs="Times New Roman"/>
          <w:sz w:val="26"/>
          <w:szCs w:val="26"/>
        </w:rPr>
        <w:t>«</w:t>
      </w:r>
      <w:r w:rsidRPr="00D53391">
        <w:rPr>
          <w:rFonts w:ascii="Times New Roman" w:hAnsi="Times New Roman" w:cs="Times New Roman"/>
          <w:sz w:val="26"/>
          <w:szCs w:val="26"/>
        </w:rPr>
        <w:t>Книги - мои друзья</w:t>
      </w:r>
      <w:r w:rsidR="002C311C" w:rsidRPr="00D53391">
        <w:rPr>
          <w:rFonts w:ascii="Times New Roman" w:hAnsi="Times New Roman" w:cs="Times New Roman"/>
          <w:sz w:val="26"/>
          <w:szCs w:val="26"/>
        </w:rPr>
        <w:t>»</w:t>
      </w:r>
      <w:r w:rsidRPr="00D53391">
        <w:rPr>
          <w:rFonts w:ascii="Times New Roman" w:hAnsi="Times New Roman" w:cs="Times New Roman"/>
          <w:sz w:val="26"/>
          <w:szCs w:val="26"/>
        </w:rPr>
        <w:t xml:space="preserve">.         </w:t>
      </w:r>
      <w:r w:rsidR="00AB06E3" w:rsidRPr="00D53391">
        <w:rPr>
          <w:rFonts w:ascii="Times New Roman" w:hAnsi="Times New Roman" w:cs="Times New Roman"/>
          <w:sz w:val="26"/>
          <w:szCs w:val="26"/>
        </w:rPr>
        <w:t>Вострухина с.107    Павлова О.В. с.75</w:t>
      </w:r>
    </w:p>
    <w:p w:rsidR="00682CBB" w:rsidRPr="00D53391" w:rsidRDefault="002553DE"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lastRenderedPageBreak/>
        <w:t xml:space="preserve">Задачи: </w:t>
      </w:r>
      <w:r w:rsidR="00682CBB" w:rsidRPr="00D53391">
        <w:rPr>
          <w:rFonts w:ascii="Times New Roman" w:hAnsi="Times New Roman" w:cs="Times New Roman"/>
          <w:sz w:val="26"/>
          <w:szCs w:val="26"/>
        </w:rPr>
        <w:t>формировать интерес к книгам, умение слушать и понимать произведения разного жанра.</w:t>
      </w:r>
    </w:p>
    <w:p w:rsidR="00682CBB" w:rsidRPr="00D53391" w:rsidRDefault="00682CBB"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2 неделя</w:t>
      </w:r>
    </w:p>
    <w:p w:rsidR="00682CBB"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Тема: </w:t>
      </w:r>
      <w:r w:rsidR="002C311C" w:rsidRPr="00D53391">
        <w:rPr>
          <w:rFonts w:ascii="Times New Roman" w:hAnsi="Times New Roman" w:cs="Times New Roman"/>
          <w:sz w:val="26"/>
          <w:szCs w:val="26"/>
        </w:rPr>
        <w:t>«</w:t>
      </w:r>
      <w:r w:rsidRPr="00D53391">
        <w:rPr>
          <w:rFonts w:ascii="Times New Roman" w:hAnsi="Times New Roman" w:cs="Times New Roman"/>
          <w:sz w:val="26"/>
          <w:szCs w:val="26"/>
        </w:rPr>
        <w:t>История космоса</w:t>
      </w:r>
      <w:r w:rsidR="002C311C" w:rsidRPr="00D53391">
        <w:rPr>
          <w:rFonts w:ascii="Times New Roman" w:hAnsi="Times New Roman" w:cs="Times New Roman"/>
          <w:sz w:val="26"/>
          <w:szCs w:val="26"/>
        </w:rPr>
        <w:t>»</w:t>
      </w:r>
      <w:r w:rsidRPr="00D53391">
        <w:rPr>
          <w:rFonts w:ascii="Times New Roman" w:hAnsi="Times New Roman" w:cs="Times New Roman"/>
          <w:sz w:val="26"/>
          <w:szCs w:val="26"/>
        </w:rPr>
        <w:t>.                Вострухина с.116; Скоролупова О.А. с.49</w:t>
      </w:r>
    </w:p>
    <w:p w:rsidR="00682CBB" w:rsidRPr="00D53391" w:rsidRDefault="002553DE"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2C311C" w:rsidRPr="00D53391">
        <w:rPr>
          <w:rFonts w:ascii="Times New Roman" w:hAnsi="Times New Roman" w:cs="Times New Roman"/>
          <w:sz w:val="26"/>
          <w:szCs w:val="26"/>
        </w:rPr>
        <w:t>р</w:t>
      </w:r>
      <w:r w:rsidR="00682CBB" w:rsidRPr="00D53391">
        <w:rPr>
          <w:rFonts w:ascii="Times New Roman" w:hAnsi="Times New Roman" w:cs="Times New Roman"/>
          <w:sz w:val="26"/>
          <w:szCs w:val="26"/>
        </w:rPr>
        <w:t>асширять представление о космических полетах; познакомить с российскими учеными, стоявшими у истоков развития русской космонавтики – К.</w:t>
      </w:r>
      <w:r w:rsidR="003908C0" w:rsidRPr="00D53391">
        <w:rPr>
          <w:rFonts w:ascii="Times New Roman" w:hAnsi="Times New Roman" w:cs="Times New Roman"/>
          <w:sz w:val="26"/>
          <w:szCs w:val="26"/>
        </w:rPr>
        <w:t xml:space="preserve"> </w:t>
      </w:r>
      <w:r w:rsidR="00682CBB" w:rsidRPr="00D53391">
        <w:rPr>
          <w:rFonts w:ascii="Times New Roman" w:hAnsi="Times New Roman" w:cs="Times New Roman"/>
          <w:sz w:val="26"/>
          <w:szCs w:val="26"/>
        </w:rPr>
        <w:t>Циалковским, С. Королевым.</w:t>
      </w:r>
    </w:p>
    <w:p w:rsidR="00682CBB" w:rsidRPr="00D53391" w:rsidRDefault="00682CBB"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3 неделя</w:t>
      </w:r>
    </w:p>
    <w:p w:rsidR="003908C0" w:rsidRPr="00D53391" w:rsidRDefault="00682CBB" w:rsidP="00004F55">
      <w:pPr>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hAnsi="Times New Roman" w:cs="Times New Roman"/>
          <w:sz w:val="26"/>
          <w:szCs w:val="26"/>
        </w:rPr>
        <w:t>Тема:</w:t>
      </w:r>
      <w:r w:rsidRPr="00D53391">
        <w:rPr>
          <w:rFonts w:ascii="Times New Roman" w:eastAsia="Droid Sans Fallback" w:hAnsi="Times New Roman" w:cs="Times New Roman"/>
          <w:kern w:val="1"/>
          <w:sz w:val="26"/>
          <w:szCs w:val="26"/>
          <w:lang w:eastAsia="zh-CN" w:bidi="hi-IN"/>
        </w:rPr>
        <w:t xml:space="preserve"> </w:t>
      </w:r>
      <w:r w:rsidR="002C311C" w:rsidRPr="00D53391">
        <w:rPr>
          <w:rFonts w:ascii="Times New Roman" w:eastAsia="Droid Sans Fallback" w:hAnsi="Times New Roman" w:cs="Times New Roman"/>
          <w:kern w:val="1"/>
          <w:sz w:val="26"/>
          <w:szCs w:val="26"/>
          <w:lang w:eastAsia="zh-CN" w:bidi="hi-IN"/>
        </w:rPr>
        <w:t>«</w:t>
      </w:r>
      <w:r w:rsidR="003908C0" w:rsidRPr="00D53391">
        <w:rPr>
          <w:rFonts w:ascii="Times New Roman" w:eastAsia="Droid Sans Fallback" w:hAnsi="Times New Roman" w:cs="Times New Roman"/>
          <w:kern w:val="1"/>
          <w:sz w:val="26"/>
          <w:szCs w:val="26"/>
          <w:lang w:eastAsia="zh-CN" w:bidi="hi-IN"/>
        </w:rPr>
        <w:t>Все работы хороши - выбирай на вкус».        Вострухина с.124</w:t>
      </w:r>
    </w:p>
    <w:p w:rsidR="003908C0" w:rsidRPr="00D53391" w:rsidRDefault="002553DE" w:rsidP="00004F55">
      <w:pPr>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3908C0" w:rsidRPr="00D53391">
        <w:rPr>
          <w:rFonts w:ascii="Times New Roman" w:eastAsia="Droid Sans Fallback" w:hAnsi="Times New Roman" w:cs="Times New Roman"/>
          <w:kern w:val="1"/>
          <w:sz w:val="26"/>
          <w:szCs w:val="26"/>
          <w:lang w:eastAsia="zh-CN" w:bidi="hi-IN"/>
        </w:rPr>
        <w:t xml:space="preserve"> познакомить с профессией дизайнера; рассказать, чем занимаются люди этой профессии, какие инструменты им помогают в работе.</w:t>
      </w:r>
    </w:p>
    <w:p w:rsidR="00682CBB" w:rsidRPr="00D53391" w:rsidRDefault="002553DE" w:rsidP="00004F55">
      <w:pPr>
        <w:spacing w:after="0" w:line="360" w:lineRule="auto"/>
        <w:ind w:firstLine="709"/>
        <w:jc w:val="both"/>
        <w:rPr>
          <w:rFonts w:ascii="Times New Roman" w:hAnsi="Times New Roman" w:cs="Times New Roman"/>
          <w:b/>
          <w:sz w:val="26"/>
          <w:szCs w:val="26"/>
        </w:rPr>
      </w:pPr>
      <w:r w:rsidRPr="00D53391">
        <w:rPr>
          <w:rFonts w:ascii="Times New Roman" w:eastAsia="Droid Sans Fallback" w:hAnsi="Times New Roman" w:cs="Times New Roman"/>
          <w:kern w:val="1"/>
          <w:sz w:val="26"/>
          <w:szCs w:val="26"/>
          <w:lang w:eastAsia="zh-CN" w:bidi="hi-IN"/>
        </w:rPr>
        <w:t xml:space="preserve"> </w:t>
      </w:r>
      <w:r w:rsidR="00682CBB" w:rsidRPr="00D53391">
        <w:rPr>
          <w:rFonts w:ascii="Times New Roman" w:hAnsi="Times New Roman" w:cs="Times New Roman"/>
          <w:b/>
          <w:sz w:val="26"/>
          <w:szCs w:val="26"/>
        </w:rPr>
        <w:t>4 неделя</w:t>
      </w:r>
    </w:p>
    <w:p w:rsidR="003908C0"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Тема: </w:t>
      </w:r>
      <w:r w:rsidR="002C311C" w:rsidRPr="00D53391">
        <w:rPr>
          <w:rFonts w:ascii="Times New Roman" w:hAnsi="Times New Roman" w:cs="Times New Roman"/>
          <w:sz w:val="26"/>
          <w:szCs w:val="26"/>
        </w:rPr>
        <w:t>«</w:t>
      </w:r>
      <w:r w:rsidR="003908C0" w:rsidRPr="00D53391">
        <w:rPr>
          <w:rFonts w:ascii="Times New Roman" w:hAnsi="Times New Roman" w:cs="Times New Roman"/>
          <w:sz w:val="26"/>
          <w:szCs w:val="26"/>
        </w:rPr>
        <w:t xml:space="preserve"> К здоровью без лекарств»          Югова с.80</w:t>
      </w:r>
    </w:p>
    <w:p w:rsidR="003908C0" w:rsidRPr="00D53391" w:rsidRDefault="002553DE"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3908C0" w:rsidRPr="00D53391">
        <w:rPr>
          <w:rFonts w:ascii="Times New Roman" w:eastAsia="Droid Sans Fallback" w:hAnsi="Times New Roman" w:cs="Times New Roman"/>
          <w:kern w:val="1"/>
          <w:sz w:val="26"/>
          <w:szCs w:val="26"/>
          <w:lang w:eastAsia="zh-CN" w:bidi="hi-IN"/>
        </w:rPr>
        <w:t>приобщать детей к здоровому образу жизни, воспитывать осознанное отношение к своему здоровью</w:t>
      </w:r>
      <w:r w:rsidR="003C288F" w:rsidRPr="00D53391">
        <w:rPr>
          <w:rFonts w:ascii="Times New Roman" w:eastAsia="Droid Sans Fallback" w:hAnsi="Times New Roman" w:cs="Times New Roman"/>
          <w:kern w:val="1"/>
          <w:sz w:val="26"/>
          <w:szCs w:val="26"/>
          <w:lang w:eastAsia="zh-CN" w:bidi="hi-IN"/>
        </w:rPr>
        <w:t>.</w:t>
      </w:r>
    </w:p>
    <w:p w:rsidR="00A751DB"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Интеграция образовательных областей:</w:t>
      </w:r>
      <w:r w:rsidRPr="00D53391">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rPr>
        <w:t>Май</w:t>
      </w:r>
    </w:p>
    <w:p w:rsidR="00682CBB" w:rsidRPr="00D53391" w:rsidRDefault="00682CBB"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1 неделя</w:t>
      </w:r>
    </w:p>
    <w:p w:rsidR="00682CBB"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Тема: </w:t>
      </w:r>
      <w:r w:rsidR="002C311C" w:rsidRPr="00D53391">
        <w:rPr>
          <w:rFonts w:ascii="Times New Roman" w:hAnsi="Times New Roman" w:cs="Times New Roman"/>
          <w:sz w:val="26"/>
          <w:szCs w:val="26"/>
        </w:rPr>
        <w:t>«</w:t>
      </w:r>
      <w:r w:rsidRPr="00D53391">
        <w:rPr>
          <w:rFonts w:ascii="Times New Roman" w:hAnsi="Times New Roman" w:cs="Times New Roman"/>
          <w:sz w:val="26"/>
          <w:szCs w:val="26"/>
        </w:rPr>
        <w:t>День Победы</w:t>
      </w:r>
      <w:r w:rsidR="002C311C" w:rsidRPr="00D53391">
        <w:rPr>
          <w:rFonts w:ascii="Times New Roman" w:hAnsi="Times New Roman" w:cs="Times New Roman"/>
          <w:sz w:val="26"/>
          <w:szCs w:val="26"/>
        </w:rPr>
        <w:t>»</w:t>
      </w:r>
      <w:r w:rsidRPr="00D53391">
        <w:rPr>
          <w:rFonts w:ascii="Times New Roman" w:hAnsi="Times New Roman" w:cs="Times New Roman"/>
          <w:sz w:val="26"/>
          <w:szCs w:val="26"/>
        </w:rPr>
        <w:t xml:space="preserve">. </w:t>
      </w:r>
      <w:r w:rsidR="003C288F" w:rsidRPr="00D53391">
        <w:rPr>
          <w:rFonts w:ascii="Times New Roman" w:hAnsi="Times New Roman" w:cs="Times New Roman"/>
          <w:sz w:val="26"/>
          <w:szCs w:val="26"/>
        </w:rPr>
        <w:t xml:space="preserve">                    </w:t>
      </w:r>
      <w:r w:rsidR="002C311C" w:rsidRPr="00D53391">
        <w:rPr>
          <w:rFonts w:ascii="Times New Roman" w:hAnsi="Times New Roman" w:cs="Times New Roman"/>
          <w:sz w:val="26"/>
          <w:szCs w:val="26"/>
        </w:rPr>
        <w:t xml:space="preserve"> </w:t>
      </w:r>
      <w:r w:rsidRPr="00D53391">
        <w:rPr>
          <w:rFonts w:ascii="Times New Roman" w:hAnsi="Times New Roman" w:cs="Times New Roman"/>
          <w:sz w:val="26"/>
          <w:szCs w:val="26"/>
        </w:rPr>
        <w:t>Вострухина с.131</w:t>
      </w:r>
      <w:r w:rsidR="003C288F" w:rsidRPr="00D53391">
        <w:rPr>
          <w:rFonts w:ascii="Times New Roman" w:hAnsi="Times New Roman" w:cs="Times New Roman"/>
          <w:sz w:val="26"/>
          <w:szCs w:val="26"/>
        </w:rPr>
        <w:t>, Зеленова с.84</w:t>
      </w:r>
    </w:p>
    <w:p w:rsidR="00682CBB" w:rsidRPr="00D53391" w:rsidRDefault="002C311C"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w:t>
      </w:r>
      <w:r w:rsidR="00682CBB" w:rsidRPr="00D53391">
        <w:rPr>
          <w:rFonts w:ascii="Times New Roman" w:hAnsi="Times New Roman" w:cs="Times New Roman"/>
          <w:sz w:val="26"/>
          <w:szCs w:val="26"/>
        </w:rPr>
        <w:t>: уточнять и расширять представление о Великой Отечественной войне; воспитывать уважение к памяти воинов – победителей; формировать уважительное отношение к старшему  поколению.</w:t>
      </w:r>
    </w:p>
    <w:p w:rsidR="00682CBB" w:rsidRPr="00D53391" w:rsidRDefault="00682CBB"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2 неделя</w:t>
      </w:r>
    </w:p>
    <w:p w:rsidR="00682CBB"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Тема: </w:t>
      </w:r>
      <w:r w:rsidR="003C288F" w:rsidRPr="00D53391">
        <w:rPr>
          <w:rFonts w:ascii="Times New Roman" w:hAnsi="Times New Roman" w:cs="Times New Roman"/>
          <w:sz w:val="26"/>
          <w:szCs w:val="26"/>
        </w:rPr>
        <w:t>«Право на образование».</w:t>
      </w:r>
      <w:r w:rsidR="003C288F" w:rsidRPr="00D53391">
        <w:rPr>
          <w:rFonts w:ascii="Times New Roman" w:eastAsia="Droid Sans Fallback" w:hAnsi="Times New Roman" w:cs="Times New Roman"/>
          <w:kern w:val="1"/>
          <w:sz w:val="26"/>
          <w:szCs w:val="26"/>
          <w:lang w:eastAsia="zh-CN" w:bidi="hi-IN"/>
        </w:rPr>
        <w:t xml:space="preserve">             </w:t>
      </w:r>
      <w:r w:rsidR="003C288F" w:rsidRPr="00D53391">
        <w:rPr>
          <w:rFonts w:ascii="Times New Roman" w:hAnsi="Times New Roman" w:cs="Times New Roman"/>
          <w:sz w:val="26"/>
          <w:szCs w:val="26"/>
        </w:rPr>
        <w:t>Зеленова с.61</w:t>
      </w:r>
    </w:p>
    <w:p w:rsidR="003C288F" w:rsidRPr="00D53391" w:rsidRDefault="002C311C"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Задачи: </w:t>
      </w:r>
      <w:r w:rsidR="003C288F" w:rsidRPr="00D53391">
        <w:rPr>
          <w:rFonts w:ascii="Times New Roman" w:hAnsi="Times New Roman" w:cs="Times New Roman"/>
          <w:sz w:val="26"/>
          <w:szCs w:val="26"/>
        </w:rPr>
        <w:t>познакомить детей с содержанием статей Конвенции ООН о правах ребенка, гарантирующих право на образование; довести до сознания детей необходимость и значение образования для каждого человека.</w:t>
      </w:r>
    </w:p>
    <w:p w:rsidR="00682CBB" w:rsidRPr="00D53391" w:rsidRDefault="00682CBB"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3 неделя</w:t>
      </w:r>
    </w:p>
    <w:p w:rsidR="00682CBB"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Тема: </w:t>
      </w:r>
      <w:r w:rsidR="003C288F" w:rsidRPr="00D53391">
        <w:rPr>
          <w:rFonts w:ascii="Times New Roman" w:hAnsi="Times New Roman" w:cs="Times New Roman"/>
          <w:sz w:val="26"/>
          <w:szCs w:val="26"/>
        </w:rPr>
        <w:t>«Насекомые».      Соломенникова   с.71; Морозова  с.115; Скоролупова  с.11</w:t>
      </w:r>
    </w:p>
    <w:p w:rsidR="003C288F" w:rsidRPr="00D53391" w:rsidRDefault="002C311C"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lastRenderedPageBreak/>
        <w:t xml:space="preserve">Задачи: </w:t>
      </w:r>
      <w:r w:rsidR="003C288F" w:rsidRPr="00D53391">
        <w:rPr>
          <w:rFonts w:ascii="Times New Roman" w:hAnsi="Times New Roman" w:cs="Times New Roman"/>
          <w:sz w:val="26"/>
          <w:szCs w:val="26"/>
        </w:rPr>
        <w:t>обобщать представления детей о многообразии насекомых. Упражнять в различении наиболее часто встречающихся насекомых. Уточнить представления детей о пользе насекомых общих существенных признаках насекомых; формировать понятие насекомые.</w:t>
      </w:r>
    </w:p>
    <w:p w:rsidR="00682CBB" w:rsidRPr="00D53391" w:rsidRDefault="00682CBB"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4 неделя</w:t>
      </w:r>
    </w:p>
    <w:p w:rsidR="00682CBB"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Тема: </w:t>
      </w:r>
      <w:r w:rsidR="003C288F" w:rsidRPr="00D53391">
        <w:rPr>
          <w:rFonts w:ascii="Times New Roman" w:hAnsi="Times New Roman" w:cs="Times New Roman"/>
          <w:sz w:val="26"/>
          <w:szCs w:val="26"/>
        </w:rPr>
        <w:t>«Путешествие по временам года»</w:t>
      </w:r>
    </w:p>
    <w:p w:rsidR="003C288F" w:rsidRPr="00D53391" w:rsidRDefault="002C311C"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Задачи: </w:t>
      </w:r>
      <w:r w:rsidR="003C288F" w:rsidRPr="00D53391">
        <w:rPr>
          <w:rFonts w:ascii="Times New Roman" w:hAnsi="Times New Roman" w:cs="Times New Roman"/>
          <w:sz w:val="26"/>
          <w:szCs w:val="26"/>
        </w:rPr>
        <w:t>закрепить представления о природных явлениях и сезонных изменениях в природе; формировать умения называть времена года в установленной последовательности, описывая их приметы, характерные признаки.</w:t>
      </w:r>
    </w:p>
    <w:p w:rsidR="00682CBB" w:rsidRPr="00D53391" w:rsidRDefault="00682CBB"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Интеграция образовательных областей:</w:t>
      </w:r>
      <w:r w:rsidRPr="00D53391">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r w:rsidR="003C288F" w:rsidRPr="00D53391">
        <w:rPr>
          <w:rFonts w:ascii="Times New Roman" w:hAnsi="Times New Roman" w:cs="Times New Roman"/>
          <w:sz w:val="26"/>
          <w:szCs w:val="26"/>
        </w:rPr>
        <w:t>.</w:t>
      </w:r>
    </w:p>
    <w:p w:rsidR="000C441C" w:rsidRDefault="000C441C">
      <w:pPr>
        <w:rPr>
          <w:rFonts w:ascii="Times New Roman" w:hAnsi="Times New Roman" w:cs="Times New Roman"/>
          <w:b/>
          <w:sz w:val="32"/>
          <w:szCs w:val="32"/>
        </w:rPr>
      </w:pPr>
      <w:r>
        <w:rPr>
          <w:rFonts w:ascii="Times New Roman" w:hAnsi="Times New Roman" w:cs="Times New Roman"/>
          <w:b/>
          <w:sz w:val="32"/>
          <w:szCs w:val="32"/>
        </w:rPr>
        <w:br w:type="page"/>
      </w:r>
    </w:p>
    <w:p w:rsidR="003C288F" w:rsidRPr="00D53391" w:rsidRDefault="003C288F" w:rsidP="00004F55">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rPr>
        <w:lastRenderedPageBreak/>
        <w:t>Конструирование.</w:t>
      </w:r>
    </w:p>
    <w:p w:rsidR="003C288F" w:rsidRPr="00D53391" w:rsidRDefault="003C288F" w:rsidP="00004F55">
      <w:pPr>
        <w:spacing w:after="0" w:line="360" w:lineRule="auto"/>
        <w:ind w:firstLine="709"/>
        <w:jc w:val="center"/>
        <w:rPr>
          <w:rFonts w:ascii="Times New Roman" w:hAnsi="Times New Roman" w:cs="Times New Roman"/>
          <w:b/>
          <w:bCs/>
          <w:sz w:val="26"/>
          <w:szCs w:val="26"/>
        </w:rPr>
      </w:pPr>
      <w:r w:rsidRPr="00D53391">
        <w:rPr>
          <w:rFonts w:ascii="Times New Roman" w:hAnsi="Times New Roman" w:cs="Times New Roman"/>
          <w:b/>
          <w:bCs/>
          <w:sz w:val="26"/>
          <w:szCs w:val="26"/>
        </w:rPr>
        <w:t>Сентябрь</w:t>
      </w:r>
    </w:p>
    <w:p w:rsidR="003C288F" w:rsidRPr="00D53391" w:rsidRDefault="003C288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1 неделя</w:t>
      </w:r>
    </w:p>
    <w:p w:rsidR="003C288F"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Тема:</w:t>
      </w:r>
      <w:r w:rsidRPr="00D53391">
        <w:rPr>
          <w:rFonts w:ascii="Times New Roman" w:hAnsi="Times New Roman" w:cs="Times New Roman"/>
          <w:sz w:val="26"/>
          <w:szCs w:val="26"/>
        </w:rPr>
        <w:t xml:space="preserve"> « </w:t>
      </w:r>
      <w:r w:rsidR="00800E89" w:rsidRPr="00D53391">
        <w:rPr>
          <w:rFonts w:ascii="Times New Roman" w:hAnsi="Times New Roman" w:cs="Times New Roman"/>
          <w:sz w:val="26"/>
          <w:szCs w:val="26"/>
        </w:rPr>
        <w:t>Дом»                              Кузнецова с.16</w:t>
      </w:r>
    </w:p>
    <w:p w:rsidR="003C288F" w:rsidRPr="00D53391" w:rsidRDefault="003C288F" w:rsidP="00004F55">
      <w:pPr>
        <w:shd w:val="clear" w:color="auto" w:fill="FFFFFF"/>
        <w:autoSpaceDE w:val="0"/>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800E89" w:rsidRPr="00D53391">
        <w:rPr>
          <w:rFonts w:ascii="Times New Roman" w:eastAsia="Droid Sans Fallback" w:hAnsi="Times New Roman" w:cs="Times New Roman"/>
          <w:kern w:val="1"/>
          <w:sz w:val="26"/>
          <w:szCs w:val="26"/>
          <w:lang w:eastAsia="zh-CN" w:bidi="hi-IN"/>
        </w:rPr>
        <w:t>сформировать представления о строении дома, его назначении, об особенностях строения; продолжать формирование умений работать в технике оригами.</w:t>
      </w:r>
    </w:p>
    <w:p w:rsidR="003C288F" w:rsidRPr="00D53391" w:rsidRDefault="003C288F" w:rsidP="00004F55">
      <w:pPr>
        <w:shd w:val="clear" w:color="auto" w:fill="FFFFFF"/>
        <w:autoSpaceDE w:val="0"/>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2 неделя</w:t>
      </w:r>
    </w:p>
    <w:p w:rsidR="003C288F" w:rsidRPr="00D53391" w:rsidRDefault="003C288F" w:rsidP="00004F55">
      <w:pPr>
        <w:shd w:val="clear" w:color="auto" w:fill="FFFFFF"/>
        <w:autoSpaceDE w:val="0"/>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Тема: « </w:t>
      </w:r>
      <w:r w:rsidR="00800E89" w:rsidRPr="00D53391">
        <w:rPr>
          <w:rFonts w:ascii="Times New Roman" w:hAnsi="Times New Roman" w:cs="Times New Roman"/>
          <w:sz w:val="26"/>
          <w:szCs w:val="26"/>
        </w:rPr>
        <w:t>Башенка»                           Фешина с.15</w:t>
      </w:r>
    </w:p>
    <w:p w:rsidR="003C288F"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800E89" w:rsidRPr="00D53391">
        <w:rPr>
          <w:rFonts w:ascii="Times New Roman" w:eastAsia="Droid Sans Fallback" w:hAnsi="Times New Roman" w:cs="Times New Roman"/>
          <w:kern w:val="1"/>
          <w:sz w:val="26"/>
          <w:szCs w:val="26"/>
          <w:lang w:eastAsia="zh-CN" w:bidi="hi-IN"/>
        </w:rPr>
        <w:t>учить строить простейшие постройки, формировать бережное отношение к конструктору.</w:t>
      </w:r>
    </w:p>
    <w:p w:rsidR="003C288F" w:rsidRPr="00D53391" w:rsidRDefault="003C288F" w:rsidP="00004F55">
      <w:pPr>
        <w:shd w:val="clear" w:color="auto" w:fill="FFFFFF"/>
        <w:autoSpaceDE w:val="0"/>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3 неделя</w:t>
      </w:r>
    </w:p>
    <w:p w:rsidR="003C288F" w:rsidRPr="00D53391" w:rsidRDefault="003C288F" w:rsidP="00004F55">
      <w:pPr>
        <w:shd w:val="clear" w:color="auto" w:fill="FFFFFF"/>
        <w:autoSpaceDE w:val="0"/>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Тема</w:t>
      </w:r>
      <w:r w:rsidRPr="00D53391">
        <w:rPr>
          <w:rFonts w:ascii="Times New Roman" w:hAnsi="Times New Roman" w:cs="Times New Roman"/>
          <w:sz w:val="26"/>
          <w:szCs w:val="26"/>
        </w:rPr>
        <w:t>: «</w:t>
      </w:r>
      <w:r w:rsidR="00800E89" w:rsidRPr="00D53391">
        <w:rPr>
          <w:rFonts w:ascii="Times New Roman" w:hAnsi="Times New Roman" w:cs="Times New Roman"/>
          <w:sz w:val="26"/>
          <w:szCs w:val="26"/>
        </w:rPr>
        <w:t xml:space="preserve"> Многоэтажный дом».              Кузнецова с.21</w:t>
      </w:r>
    </w:p>
    <w:p w:rsidR="003C288F" w:rsidRPr="00D53391" w:rsidRDefault="003C288F" w:rsidP="00004F55">
      <w:pPr>
        <w:shd w:val="clear" w:color="auto" w:fill="FFFFFF"/>
        <w:autoSpaceDE w:val="0"/>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800E89" w:rsidRPr="00D53391">
        <w:rPr>
          <w:rFonts w:ascii="Times New Roman" w:eastAsia="Droid Sans Fallback" w:hAnsi="Times New Roman" w:cs="Times New Roman"/>
          <w:kern w:val="1"/>
          <w:sz w:val="26"/>
          <w:szCs w:val="26"/>
          <w:lang w:eastAsia="zh-CN" w:bidi="hi-IN"/>
        </w:rPr>
        <w:t>познакомить с различными видами зданий, строением многоэтажного дома; продолжать формировать навыки вырезания и приклеивания их на основу.</w:t>
      </w:r>
    </w:p>
    <w:p w:rsidR="003C288F" w:rsidRPr="00D53391" w:rsidRDefault="003C288F" w:rsidP="00004F55">
      <w:pPr>
        <w:shd w:val="clear" w:color="auto" w:fill="FFFFFF"/>
        <w:autoSpaceDE w:val="0"/>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4 неделя</w:t>
      </w:r>
      <w:r w:rsidRPr="00D53391">
        <w:rPr>
          <w:rFonts w:ascii="Times New Roman" w:hAnsi="Times New Roman" w:cs="Times New Roman"/>
          <w:sz w:val="26"/>
          <w:szCs w:val="26"/>
        </w:rPr>
        <w:t xml:space="preserve"> </w:t>
      </w:r>
    </w:p>
    <w:p w:rsidR="003C288F" w:rsidRPr="00D53391" w:rsidRDefault="003C288F" w:rsidP="00004F55">
      <w:pPr>
        <w:shd w:val="clear" w:color="auto" w:fill="FFFFFF"/>
        <w:autoSpaceDE w:val="0"/>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Тема:</w:t>
      </w:r>
      <w:r w:rsidRPr="00D53391">
        <w:rPr>
          <w:rFonts w:ascii="Times New Roman" w:hAnsi="Times New Roman" w:cs="Times New Roman"/>
          <w:sz w:val="26"/>
          <w:szCs w:val="26"/>
        </w:rPr>
        <w:t xml:space="preserve"> «</w:t>
      </w:r>
      <w:r w:rsidR="00800E89" w:rsidRPr="00D53391">
        <w:rPr>
          <w:rFonts w:ascii="Times New Roman" w:hAnsi="Times New Roman" w:cs="Times New Roman"/>
          <w:sz w:val="26"/>
          <w:szCs w:val="26"/>
        </w:rPr>
        <w:t xml:space="preserve"> Автомобиль»            Куцакова с.64</w:t>
      </w:r>
    </w:p>
    <w:p w:rsidR="003C288F" w:rsidRPr="00D53391" w:rsidRDefault="003C288F" w:rsidP="00004F55">
      <w:pPr>
        <w:shd w:val="clear" w:color="auto" w:fill="FFFFFF"/>
        <w:autoSpaceDE w:val="0"/>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Задачи: </w:t>
      </w:r>
      <w:r w:rsidR="00800E89" w:rsidRPr="00D53391">
        <w:rPr>
          <w:rFonts w:ascii="Times New Roman" w:hAnsi="Times New Roman" w:cs="Times New Roman"/>
          <w:sz w:val="26"/>
          <w:szCs w:val="26"/>
        </w:rPr>
        <w:t>учить строить из строительного материала, по схеме грузовой автомобиль</w:t>
      </w:r>
      <w:r w:rsidR="00F168D6" w:rsidRPr="00D53391">
        <w:rPr>
          <w:rFonts w:ascii="Times New Roman" w:hAnsi="Times New Roman" w:cs="Times New Roman"/>
          <w:sz w:val="26"/>
          <w:szCs w:val="26"/>
        </w:rPr>
        <w:t>, анализировать образец, преобразовывать постройку.</w:t>
      </w:r>
    </w:p>
    <w:p w:rsidR="003C288F" w:rsidRPr="00D53391" w:rsidRDefault="003C288F" w:rsidP="00004F55">
      <w:pPr>
        <w:shd w:val="clear" w:color="auto" w:fill="FFFFFF"/>
        <w:autoSpaceDE w:val="0"/>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5 неделя</w:t>
      </w:r>
      <w:r w:rsidRPr="00D53391">
        <w:rPr>
          <w:rFonts w:ascii="Times New Roman" w:hAnsi="Times New Roman" w:cs="Times New Roman"/>
          <w:sz w:val="26"/>
          <w:szCs w:val="26"/>
        </w:rPr>
        <w:t xml:space="preserve">                                                     мониторинг.</w:t>
      </w:r>
    </w:p>
    <w:p w:rsidR="003C288F"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Интеграция образовательных областей:</w:t>
      </w:r>
      <w:r w:rsidRPr="00D53391">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3C288F" w:rsidRPr="00D53391" w:rsidRDefault="003C288F" w:rsidP="00004F55">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rPr>
        <w:t>Октябрь</w:t>
      </w:r>
    </w:p>
    <w:p w:rsidR="003C288F" w:rsidRPr="00D53391" w:rsidRDefault="003C288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1 неделя</w:t>
      </w:r>
    </w:p>
    <w:p w:rsidR="003C288F"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Тема:</w:t>
      </w:r>
      <w:r w:rsidRPr="00D53391">
        <w:rPr>
          <w:rFonts w:ascii="Times New Roman" w:hAnsi="Times New Roman" w:cs="Times New Roman"/>
          <w:sz w:val="26"/>
          <w:szCs w:val="26"/>
        </w:rPr>
        <w:t xml:space="preserve"> «</w:t>
      </w:r>
      <w:r w:rsidR="00800E89" w:rsidRPr="00D53391">
        <w:rPr>
          <w:rFonts w:ascii="Times New Roman" w:hAnsi="Times New Roman" w:cs="Times New Roman"/>
          <w:sz w:val="26"/>
          <w:szCs w:val="26"/>
        </w:rPr>
        <w:t xml:space="preserve"> Плот».                  Кузнецова с.40</w:t>
      </w:r>
    </w:p>
    <w:p w:rsidR="003C288F" w:rsidRPr="00D53391" w:rsidRDefault="003C288F" w:rsidP="00004F55">
      <w:pPr>
        <w:shd w:val="clear" w:color="auto" w:fill="FFFFFF"/>
        <w:autoSpaceDE w:val="0"/>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800E89" w:rsidRPr="00D53391">
        <w:rPr>
          <w:rFonts w:ascii="Times New Roman" w:eastAsia="Droid Sans Fallback" w:hAnsi="Times New Roman" w:cs="Times New Roman"/>
          <w:kern w:val="1"/>
          <w:sz w:val="26"/>
          <w:szCs w:val="26"/>
          <w:lang w:eastAsia="zh-CN" w:bidi="hi-IN"/>
        </w:rPr>
        <w:t>формировать представления о строении и предназначении плота: создать условия для развития умения вырезать длинные параллельные полоски.</w:t>
      </w:r>
    </w:p>
    <w:p w:rsidR="003C288F" w:rsidRPr="00D53391" w:rsidRDefault="003C288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2 неделя</w:t>
      </w:r>
    </w:p>
    <w:p w:rsidR="00C25D44" w:rsidRPr="00D53391" w:rsidRDefault="00C25D44"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«Рубашка для гнома».                            Рябкова И.А. с.59</w:t>
      </w:r>
    </w:p>
    <w:p w:rsidR="00C25D44" w:rsidRPr="00D53391" w:rsidRDefault="00C25D44"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продолжать учить детей делать фигурки в стиле оригами, учить четко, выполнять инструкции педагога; совершенствовать умения детей работать в мини группе, добиваться достижения цели, согласуя свои действия с действиями </w:t>
      </w:r>
      <w:r w:rsidRPr="00D53391">
        <w:rPr>
          <w:rFonts w:ascii="Times New Roman" w:eastAsia="Droid Sans Fallback" w:hAnsi="Times New Roman" w:cs="Times New Roman"/>
          <w:kern w:val="1"/>
          <w:sz w:val="26"/>
          <w:szCs w:val="26"/>
          <w:lang w:eastAsia="zh-CN" w:bidi="hi-IN"/>
        </w:rPr>
        <w:lastRenderedPageBreak/>
        <w:t>товарищей.</w:t>
      </w:r>
    </w:p>
    <w:p w:rsidR="003C288F" w:rsidRPr="00D53391" w:rsidRDefault="003C288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3 неделя</w:t>
      </w:r>
    </w:p>
    <w:p w:rsidR="003C288F"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Тема:</w:t>
      </w:r>
      <w:r w:rsidRPr="00D53391">
        <w:rPr>
          <w:rFonts w:ascii="Times New Roman" w:hAnsi="Times New Roman" w:cs="Times New Roman"/>
          <w:sz w:val="26"/>
          <w:szCs w:val="26"/>
        </w:rPr>
        <w:t xml:space="preserve"> «</w:t>
      </w:r>
      <w:r w:rsidR="00800E89" w:rsidRPr="00D53391">
        <w:rPr>
          <w:rFonts w:ascii="Times New Roman" w:hAnsi="Times New Roman" w:cs="Times New Roman"/>
          <w:sz w:val="26"/>
          <w:szCs w:val="26"/>
        </w:rPr>
        <w:t xml:space="preserve"> Мосты».                    Куцакова с.65</w:t>
      </w:r>
    </w:p>
    <w:p w:rsidR="003C288F" w:rsidRPr="00D53391" w:rsidRDefault="003C288F" w:rsidP="00004F55">
      <w:pPr>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800E89" w:rsidRPr="00D53391">
        <w:rPr>
          <w:rFonts w:ascii="Times New Roman" w:eastAsia="Droid Sans Fallback" w:hAnsi="Times New Roman" w:cs="Times New Roman"/>
          <w:kern w:val="1"/>
          <w:sz w:val="26"/>
          <w:szCs w:val="26"/>
          <w:lang w:eastAsia="zh-CN" w:bidi="hi-IN"/>
        </w:rPr>
        <w:t>учить строить мосты из строительного материала, преобразовывать постройку по разным условиям.</w:t>
      </w:r>
      <w:r w:rsidR="00F168D6" w:rsidRPr="00D53391">
        <w:rPr>
          <w:rFonts w:ascii="Times New Roman" w:eastAsia="Droid Sans Fallback" w:hAnsi="Times New Roman" w:cs="Times New Roman"/>
          <w:kern w:val="1"/>
          <w:sz w:val="26"/>
          <w:szCs w:val="26"/>
          <w:lang w:eastAsia="zh-CN" w:bidi="hi-IN"/>
        </w:rPr>
        <w:t xml:space="preserve"> Дать представления о их назначении, учить самостоятельно подбирать необходимые детали.</w:t>
      </w:r>
    </w:p>
    <w:p w:rsidR="003C288F" w:rsidRPr="00D53391" w:rsidRDefault="003C288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4 неделя</w:t>
      </w:r>
    </w:p>
    <w:p w:rsidR="003C288F"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Тема:</w:t>
      </w:r>
      <w:r w:rsidRPr="00D53391">
        <w:rPr>
          <w:rFonts w:ascii="Times New Roman" w:hAnsi="Times New Roman" w:cs="Times New Roman"/>
          <w:sz w:val="26"/>
          <w:szCs w:val="26"/>
        </w:rPr>
        <w:t xml:space="preserve"> «</w:t>
      </w:r>
      <w:r w:rsidR="00800E89" w:rsidRPr="00D53391">
        <w:rPr>
          <w:rFonts w:ascii="Times New Roman" w:hAnsi="Times New Roman" w:cs="Times New Roman"/>
          <w:sz w:val="26"/>
          <w:szCs w:val="26"/>
        </w:rPr>
        <w:t xml:space="preserve"> </w:t>
      </w:r>
      <w:r w:rsidR="00F168D6" w:rsidRPr="00D53391">
        <w:rPr>
          <w:rFonts w:ascii="Times New Roman" w:hAnsi="Times New Roman" w:cs="Times New Roman"/>
          <w:sz w:val="26"/>
          <w:szCs w:val="26"/>
        </w:rPr>
        <w:t>Лодка».                      Кузнецова с.43</w:t>
      </w:r>
    </w:p>
    <w:p w:rsidR="003C288F" w:rsidRPr="00D53391" w:rsidRDefault="003C288F" w:rsidP="00004F55">
      <w:pPr>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F168D6" w:rsidRPr="00D53391">
        <w:rPr>
          <w:rFonts w:ascii="Times New Roman" w:eastAsia="Droid Sans Fallback" w:hAnsi="Times New Roman" w:cs="Times New Roman"/>
          <w:kern w:val="1"/>
          <w:sz w:val="26"/>
          <w:szCs w:val="26"/>
          <w:lang w:eastAsia="zh-CN" w:bidi="hi-IN"/>
        </w:rPr>
        <w:t>познакомить  с различными видами транспорта, сформировать представление о строении лодки.</w:t>
      </w:r>
    </w:p>
    <w:p w:rsidR="003C288F"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Интеграция образовательных областей</w:t>
      </w:r>
      <w:r w:rsidRPr="00D53391">
        <w:rPr>
          <w:rFonts w:ascii="Times New Roman" w:hAnsi="Times New Roman" w:cs="Times New Roman"/>
          <w:sz w:val="26"/>
          <w:szCs w:val="26"/>
        </w:rPr>
        <w:t>: речевое развитие, физическое развитие, социально-коммуникативное развитие, познавательное развитие, художественно-эстетическое развитие.</w:t>
      </w:r>
    </w:p>
    <w:p w:rsidR="003C288F" w:rsidRPr="00D53391" w:rsidRDefault="003C288F" w:rsidP="00004F55">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rPr>
        <w:t>Ноябрь</w:t>
      </w:r>
    </w:p>
    <w:p w:rsidR="003C288F" w:rsidRPr="00D53391" w:rsidRDefault="003C288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1 неделя</w:t>
      </w:r>
    </w:p>
    <w:p w:rsidR="003C288F"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Тема: «</w:t>
      </w:r>
      <w:r w:rsidR="00F168D6" w:rsidRPr="00D53391">
        <w:rPr>
          <w:rFonts w:ascii="Times New Roman" w:hAnsi="Times New Roman" w:cs="Times New Roman"/>
          <w:sz w:val="26"/>
          <w:szCs w:val="26"/>
        </w:rPr>
        <w:t xml:space="preserve"> Строим дом».                  Фешина с.16</w:t>
      </w:r>
    </w:p>
    <w:p w:rsidR="003C288F" w:rsidRPr="00D53391" w:rsidRDefault="003C288F" w:rsidP="00004F55">
      <w:pPr>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F168D6" w:rsidRPr="00D53391">
        <w:rPr>
          <w:rFonts w:ascii="Times New Roman" w:eastAsia="Droid Sans Fallback" w:hAnsi="Times New Roman" w:cs="Times New Roman"/>
          <w:kern w:val="1"/>
          <w:sz w:val="26"/>
          <w:szCs w:val="26"/>
          <w:lang w:eastAsia="zh-CN" w:bidi="hi-IN"/>
        </w:rPr>
        <w:t>развивать творческие способности, воображение, учить строить дом из лего- конструктора.</w:t>
      </w:r>
    </w:p>
    <w:p w:rsidR="003C288F" w:rsidRPr="00D53391" w:rsidRDefault="003C288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2 неделя</w:t>
      </w:r>
    </w:p>
    <w:p w:rsidR="003C288F"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Тема</w:t>
      </w:r>
      <w:r w:rsidRPr="00D53391">
        <w:rPr>
          <w:rFonts w:ascii="Times New Roman" w:hAnsi="Times New Roman" w:cs="Times New Roman"/>
          <w:sz w:val="26"/>
          <w:szCs w:val="26"/>
        </w:rPr>
        <w:t xml:space="preserve">: « </w:t>
      </w:r>
      <w:r w:rsidR="00F168D6" w:rsidRPr="00D53391">
        <w:rPr>
          <w:rFonts w:ascii="Times New Roman" w:hAnsi="Times New Roman" w:cs="Times New Roman"/>
          <w:sz w:val="26"/>
          <w:szCs w:val="26"/>
        </w:rPr>
        <w:t>По замыслу»                       Куцакова с.68</w:t>
      </w:r>
    </w:p>
    <w:p w:rsidR="003C288F" w:rsidRPr="00D53391" w:rsidRDefault="003C288F" w:rsidP="00004F55">
      <w:pPr>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F168D6" w:rsidRPr="00D53391">
        <w:rPr>
          <w:rFonts w:ascii="Times New Roman" w:eastAsia="Droid Sans Fallback" w:hAnsi="Times New Roman" w:cs="Times New Roman"/>
          <w:kern w:val="1"/>
          <w:sz w:val="26"/>
          <w:szCs w:val="26"/>
          <w:lang w:eastAsia="zh-CN" w:bidi="hi-IN"/>
        </w:rPr>
        <w:t>учить сооружать коллективную постройку по замыслу.</w:t>
      </w:r>
    </w:p>
    <w:p w:rsidR="003C288F" w:rsidRPr="00D53391" w:rsidRDefault="003C288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3 неделя</w:t>
      </w:r>
    </w:p>
    <w:p w:rsidR="003C288F"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Тема: «</w:t>
      </w:r>
      <w:r w:rsidR="00F168D6" w:rsidRPr="00D53391">
        <w:rPr>
          <w:rFonts w:ascii="Times New Roman" w:hAnsi="Times New Roman" w:cs="Times New Roman"/>
          <w:sz w:val="26"/>
          <w:szCs w:val="26"/>
        </w:rPr>
        <w:t xml:space="preserve"> Вертушка».                     Кузнецова с.54</w:t>
      </w:r>
    </w:p>
    <w:p w:rsidR="003C288F" w:rsidRPr="00D53391" w:rsidRDefault="003C288F" w:rsidP="00004F55">
      <w:pPr>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F168D6" w:rsidRPr="00D53391">
        <w:rPr>
          <w:rFonts w:ascii="Times New Roman" w:eastAsia="Droid Sans Fallback" w:hAnsi="Times New Roman" w:cs="Times New Roman"/>
          <w:kern w:val="1"/>
          <w:sz w:val="26"/>
          <w:szCs w:val="26"/>
          <w:lang w:eastAsia="zh-CN" w:bidi="hi-IN"/>
        </w:rPr>
        <w:t>сформировать у детей представление о строительстве вертушки; способствовать развитию умений вырезания и склеивания бумаги.</w:t>
      </w:r>
    </w:p>
    <w:p w:rsidR="003C288F" w:rsidRPr="00D53391" w:rsidRDefault="003C288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4 неделя.</w:t>
      </w:r>
    </w:p>
    <w:p w:rsidR="003C288F"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Тема</w:t>
      </w:r>
      <w:r w:rsidRPr="00D53391">
        <w:rPr>
          <w:rFonts w:ascii="Times New Roman" w:hAnsi="Times New Roman" w:cs="Times New Roman"/>
          <w:sz w:val="26"/>
          <w:szCs w:val="26"/>
        </w:rPr>
        <w:t>: «</w:t>
      </w:r>
      <w:r w:rsidR="00F168D6" w:rsidRPr="00D53391">
        <w:rPr>
          <w:rFonts w:ascii="Times New Roman" w:hAnsi="Times New Roman" w:cs="Times New Roman"/>
          <w:sz w:val="26"/>
          <w:szCs w:val="26"/>
        </w:rPr>
        <w:t xml:space="preserve"> Печка».                       Фешина с.20</w:t>
      </w:r>
    </w:p>
    <w:p w:rsidR="003C288F"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F168D6" w:rsidRPr="00D53391">
        <w:rPr>
          <w:rFonts w:ascii="Times New Roman" w:eastAsia="Droid Sans Fallback" w:hAnsi="Times New Roman" w:cs="Times New Roman"/>
          <w:kern w:val="1"/>
          <w:sz w:val="26"/>
          <w:szCs w:val="26"/>
          <w:lang w:eastAsia="zh-CN" w:bidi="hi-IN"/>
        </w:rPr>
        <w:t>познакомить с русской печкой, развивать воображение, фантазию, учить строить печку из конструктора.</w:t>
      </w:r>
    </w:p>
    <w:p w:rsidR="003C288F"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Интеграция образовательных областей</w:t>
      </w:r>
      <w:r w:rsidRPr="00D53391">
        <w:rPr>
          <w:rFonts w:ascii="Times New Roman" w:hAnsi="Times New Roman" w:cs="Times New Roman"/>
          <w:sz w:val="26"/>
          <w:szCs w:val="26"/>
        </w:rPr>
        <w:t>: речевое развитие, физическое развитие, социально-коммуникативное развитие, познавательное развитие, художественно-эстетическое развитие.</w:t>
      </w:r>
    </w:p>
    <w:p w:rsidR="003C288F" w:rsidRPr="00D53391" w:rsidRDefault="003C288F" w:rsidP="00004F55">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rPr>
        <w:t>Декабрь</w:t>
      </w:r>
    </w:p>
    <w:p w:rsidR="00011392" w:rsidRPr="00D53391" w:rsidRDefault="00011392"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lastRenderedPageBreak/>
        <w:t>1 неделя</w:t>
      </w:r>
    </w:p>
    <w:p w:rsidR="00011392" w:rsidRPr="00D53391" w:rsidRDefault="00011392"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«Зимний ветерок».                    Рябкова И.А. с.44</w:t>
      </w:r>
    </w:p>
    <w:p w:rsidR="00011392" w:rsidRPr="00D53391" w:rsidRDefault="00011392"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закрепить умение разрезать квадратный лист бумаги по диагонали; при обсуждении вариантов изготовления  вертушек поддерживать любую инициативу детей, помогать реализовать задуманное.</w:t>
      </w:r>
    </w:p>
    <w:p w:rsidR="00011392" w:rsidRPr="00D53391" w:rsidRDefault="00011392"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2 неделя</w:t>
      </w:r>
    </w:p>
    <w:p w:rsidR="00011392" w:rsidRPr="00D53391" w:rsidRDefault="00011392"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«Зимующие птицы».                       Рябкова И.А. с.40</w:t>
      </w:r>
    </w:p>
    <w:p w:rsidR="00011392" w:rsidRPr="00D53391" w:rsidRDefault="00011392"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учить составлять образы птиц  из частей, дополнять их деталями, сглаживать места соединения, воспитывать заботу к окружающим нас птицам.</w:t>
      </w:r>
    </w:p>
    <w:p w:rsidR="00011392" w:rsidRPr="00D53391" w:rsidRDefault="00011392"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 неделя</w:t>
      </w:r>
    </w:p>
    <w:p w:rsidR="00011392" w:rsidRPr="00D53391" w:rsidRDefault="00011392"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«Елочка».                             Рябкова И.А. с.47</w:t>
      </w:r>
    </w:p>
    <w:p w:rsidR="00011392" w:rsidRPr="00D53391" w:rsidRDefault="00011392"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продолжать учить детей делать фигурки в стиле оригами, познакомить с новой базовой формой « водяная бомбочка».</w:t>
      </w:r>
    </w:p>
    <w:p w:rsidR="00011392" w:rsidRPr="00D53391" w:rsidRDefault="00011392"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4 неделя</w:t>
      </w:r>
    </w:p>
    <w:p w:rsidR="00011392" w:rsidRPr="00D53391" w:rsidRDefault="00011392"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«Дед Мороз».                        Рябкова И.А. с.54</w:t>
      </w:r>
    </w:p>
    <w:p w:rsidR="00011392" w:rsidRPr="00D53391" w:rsidRDefault="00011392"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продолжать учить детей делать фигурки в стиле оригами, совершенствовать навыки работы с ножницами; воспитывать самостоятельность, усидчивость.</w:t>
      </w:r>
    </w:p>
    <w:p w:rsidR="00011392" w:rsidRPr="00D53391" w:rsidRDefault="00011392"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5 неделя</w:t>
      </w:r>
    </w:p>
    <w:p w:rsidR="00011392" w:rsidRPr="00D53391" w:rsidRDefault="00011392"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Тема: « Архитектура и дизайн».          Куцакова с.42</w:t>
      </w:r>
    </w:p>
    <w:p w:rsidR="00011392" w:rsidRPr="00D53391" w:rsidRDefault="00011392"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 развивать творческие и конструкторские способности детей, фантазию, изобретательность; упражнять в моделировании и конструировании, в построении схем.</w:t>
      </w:r>
    </w:p>
    <w:p w:rsidR="003C288F"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Интеграция образовательных областей:</w:t>
      </w:r>
      <w:r w:rsidRPr="00D53391">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3C288F" w:rsidRPr="00D53391" w:rsidRDefault="003C288F" w:rsidP="00004F55">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rPr>
        <w:t>Январь</w:t>
      </w:r>
    </w:p>
    <w:p w:rsidR="003C288F" w:rsidRPr="00D53391" w:rsidRDefault="003C288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2 неделя</w:t>
      </w:r>
    </w:p>
    <w:p w:rsidR="00C8754E"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Тема</w:t>
      </w:r>
      <w:r w:rsidR="00372411" w:rsidRPr="00D53391">
        <w:rPr>
          <w:rFonts w:ascii="Times New Roman" w:hAnsi="Times New Roman" w:cs="Times New Roman"/>
          <w:sz w:val="26"/>
          <w:szCs w:val="26"/>
        </w:rPr>
        <w:t>: « Спортивная площадка во дворе».             Голицына с.217</w:t>
      </w:r>
    </w:p>
    <w:p w:rsidR="00C8754E" w:rsidRPr="00D53391" w:rsidRDefault="00C8754E" w:rsidP="00004F55">
      <w:pPr>
        <w:spacing w:after="0" w:line="360" w:lineRule="auto"/>
        <w:ind w:firstLine="709"/>
        <w:jc w:val="both"/>
        <w:rPr>
          <w:rFonts w:ascii="Times New Roman" w:hAnsi="Times New Roman" w:cs="Times New Roman"/>
          <w:color w:val="000000"/>
          <w:sz w:val="26"/>
          <w:szCs w:val="26"/>
          <w:shd w:val="clear" w:color="auto" w:fill="FFFFFF"/>
        </w:rPr>
      </w:pPr>
      <w:r w:rsidRPr="00D53391">
        <w:rPr>
          <w:rFonts w:ascii="Times New Roman" w:eastAsia="Droid Sans Fallback" w:hAnsi="Times New Roman" w:cs="Times New Roman"/>
          <w:kern w:val="1"/>
          <w:sz w:val="26"/>
          <w:szCs w:val="26"/>
          <w:lang w:eastAsia="zh-CN" w:bidi="hi-IN"/>
        </w:rPr>
        <w:t xml:space="preserve"> </w:t>
      </w:r>
      <w:r w:rsidR="003C288F" w:rsidRPr="00D53391">
        <w:rPr>
          <w:rFonts w:ascii="Times New Roman" w:eastAsia="Droid Sans Fallback" w:hAnsi="Times New Roman" w:cs="Times New Roman"/>
          <w:kern w:val="1"/>
          <w:sz w:val="26"/>
          <w:szCs w:val="26"/>
          <w:lang w:eastAsia="zh-CN" w:bidi="hi-IN"/>
        </w:rPr>
        <w:t xml:space="preserve">Задачи: </w:t>
      </w:r>
      <w:r w:rsidR="00372411" w:rsidRPr="00D53391">
        <w:rPr>
          <w:rFonts w:ascii="Times New Roman" w:eastAsia="Droid Sans Fallback" w:hAnsi="Times New Roman" w:cs="Times New Roman"/>
          <w:kern w:val="1"/>
          <w:sz w:val="26"/>
          <w:szCs w:val="26"/>
          <w:lang w:eastAsia="zh-CN" w:bidi="hi-IN"/>
        </w:rPr>
        <w:t>закреплять умения создавать постройки на основе наблюдений в окружающем мире. Закреплять умения работать сообща, закреплять знание о пользе физической культуры и спорта.</w:t>
      </w:r>
    </w:p>
    <w:p w:rsidR="003C288F" w:rsidRPr="00D53391" w:rsidRDefault="003C288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3 неделя</w:t>
      </w:r>
    </w:p>
    <w:p w:rsidR="00C8754E"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lastRenderedPageBreak/>
        <w:t>Тема: «</w:t>
      </w:r>
      <w:r w:rsidR="00372411" w:rsidRPr="00D53391">
        <w:rPr>
          <w:rFonts w:ascii="Times New Roman" w:hAnsi="Times New Roman" w:cs="Times New Roman"/>
          <w:sz w:val="26"/>
          <w:szCs w:val="26"/>
        </w:rPr>
        <w:t xml:space="preserve"> по замыслу».                                       Голицына с.243</w:t>
      </w:r>
    </w:p>
    <w:p w:rsidR="00C8754E" w:rsidRPr="00D53391" w:rsidRDefault="003C288F" w:rsidP="00004F55">
      <w:pPr>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372411" w:rsidRPr="00D53391">
        <w:rPr>
          <w:rFonts w:ascii="Times New Roman" w:eastAsia="Droid Sans Fallback" w:hAnsi="Times New Roman" w:cs="Times New Roman"/>
          <w:kern w:val="1"/>
          <w:sz w:val="26"/>
          <w:szCs w:val="26"/>
          <w:lang w:eastAsia="zh-CN" w:bidi="hi-IN"/>
        </w:rPr>
        <w:t>учить организовывать пространство для конструирования, планировать свою деятельность.</w:t>
      </w:r>
    </w:p>
    <w:p w:rsidR="003C288F" w:rsidRPr="00D53391" w:rsidRDefault="003C288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4 неделя</w:t>
      </w:r>
    </w:p>
    <w:p w:rsidR="00C8754E"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Тема: «</w:t>
      </w:r>
      <w:r w:rsidR="00985EF6" w:rsidRPr="00D53391">
        <w:rPr>
          <w:rFonts w:ascii="Times New Roman" w:hAnsi="Times New Roman" w:cs="Times New Roman"/>
          <w:sz w:val="26"/>
          <w:szCs w:val="26"/>
        </w:rPr>
        <w:t xml:space="preserve"> Городок»                          Голицына с.258</w:t>
      </w:r>
    </w:p>
    <w:p w:rsidR="00C8754E" w:rsidRPr="00D53391" w:rsidRDefault="003C288F" w:rsidP="00004F55">
      <w:pPr>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985EF6" w:rsidRPr="00D53391">
        <w:rPr>
          <w:rFonts w:ascii="Times New Roman" w:eastAsia="Droid Sans Fallback" w:hAnsi="Times New Roman" w:cs="Times New Roman"/>
          <w:kern w:val="1"/>
          <w:sz w:val="26"/>
          <w:szCs w:val="26"/>
          <w:lang w:eastAsia="zh-CN" w:bidi="hi-IN"/>
        </w:rPr>
        <w:t>учить строить дома, оформлять их архитектурными деталями, учить распределять работу, работать дружно, закреплять умение словесно выражать замысел.</w:t>
      </w:r>
    </w:p>
    <w:p w:rsidR="003C288F"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Интеграция образовательных областей:</w:t>
      </w:r>
      <w:r w:rsidRPr="00D53391">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3C288F" w:rsidRPr="00D53391" w:rsidRDefault="003C288F" w:rsidP="00004F55">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rPr>
        <w:t>Февраль</w:t>
      </w:r>
    </w:p>
    <w:p w:rsidR="003C288F" w:rsidRPr="00D53391" w:rsidRDefault="003C288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1 неделя</w:t>
      </w:r>
    </w:p>
    <w:p w:rsidR="00C8754E"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Тема: «</w:t>
      </w:r>
      <w:r w:rsidR="00985EF6" w:rsidRPr="00D53391">
        <w:rPr>
          <w:rFonts w:ascii="Times New Roman" w:hAnsi="Times New Roman" w:cs="Times New Roman"/>
          <w:sz w:val="26"/>
          <w:szCs w:val="26"/>
        </w:rPr>
        <w:t xml:space="preserve"> Ежик - из природного материала»</w:t>
      </w:r>
    </w:p>
    <w:p w:rsidR="00C8754E"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985EF6" w:rsidRPr="00D53391">
        <w:rPr>
          <w:rFonts w:ascii="Times New Roman" w:hAnsi="Times New Roman" w:cs="Times New Roman"/>
          <w:color w:val="212529"/>
          <w:sz w:val="26"/>
          <w:szCs w:val="26"/>
        </w:rPr>
        <w:t>учить детей видеть образ в природном материале, использовать для закрепления частей пластилин, делать поделки аккуратными и устойчивыми.</w:t>
      </w:r>
    </w:p>
    <w:p w:rsidR="003C288F" w:rsidRPr="00D53391" w:rsidRDefault="003C288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2 неделя</w:t>
      </w:r>
    </w:p>
    <w:p w:rsidR="00C8754E" w:rsidRPr="00D53391" w:rsidRDefault="003C288F" w:rsidP="00004F55">
      <w:pPr>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hAnsi="Times New Roman" w:cs="Times New Roman"/>
          <w:sz w:val="26"/>
          <w:szCs w:val="26"/>
        </w:rPr>
        <w:t>Тема:</w:t>
      </w:r>
      <w:r w:rsidRPr="00D53391">
        <w:rPr>
          <w:rFonts w:ascii="Times New Roman" w:eastAsia="Droid Sans Fallback" w:hAnsi="Times New Roman" w:cs="Times New Roman"/>
          <w:kern w:val="1"/>
          <w:sz w:val="26"/>
          <w:szCs w:val="26"/>
          <w:lang w:eastAsia="zh-CN" w:bidi="hi-IN"/>
        </w:rPr>
        <w:t xml:space="preserve"> «</w:t>
      </w:r>
      <w:r w:rsidR="00985EF6" w:rsidRPr="00D53391">
        <w:rPr>
          <w:rFonts w:ascii="Times New Roman" w:eastAsia="Droid Sans Fallback" w:hAnsi="Times New Roman" w:cs="Times New Roman"/>
          <w:kern w:val="1"/>
          <w:sz w:val="26"/>
          <w:szCs w:val="26"/>
          <w:lang w:eastAsia="zh-CN" w:bidi="hi-IN"/>
        </w:rPr>
        <w:t xml:space="preserve"> Ворота - из строительного материала».</w:t>
      </w:r>
    </w:p>
    <w:p w:rsidR="00C8754E" w:rsidRPr="00D53391" w:rsidRDefault="003C288F" w:rsidP="00004F55">
      <w:pPr>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985EF6" w:rsidRPr="00D53391">
        <w:rPr>
          <w:rFonts w:ascii="Times New Roman" w:eastAsia="Droid Sans Fallback" w:hAnsi="Times New Roman" w:cs="Times New Roman"/>
          <w:kern w:val="1"/>
          <w:sz w:val="26"/>
          <w:szCs w:val="26"/>
          <w:lang w:eastAsia="zh-CN" w:bidi="hi-IN"/>
        </w:rPr>
        <w:t xml:space="preserve"> </w:t>
      </w:r>
      <w:r w:rsidR="00985EF6" w:rsidRPr="00D53391">
        <w:rPr>
          <w:rFonts w:ascii="Times New Roman" w:hAnsi="Times New Roman" w:cs="Times New Roman"/>
          <w:color w:val="212529"/>
          <w:sz w:val="26"/>
          <w:szCs w:val="26"/>
        </w:rPr>
        <w:t>закрепить умение делать постройку, соразмерную игрушке, уточнить понятия «высокий», «низкий».</w:t>
      </w:r>
    </w:p>
    <w:p w:rsidR="003C288F" w:rsidRPr="00D53391" w:rsidRDefault="003C288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3 неделя</w:t>
      </w:r>
    </w:p>
    <w:p w:rsidR="00C8754E"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Тема: «</w:t>
      </w:r>
      <w:r w:rsidR="00985EF6" w:rsidRPr="00D53391">
        <w:rPr>
          <w:rFonts w:ascii="Times New Roman" w:hAnsi="Times New Roman" w:cs="Times New Roman"/>
          <w:sz w:val="26"/>
          <w:szCs w:val="26"/>
        </w:rPr>
        <w:t xml:space="preserve"> Открытка для папы»</w:t>
      </w:r>
      <w:r w:rsidR="00364EE1" w:rsidRPr="00D53391">
        <w:rPr>
          <w:rFonts w:ascii="Times New Roman" w:hAnsi="Times New Roman" w:cs="Times New Roman"/>
          <w:sz w:val="26"/>
          <w:szCs w:val="26"/>
        </w:rPr>
        <w:t>.</w:t>
      </w:r>
    </w:p>
    <w:p w:rsidR="00C8754E"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Задачи</w:t>
      </w:r>
      <w:r w:rsidR="00364EE1" w:rsidRPr="00D53391">
        <w:rPr>
          <w:rFonts w:ascii="Times New Roman" w:hAnsi="Times New Roman" w:cs="Times New Roman"/>
          <w:sz w:val="26"/>
          <w:szCs w:val="26"/>
        </w:rPr>
        <w:t xml:space="preserve">: </w:t>
      </w:r>
      <w:r w:rsidR="00364EE1" w:rsidRPr="00D53391">
        <w:rPr>
          <w:rFonts w:ascii="Times New Roman" w:hAnsi="Times New Roman" w:cs="Times New Roman"/>
          <w:color w:val="212529"/>
          <w:sz w:val="26"/>
          <w:szCs w:val="26"/>
        </w:rPr>
        <w:t>закреплять умения складывать прямоугольный лист пополам.</w:t>
      </w:r>
    </w:p>
    <w:p w:rsidR="003C288F" w:rsidRPr="00D53391" w:rsidRDefault="003C288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4 неделя</w:t>
      </w:r>
    </w:p>
    <w:p w:rsidR="003C288F"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Тема:</w:t>
      </w:r>
      <w:r w:rsidRPr="00D53391">
        <w:rPr>
          <w:rFonts w:ascii="Times New Roman" w:hAnsi="Times New Roman" w:cs="Times New Roman"/>
          <w:sz w:val="26"/>
          <w:szCs w:val="26"/>
        </w:rPr>
        <w:t xml:space="preserve"> </w:t>
      </w:r>
      <w:r w:rsidR="00364EE1" w:rsidRPr="00D53391">
        <w:rPr>
          <w:rFonts w:ascii="Times New Roman" w:hAnsi="Times New Roman" w:cs="Times New Roman"/>
          <w:sz w:val="26"/>
          <w:szCs w:val="26"/>
        </w:rPr>
        <w:t>«Гараж»</w:t>
      </w:r>
    </w:p>
    <w:p w:rsidR="00C8754E"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Задачи: </w:t>
      </w:r>
      <w:r w:rsidR="00364EE1" w:rsidRPr="00D53391">
        <w:rPr>
          <w:rFonts w:ascii="Times New Roman" w:hAnsi="Times New Roman" w:cs="Times New Roman"/>
          <w:sz w:val="26"/>
          <w:szCs w:val="26"/>
        </w:rPr>
        <w:t>учить сооружать постройку в соответствии с размерами игрушки, упражнять в употреблении слов длинный, спереди, сбоку, слева, справа.</w:t>
      </w:r>
    </w:p>
    <w:p w:rsidR="003C288F"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Интеграция образовательных областей:</w:t>
      </w:r>
      <w:r w:rsidRPr="00D53391">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3C288F" w:rsidRPr="00D53391" w:rsidRDefault="003C288F" w:rsidP="00004F55">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rPr>
        <w:t>Март</w:t>
      </w:r>
    </w:p>
    <w:p w:rsidR="003C288F" w:rsidRPr="00D53391" w:rsidRDefault="003C288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1 неделя</w:t>
      </w:r>
    </w:p>
    <w:p w:rsidR="00C8754E"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Тема: «</w:t>
      </w:r>
      <w:r w:rsidR="00364EE1" w:rsidRPr="00D53391">
        <w:rPr>
          <w:rFonts w:ascii="Times New Roman" w:hAnsi="Times New Roman" w:cs="Times New Roman"/>
          <w:sz w:val="26"/>
          <w:szCs w:val="26"/>
        </w:rPr>
        <w:t xml:space="preserve"> Цветок - из бумаги».</w:t>
      </w:r>
      <w:r w:rsidR="00011392" w:rsidRPr="00D53391">
        <w:rPr>
          <w:rFonts w:ascii="Times New Roman" w:eastAsia="Droid Sans Fallback" w:hAnsi="Times New Roman" w:cs="Times New Roman"/>
          <w:kern w:val="1"/>
          <w:sz w:val="26"/>
          <w:szCs w:val="26"/>
          <w:lang w:eastAsia="zh-CN" w:bidi="hi-IN"/>
        </w:rPr>
        <w:t xml:space="preserve">            Рябкова И.А. с.75</w:t>
      </w:r>
    </w:p>
    <w:p w:rsidR="003C288F"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lastRenderedPageBreak/>
        <w:t xml:space="preserve">Задачи:  </w:t>
      </w:r>
      <w:r w:rsidR="00364EE1" w:rsidRPr="00D53391">
        <w:rPr>
          <w:rFonts w:ascii="Times New Roman" w:eastAsia="Droid Sans Fallback" w:hAnsi="Times New Roman" w:cs="Times New Roman"/>
          <w:kern w:val="1"/>
          <w:sz w:val="26"/>
          <w:szCs w:val="26"/>
          <w:lang w:eastAsia="zh-CN" w:bidi="hi-IN"/>
        </w:rPr>
        <w:t>учить самостоятельно, выполнять готовую работу по образцу, воспитывать аккуратность и доводить начатое дело до конца.</w:t>
      </w:r>
    </w:p>
    <w:p w:rsidR="003C288F" w:rsidRPr="00D53391" w:rsidRDefault="003C288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2 неделя</w:t>
      </w:r>
    </w:p>
    <w:p w:rsidR="00C8754E"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Тема:  «</w:t>
      </w:r>
      <w:r w:rsidR="00364EE1" w:rsidRPr="00D53391">
        <w:rPr>
          <w:rFonts w:ascii="Times New Roman" w:hAnsi="Times New Roman" w:cs="Times New Roman"/>
          <w:sz w:val="26"/>
          <w:szCs w:val="26"/>
        </w:rPr>
        <w:t xml:space="preserve"> По замыслу»                   Голицына с.296</w:t>
      </w:r>
    </w:p>
    <w:p w:rsidR="00C8754E" w:rsidRPr="00D53391" w:rsidRDefault="003C288F" w:rsidP="00004F55">
      <w:pPr>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364EE1" w:rsidRPr="00D53391">
        <w:rPr>
          <w:rFonts w:ascii="Times New Roman" w:eastAsia="Droid Sans Fallback" w:hAnsi="Times New Roman" w:cs="Times New Roman"/>
          <w:kern w:val="1"/>
          <w:sz w:val="26"/>
          <w:szCs w:val="26"/>
          <w:lang w:eastAsia="zh-CN" w:bidi="hi-IN"/>
        </w:rPr>
        <w:t>закреплять умение составлять план реализации замысла, продумывать его этапы, использовать дополнительные материалы.</w:t>
      </w:r>
    </w:p>
    <w:p w:rsidR="003C288F" w:rsidRPr="00D53391" w:rsidRDefault="003C288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3 неделя</w:t>
      </w:r>
    </w:p>
    <w:p w:rsidR="00C8754E"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Тема: </w:t>
      </w:r>
      <w:r w:rsidR="009265E9" w:rsidRPr="00D53391">
        <w:rPr>
          <w:rFonts w:ascii="Times New Roman" w:hAnsi="Times New Roman" w:cs="Times New Roman"/>
          <w:sz w:val="26"/>
          <w:szCs w:val="26"/>
        </w:rPr>
        <w:t>«Яхта»        Кузнецова с.46</w:t>
      </w:r>
    </w:p>
    <w:p w:rsidR="00C8754E" w:rsidRPr="00D53391" w:rsidRDefault="003C288F" w:rsidP="00004F55">
      <w:pPr>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9265E9" w:rsidRPr="00D53391">
        <w:rPr>
          <w:rFonts w:ascii="Times New Roman" w:eastAsia="Droid Sans Fallback" w:hAnsi="Times New Roman" w:cs="Times New Roman"/>
          <w:kern w:val="1"/>
          <w:sz w:val="26"/>
          <w:szCs w:val="26"/>
          <w:lang w:eastAsia="zh-CN" w:bidi="hi-IN"/>
        </w:rPr>
        <w:t>продолжать знакомить с различными видами водного транспорта, дать представления о строении яхты, формировать умения и навыки приклеивания деталей к основе.</w:t>
      </w:r>
    </w:p>
    <w:p w:rsidR="003C288F" w:rsidRPr="00D53391" w:rsidRDefault="003C288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4 неделя</w:t>
      </w:r>
    </w:p>
    <w:p w:rsidR="00C25D44" w:rsidRPr="00D53391" w:rsidRDefault="00C25D44"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«Кошка».                                                        Рябкова И.А. с.34</w:t>
      </w:r>
    </w:p>
    <w:p w:rsidR="00C25D44" w:rsidRPr="00D53391" w:rsidRDefault="00C25D44"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продолжать работу с квадратом, закреплять приемы складывания; учить работать по линиям, развивать мелкую моторику, фантазию, воображение, воспитывать уважение к труду.</w:t>
      </w:r>
    </w:p>
    <w:p w:rsidR="003C288F" w:rsidRPr="00D53391" w:rsidRDefault="003C288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5 неделя</w:t>
      </w:r>
    </w:p>
    <w:p w:rsidR="00011392" w:rsidRPr="00D53391" w:rsidRDefault="00011392"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«Грач».                                                     Рябкова И.А. с.37</w:t>
      </w:r>
    </w:p>
    <w:p w:rsidR="00011392" w:rsidRPr="00D53391" w:rsidRDefault="00011392"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продолжать учить детей мастерить поделки из бумаги, освоить новую базовую форму «рыба», совершенствовать навыки работы с бумагой и ножницами, развивать глазомер.</w:t>
      </w:r>
    </w:p>
    <w:p w:rsidR="003C288F"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Интеграция образовательных областей</w:t>
      </w:r>
      <w:r w:rsidRPr="00D53391">
        <w:rPr>
          <w:rFonts w:ascii="Times New Roman" w:hAnsi="Times New Roman" w:cs="Times New Roman"/>
          <w:sz w:val="26"/>
          <w:szCs w:val="26"/>
        </w:rPr>
        <w:t>: речевое развитие, физическое развитие, социально-коммуникативное развитие, познавательное развитие, художественно-эстетическое развитие.</w:t>
      </w:r>
    </w:p>
    <w:p w:rsidR="003C288F" w:rsidRPr="00D53391" w:rsidRDefault="003C288F" w:rsidP="00004F55">
      <w:pPr>
        <w:spacing w:after="0" w:line="360" w:lineRule="auto"/>
        <w:ind w:firstLine="709"/>
        <w:jc w:val="center"/>
        <w:rPr>
          <w:rFonts w:ascii="Times New Roman" w:hAnsi="Times New Roman" w:cs="Times New Roman"/>
          <w:sz w:val="26"/>
          <w:szCs w:val="26"/>
        </w:rPr>
      </w:pPr>
      <w:r w:rsidRPr="00D53391">
        <w:rPr>
          <w:rFonts w:ascii="Times New Roman" w:hAnsi="Times New Roman" w:cs="Times New Roman"/>
          <w:b/>
          <w:sz w:val="26"/>
          <w:szCs w:val="26"/>
        </w:rPr>
        <w:t>Апрель</w:t>
      </w:r>
    </w:p>
    <w:p w:rsidR="003C288F" w:rsidRPr="00D53391" w:rsidRDefault="003C288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1 неделя</w:t>
      </w:r>
    </w:p>
    <w:p w:rsidR="00C25D44" w:rsidRPr="00D53391" w:rsidRDefault="00C25D44"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«Волшебные превращения бумажного квадрата».  Рябкова И.А. с.12</w:t>
      </w:r>
    </w:p>
    <w:p w:rsidR="00C25D44" w:rsidRPr="00D53391" w:rsidRDefault="00C25D44"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заинтересовать детей изготовлением поделок в стиле оригами, воспитывать усидчивость, аккуратность; развивать творческие способности.</w:t>
      </w:r>
    </w:p>
    <w:p w:rsidR="003C288F" w:rsidRPr="00D53391" w:rsidRDefault="003C288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2 неделя</w:t>
      </w:r>
    </w:p>
    <w:p w:rsidR="003C288F"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Тема: «</w:t>
      </w:r>
      <w:r w:rsidR="00364EE1" w:rsidRPr="00D53391">
        <w:rPr>
          <w:rFonts w:ascii="Times New Roman" w:hAnsi="Times New Roman" w:cs="Times New Roman"/>
          <w:sz w:val="26"/>
          <w:szCs w:val="26"/>
        </w:rPr>
        <w:t xml:space="preserve"> Робот».                             Кузнецова с.32</w:t>
      </w:r>
    </w:p>
    <w:p w:rsidR="00C8754E"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lastRenderedPageBreak/>
        <w:t xml:space="preserve">Задачи: </w:t>
      </w:r>
      <w:r w:rsidR="00364EE1" w:rsidRPr="00D53391">
        <w:rPr>
          <w:rFonts w:ascii="Times New Roman" w:eastAsia="Droid Sans Fallback" w:hAnsi="Times New Roman" w:cs="Times New Roman"/>
          <w:kern w:val="1"/>
          <w:sz w:val="26"/>
          <w:szCs w:val="26"/>
          <w:lang w:eastAsia="zh-CN" w:bidi="hi-IN"/>
        </w:rPr>
        <w:t>познакомить детей с различными видами роботов, их предназначением, строением, способствовать формированию навыков вырезания геометрических фигур</w:t>
      </w:r>
      <w:r w:rsidR="009265E9" w:rsidRPr="00D53391">
        <w:rPr>
          <w:rFonts w:ascii="Times New Roman" w:eastAsia="Droid Sans Fallback" w:hAnsi="Times New Roman" w:cs="Times New Roman"/>
          <w:kern w:val="1"/>
          <w:sz w:val="26"/>
          <w:szCs w:val="26"/>
          <w:lang w:eastAsia="zh-CN" w:bidi="hi-IN"/>
        </w:rPr>
        <w:t xml:space="preserve"> и приклеивания деталей к основе.</w:t>
      </w:r>
    </w:p>
    <w:p w:rsidR="003C288F" w:rsidRPr="00D53391" w:rsidRDefault="003C288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3 неделя</w:t>
      </w:r>
    </w:p>
    <w:p w:rsidR="00C25D44" w:rsidRPr="00D53391" w:rsidRDefault="00C25D44"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«Стакан».                                                Рябкова И.А. с.32</w:t>
      </w:r>
    </w:p>
    <w:p w:rsidR="00C25D44" w:rsidRPr="00D53391" w:rsidRDefault="00C25D44"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учить самостоятельно, выполнять  работу по образцу, воспитывать аккуратность и доводить начатое дело до конца; совершенствовать точность мелких движений рук.</w:t>
      </w:r>
    </w:p>
    <w:p w:rsidR="003C288F" w:rsidRPr="00D53391" w:rsidRDefault="003C288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4 неделя</w:t>
      </w:r>
      <w:r w:rsidR="00C8754E" w:rsidRPr="00D53391">
        <w:rPr>
          <w:rFonts w:ascii="Times New Roman" w:hAnsi="Times New Roman" w:cs="Times New Roman"/>
          <w:b/>
          <w:sz w:val="26"/>
          <w:szCs w:val="26"/>
        </w:rPr>
        <w:t xml:space="preserve">            мониторинг</w:t>
      </w:r>
    </w:p>
    <w:p w:rsidR="003C288F" w:rsidRPr="00D53391" w:rsidRDefault="003C288F"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Интеграция образовательных областей:</w:t>
      </w:r>
      <w:r w:rsidRPr="00D53391">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3C288F" w:rsidRPr="00D53391" w:rsidRDefault="003C288F" w:rsidP="00004F55">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rPr>
        <w:t>Май</w:t>
      </w:r>
    </w:p>
    <w:p w:rsidR="003C288F" w:rsidRPr="00D53391" w:rsidRDefault="003C288F" w:rsidP="00004F55">
      <w:pPr>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1 неделя</w:t>
      </w:r>
    </w:p>
    <w:p w:rsidR="00C25D44" w:rsidRPr="00D53391" w:rsidRDefault="00C25D44"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«Поздравительная открытка к 9 мая».                Рябкова И.А. с.86</w:t>
      </w:r>
    </w:p>
    <w:p w:rsidR="00C25D44" w:rsidRPr="00D53391" w:rsidRDefault="00C25D44"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продолжать учить детей мастерить поделки из бумаги; расширять словарный запас, развивать объяснительную речь; воспитывать аккуратность.</w:t>
      </w:r>
    </w:p>
    <w:p w:rsidR="00011392" w:rsidRPr="00D53391" w:rsidRDefault="00011392"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2 неделя</w:t>
      </w:r>
    </w:p>
    <w:p w:rsidR="00011392" w:rsidRPr="00D53391" w:rsidRDefault="00011392"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«Насекомые».                                                           Рябкова И.А. с.63</w:t>
      </w:r>
    </w:p>
    <w:p w:rsidR="00011392" w:rsidRPr="00D53391" w:rsidRDefault="00011392"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познакомить детей с новым способом складывания бумаги; закрепить умение следовать инструкции воспитателя; развивать мелкую моторику рук; воспитывать аккуратность.</w:t>
      </w:r>
    </w:p>
    <w:p w:rsidR="00011392" w:rsidRPr="00D53391" w:rsidRDefault="00011392"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 неделя</w:t>
      </w:r>
    </w:p>
    <w:p w:rsidR="00011392" w:rsidRPr="00D53391" w:rsidRDefault="00011392"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«Птицы» (из бумаги)</w:t>
      </w:r>
    </w:p>
    <w:p w:rsidR="00011392" w:rsidRPr="00D53391" w:rsidRDefault="00011392"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учить детей делать поделку из бумаги, совершенствовать навыки работы с бумагой; прививать аккуратность при работе с ножницами.</w:t>
      </w:r>
    </w:p>
    <w:p w:rsidR="00011392" w:rsidRPr="00D53391" w:rsidRDefault="00011392"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4 неделя</w:t>
      </w:r>
    </w:p>
    <w:p w:rsidR="00011392" w:rsidRPr="00D53391" w:rsidRDefault="00011392"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«Как гном чинил свой дом».                                Рябкова И.А. с.18</w:t>
      </w:r>
    </w:p>
    <w:p w:rsidR="00011392" w:rsidRPr="00D53391" w:rsidRDefault="00011392"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закрепить первые шаги техники оригами- складывание квадрата, развивать творчество, сообразительность, формировать интерес к работе.</w:t>
      </w:r>
    </w:p>
    <w:p w:rsidR="00011392" w:rsidRPr="00D53391" w:rsidRDefault="00011392"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sz w:val="26"/>
          <w:szCs w:val="26"/>
        </w:rPr>
        <w:t>Интеграция образовательных областей:</w:t>
      </w:r>
      <w:r w:rsidRPr="00D53391">
        <w:rPr>
          <w:rFonts w:ascii="Times New Roman" w:hAnsi="Times New Roman" w:cs="Times New Roman"/>
          <w:sz w:val="26"/>
          <w:szCs w:val="26"/>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011392" w:rsidRPr="00D53391" w:rsidRDefault="00011392"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p>
    <w:p w:rsidR="000C441C" w:rsidRPr="00D53391" w:rsidRDefault="000C441C">
      <w:pP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br w:type="page"/>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lastRenderedPageBreak/>
        <w:t>ОБРАЗОВАТЕЛЬНАЯ ОБЛАСТЬ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Сентябрь</w:t>
      </w:r>
    </w:p>
    <w:p w:rsidR="00682CBB" w:rsidRPr="00D53391" w:rsidRDefault="00480301"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 xml:space="preserve">1 неделя </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C311C"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Лето красное прошло</w:t>
      </w:r>
      <w:r w:rsidR="002C311C"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Павлова О.В. с.4</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детей составлять гармоничную цветовую композицию, передавая красками свое впечатление о лете; совершенствовать навыки работы с красками.</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C311C"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Светит солнце спозаранку</w:t>
      </w:r>
      <w:r w:rsidR="002C311C"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Павлова О.В. с.9</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расширять набор материалов, которые дети могут использовать в рисовании, воспитывать умение видеть красоту окружающей природы.</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Лепка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по замыслу                                 Комарова Т.С. с.81</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682CBB" w:rsidRPr="00D53391">
        <w:rPr>
          <w:rFonts w:ascii="Times New Roman" w:eastAsia="Droid Sans Fallback" w:hAnsi="Times New Roman" w:cs="Times New Roman"/>
          <w:kern w:val="1"/>
          <w:sz w:val="26"/>
          <w:szCs w:val="26"/>
          <w:lang w:eastAsia="zh-CN" w:bidi="hi-IN"/>
        </w:rPr>
        <w:t>:  развивать умение детей задумывать содержание своей работы и доводить замысел до конца.</w:t>
      </w:r>
    </w:p>
    <w:p w:rsidR="00682CBB" w:rsidRPr="00D53391" w:rsidRDefault="00480301"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2</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891622"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Загадки с грядки</w:t>
      </w:r>
      <w:r w:rsidR="00891622"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Павлова О.В. с.6, Лыкова с.46</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682CBB" w:rsidRPr="00D53391">
        <w:rPr>
          <w:rFonts w:ascii="Times New Roman" w:eastAsia="Droid Sans Fallback" w:hAnsi="Times New Roman" w:cs="Times New Roman"/>
          <w:kern w:val="1"/>
          <w:sz w:val="26"/>
          <w:szCs w:val="26"/>
          <w:lang w:eastAsia="zh-CN" w:bidi="hi-IN"/>
        </w:rPr>
        <w:t>: учить передавать форму и характерные особенности овощей по их описанию в загадках; создавать выразительные цветовые и фантазийные образы.</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891622"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Ветка с ягодами</w:t>
      </w:r>
      <w:r w:rsidR="00891622"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Колдина Д.Н. с.12</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682CBB" w:rsidRPr="00D53391">
        <w:rPr>
          <w:rFonts w:ascii="Times New Roman" w:eastAsia="Droid Sans Fallback" w:hAnsi="Times New Roman" w:cs="Times New Roman"/>
          <w:kern w:val="1"/>
          <w:sz w:val="26"/>
          <w:szCs w:val="26"/>
          <w:lang w:eastAsia="zh-CN" w:bidi="hi-IN"/>
        </w:rPr>
        <w:t>: продолжать знакомить детей с многообразием ягод. Учить срисовывать с картинки, правильно передавая форму листьев, расположение и цвет ягод.</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Аппликация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891622"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Тарелка с ягодами</w:t>
      </w:r>
      <w:r w:rsidR="00891622"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Колдина Д.Н. с.12</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682CBB" w:rsidRPr="00D53391">
        <w:rPr>
          <w:rFonts w:ascii="Times New Roman" w:eastAsia="Droid Sans Fallback" w:hAnsi="Times New Roman" w:cs="Times New Roman"/>
          <w:kern w:val="1"/>
          <w:sz w:val="26"/>
          <w:szCs w:val="26"/>
          <w:lang w:eastAsia="zh-CN" w:bidi="hi-IN"/>
        </w:rPr>
        <w:t>: закреплять приемы вырезания кругов и овалов из квадратов и прямоугольников путем округления углов. Закреплять умение правильно работать ножницами.</w:t>
      </w:r>
    </w:p>
    <w:p w:rsidR="00891622" w:rsidRPr="00D53391" w:rsidRDefault="00480301"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w:t>
      </w:r>
      <w:r w:rsidR="00891622" w:rsidRPr="00D53391">
        <w:rPr>
          <w:rFonts w:ascii="Times New Roman" w:eastAsia="Droid Sans Fallback" w:hAnsi="Times New Roman" w:cs="Times New Roman"/>
          <w:b/>
          <w:kern w:val="1"/>
          <w:sz w:val="26"/>
          <w:szCs w:val="26"/>
          <w:lang w:eastAsia="zh-CN" w:bidi="hi-IN"/>
        </w:rPr>
        <w:t xml:space="preserve"> неделя</w:t>
      </w:r>
    </w:p>
    <w:p w:rsidR="00891622" w:rsidRPr="00D53391" w:rsidRDefault="00891622"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480301" w:rsidRPr="00D53391" w:rsidRDefault="00891622"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w:t>
      </w:r>
      <w:r w:rsidRPr="00D53391">
        <w:rPr>
          <w:rFonts w:ascii="Times New Roman" w:eastAsia="Droid Sans Fallback" w:hAnsi="Times New Roman" w:cs="Times New Roman"/>
          <w:b/>
          <w:kern w:val="1"/>
          <w:sz w:val="26"/>
          <w:szCs w:val="26"/>
          <w:lang w:eastAsia="zh-CN" w:bidi="hi-IN"/>
        </w:rPr>
        <w:t xml:space="preserve"> </w:t>
      </w:r>
      <w:r w:rsidRPr="00D53391">
        <w:rPr>
          <w:rFonts w:ascii="Times New Roman" w:eastAsia="Droid Sans Fallback" w:hAnsi="Times New Roman" w:cs="Times New Roman"/>
          <w:kern w:val="1"/>
          <w:sz w:val="26"/>
          <w:szCs w:val="26"/>
          <w:lang w:eastAsia="zh-CN" w:bidi="hi-IN"/>
        </w:rPr>
        <w:t>«</w:t>
      </w:r>
      <w:r w:rsidR="00480301" w:rsidRPr="00D53391">
        <w:rPr>
          <w:rFonts w:ascii="Times New Roman" w:eastAsia="Droid Sans Fallback" w:hAnsi="Times New Roman" w:cs="Times New Roman"/>
          <w:kern w:val="1"/>
          <w:sz w:val="26"/>
          <w:szCs w:val="26"/>
          <w:lang w:eastAsia="zh-CN" w:bidi="hi-IN"/>
        </w:rPr>
        <w:t xml:space="preserve"> Аленушка в сарафане»                 Колдина с.38</w:t>
      </w:r>
    </w:p>
    <w:p w:rsidR="00480301" w:rsidRPr="00D53391" w:rsidRDefault="00891622"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lastRenderedPageBreak/>
        <w:t xml:space="preserve">Задачи: </w:t>
      </w:r>
      <w:r w:rsidR="00480301" w:rsidRPr="00D53391">
        <w:rPr>
          <w:rFonts w:ascii="Times New Roman" w:eastAsia="Droid Sans Fallback" w:hAnsi="Times New Roman" w:cs="Times New Roman"/>
          <w:kern w:val="1"/>
          <w:sz w:val="26"/>
          <w:szCs w:val="26"/>
          <w:lang w:eastAsia="zh-CN" w:bidi="hi-IN"/>
        </w:rPr>
        <w:t>продолжать знакомить детей с историей украшения вышивкой одежды и белья. Показать красоту вышитых изделий. Учить передавать характерные особенности русской народной одежды.</w:t>
      </w:r>
    </w:p>
    <w:p w:rsidR="00891622" w:rsidRPr="00D53391" w:rsidRDefault="00891622"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891622" w:rsidRPr="00D53391" w:rsidRDefault="00891622"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w:t>
      </w:r>
      <w:r w:rsidRPr="00D53391">
        <w:rPr>
          <w:rFonts w:ascii="Times New Roman" w:eastAsia="Droid Sans Fallback" w:hAnsi="Times New Roman" w:cs="Times New Roman"/>
          <w:b/>
          <w:kern w:val="1"/>
          <w:sz w:val="26"/>
          <w:szCs w:val="26"/>
          <w:lang w:eastAsia="zh-CN" w:bidi="hi-IN"/>
        </w:rPr>
        <w:t xml:space="preserve"> </w:t>
      </w:r>
      <w:r w:rsidRPr="00D53391">
        <w:rPr>
          <w:rFonts w:ascii="Times New Roman" w:eastAsia="Droid Sans Fallback" w:hAnsi="Times New Roman" w:cs="Times New Roman"/>
          <w:kern w:val="1"/>
          <w:sz w:val="26"/>
          <w:szCs w:val="26"/>
          <w:lang w:eastAsia="zh-CN" w:bidi="hi-IN"/>
        </w:rPr>
        <w:t>по замыслу.</w:t>
      </w:r>
    </w:p>
    <w:p w:rsidR="00891622" w:rsidRPr="00D53391" w:rsidRDefault="00891622" w:rsidP="00004F55">
      <w:pPr>
        <w:widowControl w:val="0"/>
        <w:shd w:val="clear" w:color="auto" w:fill="FFFFFF" w:themeFill="background1"/>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Pr="00D53391">
        <w:rPr>
          <w:rFonts w:ascii="Times New Roman" w:eastAsia="Droid Sans Fallback" w:hAnsi="Times New Roman" w:cs="Times New Roman"/>
          <w:kern w:val="1"/>
          <w:sz w:val="26"/>
          <w:szCs w:val="26"/>
          <w:shd w:val="clear" w:color="auto" w:fill="FFFFFF" w:themeFill="background1"/>
          <w:lang w:eastAsia="zh-CN" w:bidi="hi-IN"/>
        </w:rPr>
        <w:t>:</w:t>
      </w:r>
      <w:r w:rsidR="00302EDD" w:rsidRPr="00D53391">
        <w:rPr>
          <w:rFonts w:ascii="Times New Roman" w:hAnsi="Times New Roman" w:cs="Times New Roman"/>
          <w:sz w:val="26"/>
          <w:szCs w:val="26"/>
          <w:shd w:val="clear" w:color="auto" w:fill="FFFFFF" w:themeFill="background1"/>
        </w:rPr>
        <w:t xml:space="preserve"> закрепить навык работы цветными карандашами, правильно подбирая цветовую гамму, симметрично располагая составные части картины. Закреплять знания о видах хлебобулочных изделий.</w:t>
      </w:r>
    </w:p>
    <w:p w:rsidR="00891622" w:rsidRPr="00D53391" w:rsidRDefault="00480301"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Художественный труд</w:t>
      </w:r>
    </w:p>
    <w:p w:rsidR="00891622" w:rsidRPr="00D53391" w:rsidRDefault="00891622"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w:t>
      </w:r>
      <w:r w:rsidR="00302EDD" w:rsidRPr="00D53391">
        <w:rPr>
          <w:rFonts w:ascii="Times New Roman" w:eastAsia="Droid Sans Fallback" w:hAnsi="Times New Roman" w:cs="Times New Roman"/>
          <w:b/>
          <w:kern w:val="1"/>
          <w:sz w:val="26"/>
          <w:szCs w:val="26"/>
          <w:lang w:eastAsia="zh-CN" w:bidi="hi-IN"/>
        </w:rPr>
        <w:t xml:space="preserve"> </w:t>
      </w:r>
      <w:r w:rsidR="00302EDD" w:rsidRPr="00D53391">
        <w:rPr>
          <w:rFonts w:ascii="Times New Roman" w:eastAsia="Droid Sans Fallback" w:hAnsi="Times New Roman" w:cs="Times New Roman"/>
          <w:kern w:val="1"/>
          <w:sz w:val="26"/>
          <w:szCs w:val="26"/>
          <w:lang w:eastAsia="zh-CN" w:bidi="hi-IN"/>
        </w:rPr>
        <w:t>«</w:t>
      </w:r>
      <w:r w:rsidR="00F334B8" w:rsidRPr="00D53391">
        <w:rPr>
          <w:rFonts w:ascii="Times New Roman" w:eastAsia="Droid Sans Fallback" w:hAnsi="Times New Roman" w:cs="Times New Roman"/>
          <w:kern w:val="1"/>
          <w:sz w:val="26"/>
          <w:szCs w:val="26"/>
          <w:lang w:eastAsia="zh-CN" w:bidi="hi-IN"/>
        </w:rPr>
        <w:t xml:space="preserve"> Разноцветные волчки»         Лыкова с.18</w:t>
      </w:r>
    </w:p>
    <w:p w:rsidR="00F334B8" w:rsidRPr="00D53391" w:rsidRDefault="00891622"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302EDD" w:rsidRPr="00D53391">
        <w:rPr>
          <w:rFonts w:ascii="Times New Roman" w:eastAsia="Droid Sans Fallback" w:hAnsi="Times New Roman" w:cs="Times New Roman"/>
          <w:kern w:val="1"/>
          <w:sz w:val="26"/>
          <w:szCs w:val="26"/>
          <w:lang w:eastAsia="zh-CN" w:bidi="hi-IN"/>
        </w:rPr>
        <w:t xml:space="preserve"> </w:t>
      </w:r>
      <w:r w:rsidR="00F334B8" w:rsidRPr="00D53391">
        <w:rPr>
          <w:rFonts w:ascii="Times New Roman" w:eastAsia="Droid Sans Fallback" w:hAnsi="Times New Roman" w:cs="Times New Roman"/>
          <w:kern w:val="1"/>
          <w:sz w:val="26"/>
          <w:szCs w:val="26"/>
          <w:lang w:eastAsia="zh-CN" w:bidi="hi-IN"/>
        </w:rPr>
        <w:t>расширять и обогащать представления о традиционных народных игрушках. Вызвать интерес к моделированию старинной игрушки «волчок».</w:t>
      </w:r>
    </w:p>
    <w:p w:rsidR="00682CBB" w:rsidRPr="00D53391" w:rsidRDefault="0058435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4</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Человек</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Колдина Д.Н. с. 89</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682CBB" w:rsidRPr="00D53391">
        <w:rPr>
          <w:rFonts w:ascii="Times New Roman" w:eastAsia="Droid Sans Fallback" w:hAnsi="Times New Roman" w:cs="Times New Roman"/>
          <w:kern w:val="1"/>
          <w:sz w:val="26"/>
          <w:szCs w:val="26"/>
          <w:lang w:eastAsia="zh-CN" w:bidi="hi-IN"/>
        </w:rPr>
        <w:t>:  учить рисовать схематично фигуры людей, соблюдая пропорции. Упражнять в передаче положения и движения людей. Формировать образное восприятие.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Дети на зарядке</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Колдина Д.Н. с.  90</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682CBB" w:rsidRPr="00D53391">
        <w:rPr>
          <w:rFonts w:ascii="Times New Roman" w:eastAsia="Droid Sans Fallback" w:hAnsi="Times New Roman" w:cs="Times New Roman"/>
          <w:kern w:val="1"/>
          <w:sz w:val="26"/>
          <w:szCs w:val="26"/>
          <w:lang w:eastAsia="zh-CN" w:bidi="hi-IN"/>
        </w:rPr>
        <w:t>: учить рисовать людей, соблюдая соотношение головы и тела по величине. Учить передавать в рисунке положение рук и ног при выполнении детьми упражнений зарядки.</w:t>
      </w:r>
    </w:p>
    <w:p w:rsidR="007D05BD" w:rsidRPr="00D53391" w:rsidRDefault="007D05B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Лепка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Человек</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Колдина Д.Н. с.51</w:t>
      </w:r>
    </w:p>
    <w:p w:rsidR="007D05BD"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682CBB" w:rsidRPr="00D53391">
        <w:rPr>
          <w:rFonts w:ascii="Times New Roman" w:eastAsia="Droid Sans Fallback" w:hAnsi="Times New Roman" w:cs="Times New Roman"/>
          <w:kern w:val="1"/>
          <w:sz w:val="26"/>
          <w:szCs w:val="26"/>
          <w:lang w:eastAsia="zh-CN" w:bidi="hi-IN"/>
        </w:rPr>
        <w:t xml:space="preserve">: </w:t>
      </w:r>
      <w:r w:rsidRPr="00D53391">
        <w:rPr>
          <w:rFonts w:ascii="Times New Roman" w:eastAsia="Droid Sans Fallback" w:hAnsi="Times New Roman" w:cs="Times New Roman"/>
          <w:kern w:val="1"/>
          <w:sz w:val="26"/>
          <w:szCs w:val="26"/>
          <w:lang w:eastAsia="zh-CN" w:bidi="hi-IN"/>
        </w:rPr>
        <w:t>закреплять умение лепить фигуру человека,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развивать творчество, память.</w:t>
      </w:r>
    </w:p>
    <w:p w:rsidR="00682CBB" w:rsidRPr="00D53391" w:rsidRDefault="0058435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5</w:t>
      </w:r>
      <w:r w:rsidR="00682CBB" w:rsidRPr="00D53391">
        <w:rPr>
          <w:rFonts w:ascii="Times New Roman" w:eastAsia="Droid Sans Fallback" w:hAnsi="Times New Roman" w:cs="Times New Roman"/>
          <w:b/>
          <w:kern w:val="1"/>
          <w:sz w:val="26"/>
          <w:szCs w:val="26"/>
          <w:lang w:eastAsia="zh-CN" w:bidi="hi-IN"/>
        </w:rPr>
        <w:t xml:space="preserve"> неделя</w:t>
      </w:r>
      <w:r w:rsidR="00302EDD" w:rsidRPr="00D53391">
        <w:rPr>
          <w:rFonts w:ascii="Times New Roman" w:eastAsia="Droid Sans Fallback" w:hAnsi="Times New Roman" w:cs="Times New Roman"/>
          <w:b/>
          <w:kern w:val="1"/>
          <w:sz w:val="26"/>
          <w:szCs w:val="26"/>
          <w:lang w:eastAsia="zh-CN" w:bidi="hi-IN"/>
        </w:rPr>
        <w:t xml:space="preserve"> </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Краски осени</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Павлова О.В. с.12</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 xml:space="preserve">учить рисовать с натуры, передавая форму листьев, сравнивать цвета </w:t>
      </w:r>
      <w:r w:rsidR="00682CBB" w:rsidRPr="00D53391">
        <w:rPr>
          <w:rFonts w:ascii="Times New Roman" w:eastAsia="Droid Sans Fallback" w:hAnsi="Times New Roman" w:cs="Times New Roman"/>
          <w:kern w:val="1"/>
          <w:sz w:val="26"/>
          <w:szCs w:val="26"/>
          <w:lang w:eastAsia="zh-CN" w:bidi="hi-IN"/>
        </w:rPr>
        <w:lastRenderedPageBreak/>
        <w:t>окружающих предметов, смешивать краски для получения нужных оттенков.</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Разноцветная осень</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Колдина Д.Н. с.27</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продолжать знакомить с техникой рисования по мокрой бумаге, учить отображать состояние погоды, используя нетрадиционную технику.</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Аппликация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Листья танцуют</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Лыкова И.А. 48</w:t>
      </w:r>
    </w:p>
    <w:p w:rsidR="007D05BD"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познакомить детей с новым видом аппликации – флористикой, продолжать знакомство с осенней природой,</w:t>
      </w:r>
      <w:r w:rsidRPr="00D53391">
        <w:rPr>
          <w:rFonts w:ascii="Arial" w:hAnsi="Arial" w:cs="Arial"/>
          <w:color w:val="000000"/>
          <w:sz w:val="26"/>
          <w:szCs w:val="26"/>
          <w:shd w:val="clear" w:color="auto" w:fill="FFFFFF"/>
        </w:rPr>
        <w:t xml:space="preserve"> </w:t>
      </w:r>
      <w:r w:rsidRPr="00D53391">
        <w:rPr>
          <w:rFonts w:ascii="Times New Roman" w:eastAsia="Droid Sans Fallback" w:hAnsi="Times New Roman" w:cs="Times New Roman"/>
          <w:kern w:val="1"/>
          <w:sz w:val="26"/>
          <w:szCs w:val="26"/>
          <w:lang w:eastAsia="zh-CN" w:bidi="hi-IN"/>
        </w:rPr>
        <w:t>учить детей выбирать нужные листочки в соответствии с собственным замыслом, чередуя по форме (цвету или размеру), равномерно располагать и наклеивать их на листе, выбранной формы.</w:t>
      </w:r>
    </w:p>
    <w:p w:rsidR="00F334B8" w:rsidRPr="00D53391" w:rsidRDefault="00F334B8"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5 неделя мониторинг</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Октябрь</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1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Золотая осень</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Павлова О.В. с.15</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 xml:space="preserve">познакомить с творчеством художников И.Левитана, И.Остроухова, В.Поленова; учить </w:t>
      </w:r>
      <w:r w:rsidR="00302EDD" w:rsidRPr="00D53391">
        <w:rPr>
          <w:rFonts w:ascii="Times New Roman" w:eastAsia="Droid Sans Fallback" w:hAnsi="Times New Roman" w:cs="Times New Roman"/>
          <w:kern w:val="1"/>
          <w:sz w:val="26"/>
          <w:szCs w:val="26"/>
          <w:lang w:eastAsia="zh-CN" w:bidi="hi-IN"/>
        </w:rPr>
        <w:t>развернуто,</w:t>
      </w:r>
      <w:r w:rsidR="00682CBB" w:rsidRPr="00D53391">
        <w:rPr>
          <w:rFonts w:ascii="Times New Roman" w:eastAsia="Droid Sans Fallback" w:hAnsi="Times New Roman" w:cs="Times New Roman"/>
          <w:kern w:val="1"/>
          <w:sz w:val="26"/>
          <w:szCs w:val="26"/>
          <w:lang w:eastAsia="zh-CN" w:bidi="hi-IN"/>
        </w:rPr>
        <w:t xml:space="preserve"> оценивать изображения; совершенствовать технику рисования красками.</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Птицы осенью</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Колдина Д.Н. с.24</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обводить контур ладошки цветным карандашом, учить передавать знакомому предмету новый образ с помощью дополнительных деталей.</w:t>
      </w:r>
    </w:p>
    <w:p w:rsidR="00682CBB" w:rsidRPr="00D53391" w:rsidRDefault="00F334B8"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Художественный труд</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Знакомство с историей искусства оригами.     Рябкова И.А. с.8</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познакомить с историей искусства оригами; заинтересовать детей изготовлением фигурок в стиле оригами; развивать воображение.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2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Осенний листочек</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Павлова О.В. с.21</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lastRenderedPageBreak/>
        <w:t xml:space="preserve">Задачи: </w:t>
      </w:r>
      <w:r w:rsidR="00682CBB" w:rsidRPr="00D53391">
        <w:rPr>
          <w:rFonts w:ascii="Times New Roman" w:eastAsia="Droid Sans Fallback" w:hAnsi="Times New Roman" w:cs="Times New Roman"/>
          <w:kern w:val="1"/>
          <w:sz w:val="26"/>
          <w:szCs w:val="26"/>
          <w:lang w:eastAsia="zh-CN" w:bidi="hi-IN"/>
        </w:rPr>
        <w:t>познакомить с новым способом получения изображения- наносить краску на листья, стараясь передать цветовую окраску, и «печатать» ими на бумаге; совершенствовать технику работы с красками.</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Рисуем осеннее дерево</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Павлова О.В. с.24</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детей воспринимать содержание художественных произведений, понимать красоту природы, воспитывать бережное отношение к природе.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Лепка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Наш пруд</w:t>
      </w:r>
      <w:r w:rsidR="00302EDD" w:rsidRPr="00D53391">
        <w:rPr>
          <w:rFonts w:ascii="Times New Roman" w:eastAsia="Droid Sans Fallback" w:hAnsi="Times New Roman" w:cs="Times New Roman"/>
          <w:kern w:val="1"/>
          <w:sz w:val="26"/>
          <w:szCs w:val="26"/>
          <w:lang w:eastAsia="zh-CN" w:bidi="hi-IN"/>
        </w:rPr>
        <w:t xml:space="preserve"> осенью»</w:t>
      </w:r>
      <w:r w:rsidRPr="00D53391">
        <w:rPr>
          <w:rFonts w:ascii="Times New Roman" w:eastAsia="Droid Sans Fallback" w:hAnsi="Times New Roman" w:cs="Times New Roman"/>
          <w:kern w:val="1"/>
          <w:sz w:val="26"/>
          <w:szCs w:val="26"/>
          <w:lang w:eastAsia="zh-CN" w:bidi="hi-IN"/>
        </w:rPr>
        <w:t>.                              Лыкова И.А. с.36</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познакомить детей со скульптурным способом лепки. Учить оттягивать от всего куска пластилина или глины такое количество материала, которое понадобиться для моделирования.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Натюрморт с овощами</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Колдина Д.Н.с.15</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познакомить детей с репродукциями натюрмортов, учить детей делать набросок простым карандашом, передавая форму, размер и расположение предметов.</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Осенний лес</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Комарова Т.С. с.36</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 xml:space="preserve">учить детей отражать в рисунке осенние впечатления, рисовать разнообразные деревья, учить </w:t>
      </w:r>
      <w:r w:rsidR="00302EDD" w:rsidRPr="00D53391">
        <w:rPr>
          <w:rFonts w:ascii="Times New Roman" w:eastAsia="Droid Sans Fallback" w:hAnsi="Times New Roman" w:cs="Times New Roman"/>
          <w:kern w:val="1"/>
          <w:sz w:val="26"/>
          <w:szCs w:val="26"/>
          <w:lang w:eastAsia="zh-CN" w:bidi="hi-IN"/>
        </w:rPr>
        <w:t>по-разному,</w:t>
      </w:r>
      <w:r w:rsidR="00682CBB" w:rsidRPr="00D53391">
        <w:rPr>
          <w:rFonts w:ascii="Times New Roman" w:eastAsia="Droid Sans Fallback" w:hAnsi="Times New Roman" w:cs="Times New Roman"/>
          <w:kern w:val="1"/>
          <w:sz w:val="26"/>
          <w:szCs w:val="26"/>
          <w:lang w:eastAsia="zh-CN" w:bidi="hi-IN"/>
        </w:rPr>
        <w:t xml:space="preserve"> изображать деревья, закреплять приемы работы кистью и красками.</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Аппликация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Натюрморт из фруктов</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Павлова О.В. с.148</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совершенствовать технику вырезания округлых форм из бумаги, сложенной вдвое, соблюдая пропорции.</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4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Мчат пожарные машины</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Павлова О.В. с.32</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детей размещать изображения на листе; передавать различия в величине изображаемых предметов; развивать самостоятельность в выборе композиции.</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lastRenderedPageBreak/>
        <w:t xml:space="preserve">Тема: </w:t>
      </w:r>
      <w:r w:rsidR="00302ED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Моя любимая игрушка</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Павлова О.В. с.33</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детей рисовать с натуры, передавая особенности строения игрушки, пропорции; развивать умение работать красками.</w:t>
      </w:r>
    </w:p>
    <w:p w:rsidR="00682CBB" w:rsidRPr="00D53391" w:rsidRDefault="00F334B8"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Художественный труд</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F334B8" w:rsidRPr="00D53391">
        <w:rPr>
          <w:rFonts w:ascii="Times New Roman" w:eastAsia="Droid Sans Fallback" w:hAnsi="Times New Roman" w:cs="Times New Roman"/>
          <w:kern w:val="1"/>
          <w:sz w:val="26"/>
          <w:szCs w:val="26"/>
          <w:lang w:eastAsia="zh-CN" w:bidi="hi-IN"/>
        </w:rPr>
        <w:t>«Соломенный бычок»                   Лыкова с.20</w:t>
      </w:r>
    </w:p>
    <w:p w:rsidR="00682CBB" w:rsidRPr="00D53391" w:rsidRDefault="00F334B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682CBB" w:rsidRPr="00D53391">
        <w:rPr>
          <w:rFonts w:ascii="Times New Roman" w:eastAsia="Droid Sans Fallback" w:hAnsi="Times New Roman" w:cs="Times New Roman"/>
          <w:kern w:val="1"/>
          <w:sz w:val="26"/>
          <w:szCs w:val="26"/>
          <w:lang w:eastAsia="zh-CN" w:bidi="hi-IN"/>
        </w:rPr>
        <w:t xml:space="preserve">:  </w:t>
      </w:r>
      <w:r w:rsidRPr="00D53391">
        <w:rPr>
          <w:rFonts w:ascii="Times New Roman" w:eastAsia="Droid Sans Fallback" w:hAnsi="Times New Roman" w:cs="Times New Roman"/>
          <w:kern w:val="1"/>
          <w:sz w:val="26"/>
          <w:szCs w:val="26"/>
          <w:lang w:eastAsia="zh-CN" w:bidi="hi-IN"/>
        </w:rPr>
        <w:t>продолжать знакомить с культурой народов мира. Расширить опыт самостоятельного изготовления народных игрушек, познакомить с технологией конструирования игрушек.</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r w:rsidR="007D05BD" w:rsidRPr="00D53391">
        <w:rPr>
          <w:rFonts w:ascii="Arial" w:hAnsi="Arial" w:cs="Arial"/>
          <w:sz w:val="26"/>
          <w:szCs w:val="26"/>
          <w:shd w:val="clear" w:color="auto" w:fill="FFFFFF"/>
        </w:rPr>
        <w:t xml:space="preserve"> </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Ноябрь</w:t>
      </w:r>
    </w:p>
    <w:p w:rsidR="00682CBB" w:rsidRPr="00D53391" w:rsidRDefault="00275EB0"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1</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Блюдца с узорами</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w:t>
      </w:r>
      <w:r w:rsidR="00275EB0" w:rsidRPr="00D53391">
        <w:rPr>
          <w:rFonts w:ascii="Times New Roman" w:eastAsia="Droid Sans Fallback" w:hAnsi="Times New Roman" w:cs="Times New Roman"/>
          <w:kern w:val="1"/>
          <w:sz w:val="26"/>
          <w:szCs w:val="26"/>
          <w:lang w:eastAsia="zh-CN" w:bidi="hi-IN"/>
        </w:rPr>
        <w:t xml:space="preserve">                          </w:t>
      </w:r>
      <w:r w:rsidRPr="00D53391">
        <w:rPr>
          <w:rFonts w:ascii="Times New Roman" w:eastAsia="Droid Sans Fallback" w:hAnsi="Times New Roman" w:cs="Times New Roman"/>
          <w:kern w:val="1"/>
          <w:sz w:val="26"/>
          <w:szCs w:val="26"/>
          <w:lang w:eastAsia="zh-CN" w:bidi="hi-IN"/>
        </w:rPr>
        <w:t>Артемьева Л.А. с.28</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продолжать знакомить с элементами дымковской росписи, учить детей рисовать новые элементы: клеточки, дуга, составить узор на круге.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Украшение объемной посуды элементами хохломской росписи</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Артемьева с.103</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воспитывать интерес к русскому народному творчеству; учить детей выполнять узор на объемных формах, формировать чувство цвета.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Лепка</w:t>
      </w:r>
    </w:p>
    <w:p w:rsidR="00682CBB" w:rsidRPr="00D53391" w:rsidRDefault="00275EB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w:t>
      </w:r>
      <w:r w:rsidR="007D05BD"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w:t>
      </w:r>
      <w:r w:rsidR="007D05BD" w:rsidRPr="00D53391">
        <w:rPr>
          <w:rFonts w:ascii="Times New Roman" w:eastAsia="Droid Sans Fallback" w:hAnsi="Times New Roman" w:cs="Times New Roman"/>
          <w:kern w:val="1"/>
          <w:sz w:val="26"/>
          <w:szCs w:val="26"/>
          <w:lang w:eastAsia="zh-CN" w:bidi="hi-IN"/>
        </w:rPr>
        <w:t xml:space="preserve"> </w:t>
      </w:r>
      <w:r w:rsidR="00682CBB" w:rsidRPr="00D53391">
        <w:rPr>
          <w:rFonts w:ascii="Times New Roman" w:eastAsia="Droid Sans Fallback" w:hAnsi="Times New Roman" w:cs="Times New Roman"/>
          <w:kern w:val="1"/>
          <w:sz w:val="26"/>
          <w:szCs w:val="26"/>
          <w:lang w:eastAsia="zh-CN" w:bidi="hi-IN"/>
        </w:rPr>
        <w:t>Кувшинчик</w:t>
      </w:r>
      <w:r w:rsidRPr="00D53391">
        <w:rPr>
          <w:rFonts w:ascii="Times New Roman" w:eastAsia="Droid Sans Fallback" w:hAnsi="Times New Roman" w:cs="Times New Roman"/>
          <w:kern w:val="1"/>
          <w:sz w:val="26"/>
          <w:szCs w:val="26"/>
          <w:lang w:eastAsia="zh-CN" w:bidi="hi-IN"/>
        </w:rPr>
        <w:t>»</w:t>
      </w:r>
      <w:r w:rsidR="00682CBB" w:rsidRPr="00D53391">
        <w:rPr>
          <w:rFonts w:ascii="Times New Roman" w:eastAsia="Droid Sans Fallback" w:hAnsi="Times New Roman" w:cs="Times New Roman"/>
          <w:kern w:val="1"/>
          <w:sz w:val="26"/>
          <w:szCs w:val="26"/>
          <w:lang w:eastAsia="zh-CN" w:bidi="hi-IN"/>
        </w:rPr>
        <w:t>.                           Комарова Т.С. с.83</w:t>
      </w:r>
    </w:p>
    <w:p w:rsidR="00682CBB" w:rsidRPr="00D53391" w:rsidRDefault="00275EB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682CBB" w:rsidRPr="00D53391">
        <w:rPr>
          <w:rFonts w:ascii="Times New Roman" w:eastAsia="Droid Sans Fallback" w:hAnsi="Times New Roman" w:cs="Times New Roman"/>
          <w:kern w:val="1"/>
          <w:sz w:val="26"/>
          <w:szCs w:val="26"/>
          <w:lang w:eastAsia="zh-CN" w:bidi="hi-IN"/>
        </w:rPr>
        <w:t xml:space="preserve">: учить детей создавать изображение посуды из целого куска, учить сглаживать </w:t>
      </w:r>
      <w:r w:rsidR="007D05BD" w:rsidRPr="00D53391">
        <w:rPr>
          <w:rFonts w:ascii="Times New Roman" w:eastAsia="Droid Sans Fallback" w:hAnsi="Times New Roman" w:cs="Times New Roman"/>
          <w:kern w:val="1"/>
          <w:sz w:val="26"/>
          <w:szCs w:val="26"/>
          <w:lang w:eastAsia="zh-CN" w:bidi="hi-IN"/>
        </w:rPr>
        <w:t>поверхность изделия пальцами.</w:t>
      </w:r>
    </w:p>
    <w:p w:rsidR="00682CBB" w:rsidRPr="00D53391" w:rsidRDefault="00275EB0"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2</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Слон</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Колдина Д.Н. с.44</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275EB0" w:rsidRPr="00D53391">
        <w:rPr>
          <w:rFonts w:ascii="Times New Roman" w:eastAsia="Droid Sans Fallback" w:hAnsi="Times New Roman" w:cs="Times New Roman"/>
          <w:kern w:val="1"/>
          <w:sz w:val="26"/>
          <w:szCs w:val="26"/>
          <w:lang w:eastAsia="zh-CN" w:bidi="hi-IN"/>
        </w:rPr>
        <w:t>п</w:t>
      </w:r>
      <w:r w:rsidR="00682CBB" w:rsidRPr="00D53391">
        <w:rPr>
          <w:rFonts w:ascii="Times New Roman" w:eastAsia="Droid Sans Fallback" w:hAnsi="Times New Roman" w:cs="Times New Roman"/>
          <w:kern w:val="1"/>
          <w:sz w:val="26"/>
          <w:szCs w:val="26"/>
          <w:lang w:eastAsia="zh-CN" w:bidi="hi-IN"/>
        </w:rPr>
        <w:t>родолжать знакомить с техникой печатания ладошкой: опускать в гуашь всю ладошку и делать отпечаток. Развивать воображение.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Детки в клетке</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Колдина Д.Н. с.45</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lastRenderedPageBreak/>
        <w:t xml:space="preserve">Задачи: </w:t>
      </w:r>
      <w:r w:rsidR="00682CBB" w:rsidRPr="00D53391">
        <w:rPr>
          <w:rFonts w:ascii="Times New Roman" w:eastAsia="Droid Sans Fallback" w:hAnsi="Times New Roman" w:cs="Times New Roman"/>
          <w:kern w:val="1"/>
          <w:sz w:val="26"/>
          <w:szCs w:val="26"/>
          <w:lang w:eastAsia="zh-CN" w:bidi="hi-IN"/>
        </w:rPr>
        <w:t>учить рисовать простым карандашом животных, передавая их характерные признаки, отрабатывать передачу формы и пропорций.</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Аппликация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Путешествие веревочки</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(жираф).     Павлова О.В. с.151</w:t>
      </w:r>
    </w:p>
    <w:p w:rsidR="00682CBB" w:rsidRPr="00D53391" w:rsidRDefault="007D05B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выполнять аппликацию с использованием шерстяной нити, предварительно делая эскиз рисунка.</w:t>
      </w:r>
    </w:p>
    <w:p w:rsidR="00862B2A" w:rsidRPr="00D53391" w:rsidRDefault="00862B2A"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 неделя</w:t>
      </w:r>
    </w:p>
    <w:p w:rsidR="00862B2A" w:rsidRPr="00D53391" w:rsidRDefault="00862B2A"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862B2A" w:rsidRPr="00D53391" w:rsidRDefault="00862B2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«Животных рисовать люблю».            Павлова О.В. с.29</w:t>
      </w:r>
    </w:p>
    <w:p w:rsidR="00862B2A" w:rsidRPr="00D53391" w:rsidRDefault="00862B2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познакомить с особенностями иллюстраций художника Е.Чарушина, учить выделять используемые художником иллюстратором выразительные средства, развивать навыки работы с кистью.</w:t>
      </w:r>
    </w:p>
    <w:p w:rsidR="00862B2A" w:rsidRPr="00D53391" w:rsidRDefault="00862B2A"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862B2A" w:rsidRPr="00D53391" w:rsidRDefault="00862B2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«Петушок».                                              Колдина Д.Н. с.63</w:t>
      </w:r>
    </w:p>
    <w:p w:rsidR="00862B2A" w:rsidRPr="00D53391" w:rsidRDefault="00862B2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продолжать учить обводить контуры ладошки цветным карандашом, учить придавать знакомому предмету новый образ.</w:t>
      </w:r>
    </w:p>
    <w:p w:rsidR="00862B2A" w:rsidRPr="00D53391" w:rsidRDefault="00862B2A"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Художественный труд</w:t>
      </w:r>
    </w:p>
    <w:p w:rsidR="00862B2A" w:rsidRPr="00D53391" w:rsidRDefault="00862B2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«Румяные заплетушки»              Лыкова с.33</w:t>
      </w:r>
    </w:p>
    <w:p w:rsidR="00862B2A" w:rsidRPr="00D53391" w:rsidRDefault="00862B2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расширять опыт работы с тестом, познакомить с технологией изготовления оригинальных хлебобулочных изделий.</w:t>
      </w:r>
    </w:p>
    <w:p w:rsidR="00682CBB" w:rsidRPr="00D53391" w:rsidRDefault="00862B2A"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4</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Портрет моей мамы</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Павлова О.В. с.77</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передавать в рисунке образ мамы доступными средствами выразительности, продолжать формировать умение свободно владеть карандашом.</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Цветочный узор для мамы</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Павлова О.В. с.83</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детей рисовать цветочные узоры, заполняя пространство предмета; находить красивые сочетания красок.</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Лепка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Танец для мамы</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Комарова Т.С. с.98</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 xml:space="preserve">развивать умение детей создавать изображение человека в движении, учить передавать позу, движения. Закреплять умение передавать соотношение частей </w:t>
      </w:r>
      <w:r w:rsidR="00682CBB" w:rsidRPr="00D53391">
        <w:rPr>
          <w:rFonts w:ascii="Times New Roman" w:eastAsia="Droid Sans Fallback" w:hAnsi="Times New Roman" w:cs="Times New Roman"/>
          <w:kern w:val="1"/>
          <w:sz w:val="26"/>
          <w:szCs w:val="26"/>
          <w:lang w:eastAsia="zh-CN" w:bidi="hi-IN"/>
        </w:rPr>
        <w:lastRenderedPageBreak/>
        <w:t>по величине.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Декабрь</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1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Первый снег на дворе</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Павлова О.В. с.47</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детей создавать сюжетную композицию, выделять главное и второстепенное, рисовать фигуру человека, передавая движение; развивать композиционные умения, проводя линию горизонта, передавая пропорциональные отношения между объектами.</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Снежинки</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Колдина Д.Н. с.  50</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рисовать восковыми мелками снежинки разнообразными линиями, закреплять умение тонировать лист бумаги, развивать воображение.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Лепка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Снегурочка</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Комарова Т.С. с.60</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детей лепить фигуру человека, правильно передавая форму одежды, частей тела, соблюдая пропорции.</w:t>
      </w:r>
    </w:p>
    <w:p w:rsidR="00862B2A" w:rsidRPr="00D53391" w:rsidRDefault="00862B2A"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2 неделя</w:t>
      </w:r>
    </w:p>
    <w:p w:rsidR="00862B2A" w:rsidRPr="00D53391" w:rsidRDefault="00862B2A"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862B2A" w:rsidRPr="00D53391" w:rsidRDefault="00862B2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«На моей улице».                                 Колдина Д.Н. с.70</w:t>
      </w:r>
    </w:p>
    <w:p w:rsidR="00862B2A" w:rsidRPr="00D53391" w:rsidRDefault="00862B2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познакомить детей с историей их родного поселка, учить рисовать карандашом контуры многоэтажных и одноэтажных домов. Закреплять знания об основных частях здания.</w:t>
      </w:r>
    </w:p>
    <w:p w:rsidR="00862B2A" w:rsidRPr="00D53391" w:rsidRDefault="00862B2A"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862B2A" w:rsidRPr="00D53391" w:rsidRDefault="00862B2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«Строительство в нашем поселке».          Колдина Д.Н. с.72</w:t>
      </w:r>
    </w:p>
    <w:p w:rsidR="00862B2A" w:rsidRPr="00D53391" w:rsidRDefault="00862B2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учить самостоятельно, придумывать сюжет, рисовать незаконченный дом, подъемный кран, строителей, развивать чувство композиции.</w:t>
      </w:r>
    </w:p>
    <w:p w:rsidR="00862B2A" w:rsidRPr="00D53391" w:rsidRDefault="00862B2A"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Аппликация</w:t>
      </w:r>
    </w:p>
    <w:p w:rsidR="00862B2A" w:rsidRPr="00D53391" w:rsidRDefault="00862B2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«Чудесные превращения прямоугольника». Павлова О.В. с.130</w:t>
      </w:r>
    </w:p>
    <w:p w:rsidR="00862B2A" w:rsidRPr="00D53391" w:rsidRDefault="00862B2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показать детям многообразие предметов прямоугольной формы, учить </w:t>
      </w:r>
      <w:r w:rsidRPr="00D53391">
        <w:rPr>
          <w:rFonts w:ascii="Times New Roman" w:eastAsia="Droid Sans Fallback" w:hAnsi="Times New Roman" w:cs="Times New Roman"/>
          <w:kern w:val="1"/>
          <w:sz w:val="26"/>
          <w:szCs w:val="26"/>
          <w:lang w:eastAsia="zh-CN" w:bidi="hi-IN"/>
        </w:rPr>
        <w:lastRenderedPageBreak/>
        <w:t>преображать прямоугольник в разные виды транспорта. Добавляя дополнительные детали.</w:t>
      </w:r>
    </w:p>
    <w:p w:rsidR="00682CBB" w:rsidRPr="00D53391" w:rsidRDefault="00482A27"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Новогодняя открытка</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w:t>
      </w:r>
      <w:r w:rsidR="00275EB0" w:rsidRPr="00D53391">
        <w:rPr>
          <w:rFonts w:ascii="Times New Roman" w:eastAsia="Droid Sans Fallback" w:hAnsi="Times New Roman" w:cs="Times New Roman"/>
          <w:kern w:val="1"/>
          <w:sz w:val="26"/>
          <w:szCs w:val="26"/>
          <w:lang w:eastAsia="zh-CN" w:bidi="hi-IN"/>
        </w:rPr>
        <w:t xml:space="preserve">                    </w:t>
      </w:r>
      <w:r w:rsidRPr="00D53391">
        <w:rPr>
          <w:rFonts w:ascii="Times New Roman" w:eastAsia="Droid Sans Fallback" w:hAnsi="Times New Roman" w:cs="Times New Roman"/>
          <w:kern w:val="1"/>
          <w:sz w:val="26"/>
          <w:szCs w:val="26"/>
          <w:lang w:eastAsia="zh-CN" w:bidi="hi-IN"/>
        </w:rPr>
        <w:t>Павлова О.В.с.54</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создавать композицию для поздравительной открытки, совершенствовать технику рисования цветными карандашами, развивать творческое воображение.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Покормите птиц зимой</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Павлова О.В.  с.57</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 xml:space="preserve">учить рисовать птиц, развивать представления о цвете и цветовых оттенках, </w:t>
      </w:r>
      <w:r w:rsidRPr="00D53391">
        <w:rPr>
          <w:rFonts w:ascii="Times New Roman" w:eastAsia="Droid Sans Fallback" w:hAnsi="Times New Roman" w:cs="Times New Roman"/>
          <w:kern w:val="1"/>
          <w:sz w:val="26"/>
          <w:szCs w:val="26"/>
          <w:lang w:eastAsia="zh-CN" w:bidi="hi-IN"/>
        </w:rPr>
        <w:t>поощрять творческую инициативу.</w:t>
      </w:r>
    </w:p>
    <w:p w:rsidR="00682CBB" w:rsidRPr="00D53391" w:rsidRDefault="00862B2A"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 xml:space="preserve">Художественный труд                   </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w:t>
      </w:r>
      <w:r w:rsidR="00275EB0" w:rsidRPr="00D53391">
        <w:rPr>
          <w:rFonts w:ascii="Times New Roman" w:eastAsia="Droid Sans Fallback" w:hAnsi="Times New Roman" w:cs="Times New Roman"/>
          <w:kern w:val="1"/>
          <w:sz w:val="26"/>
          <w:szCs w:val="26"/>
          <w:lang w:eastAsia="zh-CN" w:bidi="hi-IN"/>
        </w:rPr>
        <w:t xml:space="preserve"> «</w:t>
      </w:r>
      <w:r w:rsidR="00862B2A" w:rsidRPr="00D53391">
        <w:rPr>
          <w:rFonts w:ascii="Times New Roman" w:eastAsia="Droid Sans Fallback" w:hAnsi="Times New Roman" w:cs="Times New Roman"/>
          <w:kern w:val="1"/>
          <w:sz w:val="26"/>
          <w:szCs w:val="26"/>
          <w:lang w:eastAsia="zh-CN" w:bidi="hi-IN"/>
        </w:rPr>
        <w:t xml:space="preserve"> Елочные игрушки».                                Лыкова с.42</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482A27" w:rsidRPr="00D53391">
        <w:rPr>
          <w:rFonts w:ascii="Times New Roman" w:eastAsia="Droid Sans Fallback" w:hAnsi="Times New Roman" w:cs="Times New Roman"/>
          <w:kern w:val="1"/>
          <w:sz w:val="26"/>
          <w:szCs w:val="26"/>
          <w:lang w:eastAsia="zh-CN" w:bidi="hi-IN"/>
        </w:rPr>
        <w:t>продолжать</w:t>
      </w:r>
      <w:r w:rsidR="00862B2A" w:rsidRPr="00D53391">
        <w:rPr>
          <w:rFonts w:ascii="Times New Roman" w:eastAsia="Droid Sans Fallback" w:hAnsi="Times New Roman" w:cs="Times New Roman"/>
          <w:kern w:val="1"/>
          <w:sz w:val="26"/>
          <w:szCs w:val="26"/>
          <w:lang w:eastAsia="zh-CN" w:bidi="hi-IN"/>
        </w:rPr>
        <w:t xml:space="preserve"> знакомить детей с искусством художественной обработки металла, углубить интерес к экспер</w:t>
      </w:r>
      <w:r w:rsidR="00482A27" w:rsidRPr="00D53391">
        <w:rPr>
          <w:rFonts w:ascii="Times New Roman" w:eastAsia="Droid Sans Fallback" w:hAnsi="Times New Roman" w:cs="Times New Roman"/>
          <w:kern w:val="1"/>
          <w:sz w:val="26"/>
          <w:szCs w:val="26"/>
          <w:lang w:eastAsia="zh-CN" w:bidi="hi-IN"/>
        </w:rPr>
        <w:t>и</w:t>
      </w:r>
      <w:r w:rsidR="00862B2A" w:rsidRPr="00D53391">
        <w:rPr>
          <w:rFonts w:ascii="Times New Roman" w:eastAsia="Droid Sans Fallback" w:hAnsi="Times New Roman" w:cs="Times New Roman"/>
          <w:kern w:val="1"/>
          <w:sz w:val="26"/>
          <w:szCs w:val="26"/>
          <w:lang w:eastAsia="zh-CN" w:bidi="hi-IN"/>
        </w:rPr>
        <w:t>м</w:t>
      </w:r>
      <w:r w:rsidR="00482A27" w:rsidRPr="00D53391">
        <w:rPr>
          <w:rFonts w:ascii="Times New Roman" w:eastAsia="Droid Sans Fallback" w:hAnsi="Times New Roman" w:cs="Times New Roman"/>
          <w:kern w:val="1"/>
          <w:sz w:val="26"/>
          <w:szCs w:val="26"/>
          <w:lang w:eastAsia="zh-CN" w:bidi="hi-IN"/>
        </w:rPr>
        <w:t>ен</w:t>
      </w:r>
      <w:r w:rsidR="00862B2A" w:rsidRPr="00D53391">
        <w:rPr>
          <w:rFonts w:ascii="Times New Roman" w:eastAsia="Droid Sans Fallback" w:hAnsi="Times New Roman" w:cs="Times New Roman"/>
          <w:kern w:val="1"/>
          <w:sz w:val="26"/>
          <w:szCs w:val="26"/>
          <w:lang w:eastAsia="zh-CN" w:bidi="hi-IN"/>
        </w:rPr>
        <w:t xml:space="preserve">тированию с </w:t>
      </w:r>
      <w:r w:rsidR="00482A27" w:rsidRPr="00D53391">
        <w:rPr>
          <w:rFonts w:ascii="Times New Roman" w:eastAsia="Droid Sans Fallback" w:hAnsi="Times New Roman" w:cs="Times New Roman"/>
          <w:kern w:val="1"/>
          <w:sz w:val="26"/>
          <w:szCs w:val="26"/>
          <w:lang w:eastAsia="zh-CN" w:bidi="hi-IN"/>
        </w:rPr>
        <w:t>фольгой.</w:t>
      </w:r>
    </w:p>
    <w:p w:rsidR="00682CBB" w:rsidRPr="00D53391" w:rsidRDefault="00482A27"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4</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Здравствуй дедушка Мороз!</w:t>
      </w:r>
      <w:r w:rsidR="00275EB0" w:rsidRPr="00D53391">
        <w:rPr>
          <w:rFonts w:ascii="Times New Roman" w:eastAsia="Droid Sans Fallback" w:hAnsi="Times New Roman" w:cs="Times New Roman"/>
          <w:kern w:val="1"/>
          <w:sz w:val="26"/>
          <w:szCs w:val="26"/>
          <w:lang w:eastAsia="zh-CN" w:bidi="hi-IN"/>
        </w:rPr>
        <w:t xml:space="preserve">» </w:t>
      </w:r>
      <w:r w:rsidRPr="00D53391">
        <w:rPr>
          <w:rFonts w:ascii="Times New Roman" w:eastAsia="Droid Sans Fallback" w:hAnsi="Times New Roman" w:cs="Times New Roman"/>
          <w:kern w:val="1"/>
          <w:sz w:val="26"/>
          <w:szCs w:val="26"/>
          <w:lang w:eastAsia="zh-CN" w:bidi="hi-IN"/>
        </w:rPr>
        <w:t xml:space="preserve"> Павлова О.В.  с.52 , Колдина с.51</w:t>
      </w:r>
    </w:p>
    <w:p w:rsidR="00275EB0"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продолжать учить придумывать и воплощать рисунок на бумаге, выбирая подходящий для рисования материал.</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Снегурочка</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Колдина с.52</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рисовать сказочного персонажа, соблюдая пропорции тела, Добиваться выразительности образа.</w:t>
      </w:r>
    </w:p>
    <w:p w:rsidR="00682CBB" w:rsidRPr="00D53391" w:rsidRDefault="00482A27"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Лепка</w:t>
      </w:r>
    </w:p>
    <w:p w:rsidR="00482A27"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00482A27" w:rsidRPr="00D53391">
        <w:rPr>
          <w:rFonts w:ascii="Times New Roman" w:eastAsia="Droid Sans Fallback" w:hAnsi="Times New Roman" w:cs="Times New Roman"/>
          <w:kern w:val="1"/>
          <w:sz w:val="26"/>
          <w:szCs w:val="26"/>
          <w:lang w:eastAsia="zh-CN" w:bidi="hi-IN"/>
        </w:rPr>
        <w:t xml:space="preserve"> Звонки колокольчики»           Лыкова с.106</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482A27" w:rsidRPr="00D53391">
        <w:rPr>
          <w:rFonts w:ascii="Times New Roman" w:eastAsia="Droid Sans Fallback" w:hAnsi="Times New Roman" w:cs="Times New Roman"/>
          <w:kern w:val="1"/>
          <w:sz w:val="26"/>
          <w:szCs w:val="26"/>
          <w:lang w:eastAsia="zh-CN" w:bidi="hi-IN"/>
        </w:rPr>
        <w:t>учить детей создавать объемные полые поделки из соленого теста. Учить лепить колокольчики из шара путем вдавливания и моделирования формы.</w:t>
      </w:r>
    </w:p>
    <w:p w:rsidR="00482A27" w:rsidRPr="00D53391" w:rsidRDefault="00482A27"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5 неделя</w:t>
      </w:r>
    </w:p>
    <w:p w:rsidR="00482A27" w:rsidRPr="00D53391" w:rsidRDefault="00482A27"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482A27" w:rsidRPr="00D53391" w:rsidRDefault="00482A27"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«Животные севера».</w:t>
      </w:r>
    </w:p>
    <w:p w:rsidR="00482A27" w:rsidRPr="00D53391" w:rsidRDefault="00482A27"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продолжать учить намечать силуэт животного, передавая его позу </w:t>
      </w:r>
      <w:r w:rsidRPr="00D53391">
        <w:rPr>
          <w:rFonts w:ascii="Times New Roman" w:eastAsia="Droid Sans Fallback" w:hAnsi="Times New Roman" w:cs="Times New Roman"/>
          <w:kern w:val="1"/>
          <w:sz w:val="26"/>
          <w:szCs w:val="26"/>
          <w:lang w:eastAsia="zh-CN" w:bidi="hi-IN"/>
        </w:rPr>
        <w:lastRenderedPageBreak/>
        <w:t xml:space="preserve">строение. Показать особенности и возможности безотрывных круговых движений. </w:t>
      </w:r>
    </w:p>
    <w:p w:rsidR="00482A27" w:rsidRPr="00D53391" w:rsidRDefault="00482A27"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482A27" w:rsidRPr="00D53391" w:rsidRDefault="00482A27"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по замыслу                                     Комарова Т.С. с.60</w:t>
      </w:r>
    </w:p>
    <w:p w:rsidR="00482A27" w:rsidRPr="00D53391" w:rsidRDefault="00482A27"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учить детей самостоятельно намечать содержание рисунка, выбирать размер и цвет бумаги, краски, карандаши или другие материалы.</w:t>
      </w:r>
    </w:p>
    <w:p w:rsidR="00482A27" w:rsidRPr="00D53391" w:rsidRDefault="00482A27"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Аппликация</w:t>
      </w:r>
    </w:p>
    <w:p w:rsidR="00482A27" w:rsidRPr="00D53391" w:rsidRDefault="00482A27"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«Меня не растили, из снега слепили».   Павлова О.В.с.124</w:t>
      </w:r>
    </w:p>
    <w:p w:rsidR="00482A27" w:rsidRPr="00D53391" w:rsidRDefault="00482A27"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совершенствовать технику вырезания круга из квадрата; развивать композиционные умения, умение готовить элементы, пропорциональные по величине относительно друг друга.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Январь</w:t>
      </w:r>
    </w:p>
    <w:p w:rsidR="00682CBB" w:rsidRPr="00D53391" w:rsidRDefault="00482A27"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 xml:space="preserve">2 </w:t>
      </w:r>
      <w:r w:rsidR="00682CBB" w:rsidRPr="00D53391">
        <w:rPr>
          <w:rFonts w:ascii="Times New Roman" w:eastAsia="Droid Sans Fallback" w:hAnsi="Times New Roman" w:cs="Times New Roman"/>
          <w:b/>
          <w:kern w:val="1"/>
          <w:sz w:val="26"/>
          <w:szCs w:val="26"/>
          <w:lang w:eastAsia="zh-CN" w:bidi="hi-IN"/>
        </w:rPr>
        <w:t>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Чудесное превращение кляксы.                   Лыкова с.82</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создать условия для свободного экспериментирования с разными материалами и инструментами. Вызвать интерес к опредмечиванию и «оживлению» необычных форм (клякс)</w:t>
      </w:r>
      <w:r w:rsidR="00275EB0" w:rsidRPr="00D53391">
        <w:rPr>
          <w:rFonts w:ascii="Times New Roman" w:eastAsia="Droid Sans Fallback" w:hAnsi="Times New Roman" w:cs="Times New Roman"/>
          <w:kern w:val="1"/>
          <w:sz w:val="26"/>
          <w:szCs w:val="26"/>
          <w:lang w:eastAsia="zh-CN" w:bidi="hi-IN"/>
        </w:rPr>
        <w:t>.</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00482A27" w:rsidRPr="00D53391">
        <w:rPr>
          <w:rFonts w:ascii="Times New Roman" w:eastAsia="Droid Sans Fallback" w:hAnsi="Times New Roman" w:cs="Times New Roman"/>
          <w:kern w:val="1"/>
          <w:sz w:val="26"/>
          <w:szCs w:val="26"/>
          <w:lang w:eastAsia="zh-CN" w:bidi="hi-IN"/>
        </w:rPr>
        <w:t>Начинается январь, открываем календарь…»             Лыкова с.108</w:t>
      </w:r>
    </w:p>
    <w:p w:rsidR="00482A27"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482A27" w:rsidRPr="00D53391">
        <w:rPr>
          <w:rFonts w:ascii="Times New Roman" w:eastAsia="Droid Sans Fallback" w:hAnsi="Times New Roman" w:cs="Times New Roman"/>
          <w:kern w:val="1"/>
          <w:sz w:val="26"/>
          <w:szCs w:val="26"/>
          <w:lang w:eastAsia="zh-CN" w:bidi="hi-IN"/>
        </w:rPr>
        <w:t>учить составлять гармоничные цветовые композиции, передающие впечатления о разных времен года.</w:t>
      </w:r>
    </w:p>
    <w:p w:rsidR="00682CBB" w:rsidRPr="00D53391" w:rsidRDefault="00482A27"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Художественный труд</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00482A27" w:rsidRPr="00D53391">
        <w:rPr>
          <w:rFonts w:ascii="Times New Roman" w:eastAsia="Droid Sans Fallback" w:hAnsi="Times New Roman" w:cs="Times New Roman"/>
          <w:kern w:val="1"/>
          <w:sz w:val="26"/>
          <w:szCs w:val="26"/>
          <w:lang w:eastAsia="zh-CN" w:bidi="hi-IN"/>
        </w:rPr>
        <w:t xml:space="preserve"> Пряничные человечки»                         Лыкова с.46</w:t>
      </w:r>
    </w:p>
    <w:p w:rsidR="00482A27"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7F2443" w:rsidRPr="00D53391">
        <w:rPr>
          <w:rFonts w:ascii="Times New Roman" w:eastAsia="Droid Sans Fallback" w:hAnsi="Times New Roman" w:cs="Times New Roman"/>
          <w:kern w:val="1"/>
          <w:sz w:val="26"/>
          <w:szCs w:val="26"/>
          <w:lang w:eastAsia="zh-CN" w:bidi="hi-IN"/>
        </w:rPr>
        <w:t>расширить опыт работы с тестом, познакомить со старинной технологией изготовления пряничных человечков, продолжать учить работать с тестом.</w:t>
      </w:r>
    </w:p>
    <w:p w:rsidR="00682CBB" w:rsidRPr="00D53391" w:rsidRDefault="007F2443"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w:t>
      </w:r>
      <w:r w:rsidR="002C0C60" w:rsidRPr="00D53391">
        <w:rPr>
          <w:rFonts w:ascii="Times New Roman" w:eastAsia="Droid Sans Fallback" w:hAnsi="Times New Roman" w:cs="Times New Roman"/>
          <w:b/>
          <w:kern w:val="1"/>
          <w:sz w:val="26"/>
          <w:szCs w:val="26"/>
          <w:lang w:eastAsia="zh-CN" w:bidi="hi-IN"/>
        </w:rPr>
        <w:t xml:space="preserve"> </w:t>
      </w:r>
      <w:r w:rsidR="00682CBB" w:rsidRPr="00D53391">
        <w:rPr>
          <w:rFonts w:ascii="Times New Roman" w:eastAsia="Droid Sans Fallback" w:hAnsi="Times New Roman" w:cs="Times New Roman"/>
          <w:b/>
          <w:kern w:val="1"/>
          <w:sz w:val="26"/>
          <w:szCs w:val="26"/>
          <w:lang w:eastAsia="zh-CN" w:bidi="hi-IN"/>
        </w:rPr>
        <w:t>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Шапка и варежки</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Колдина Д.Н. с.38</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 xml:space="preserve">учить рисовать предметы одежды, продолжать учить самостоятельно </w:t>
      </w:r>
      <w:r w:rsidR="00682CBB" w:rsidRPr="00D53391">
        <w:rPr>
          <w:rFonts w:ascii="Times New Roman" w:eastAsia="Droid Sans Fallback" w:hAnsi="Times New Roman" w:cs="Times New Roman"/>
          <w:kern w:val="1"/>
          <w:sz w:val="26"/>
          <w:szCs w:val="26"/>
          <w:lang w:eastAsia="zh-CN" w:bidi="hi-IN"/>
        </w:rPr>
        <w:lastRenderedPageBreak/>
        <w:t>придумывать узоры и украшать одежду. Формировать чувство композиции и ритма.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Рубашка</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Павлова О.В. с.45</w:t>
      </w:r>
    </w:p>
    <w:p w:rsidR="00275EB0"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познакомить с русской национальной одеждой; совершенствовать умение изображать предметы по памяти, развивать творческое воображение.</w:t>
      </w:r>
    </w:p>
    <w:p w:rsidR="007F2443" w:rsidRPr="00D53391" w:rsidRDefault="007F2443"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Лепка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007F2443" w:rsidRPr="00D53391">
        <w:rPr>
          <w:rFonts w:ascii="Times New Roman" w:eastAsia="Droid Sans Fallback" w:hAnsi="Times New Roman" w:cs="Times New Roman"/>
          <w:kern w:val="1"/>
          <w:sz w:val="26"/>
          <w:szCs w:val="26"/>
          <w:lang w:eastAsia="zh-CN" w:bidi="hi-IN"/>
        </w:rPr>
        <w:t xml:space="preserve"> по замыслу</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w:t>
      </w:r>
      <w:r w:rsidR="007F2443" w:rsidRPr="00D53391">
        <w:rPr>
          <w:rFonts w:ascii="Times New Roman" w:eastAsia="Droid Sans Fallback" w:hAnsi="Times New Roman" w:cs="Times New Roman"/>
          <w:kern w:val="1"/>
          <w:sz w:val="26"/>
          <w:szCs w:val="26"/>
          <w:lang w:eastAsia="zh-CN" w:bidi="hi-IN"/>
        </w:rPr>
        <w:t xml:space="preserve">               Лыкова с.132</w:t>
      </w:r>
    </w:p>
    <w:p w:rsidR="007F2443"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7F2443" w:rsidRPr="00D53391">
        <w:rPr>
          <w:rFonts w:ascii="Times New Roman" w:eastAsia="Droid Sans Fallback" w:hAnsi="Times New Roman" w:cs="Times New Roman"/>
          <w:kern w:val="1"/>
          <w:sz w:val="26"/>
          <w:szCs w:val="26"/>
          <w:lang w:eastAsia="zh-CN" w:bidi="hi-IN"/>
        </w:rPr>
        <w:t>учить создавать выразительные образы пластическими средствами сочетание разных способов и приемов лепки включение разных материалов.</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4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Зима в лесу</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Колдина Д.Н. с.57</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продолжать учить рисовать пейзаж, белой гуашью используя фон разных цветов и разнообразные техники рисования.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Лубяная избушка</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Колдина Д.Н. с. 69</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продолжать знакомить детей с теплыми тонами, учить передавать характерные особенности предметов, используя теплую гамму цветов.</w:t>
      </w:r>
    </w:p>
    <w:p w:rsidR="00682CBB" w:rsidRPr="00D53391" w:rsidRDefault="007F2443"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Аппликация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по замыслу.                                       Комарова Т.С.</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развивать умение детей задумывать содержание своей работы и доводить замысел до конца.</w:t>
      </w:r>
    </w:p>
    <w:p w:rsidR="00A751D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Февраль</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1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Белая береза под моим окном</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Лыкова И.А. с.94</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вызвать интерес к созданию выразительного образа по мотивам лирического стихотворения, учить сочетать разные изобразительные техники для передачи характерных особенностей заснеженной кроны.</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lastRenderedPageBreak/>
        <w:t xml:space="preserve">Тема: </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Лекарственное растение</w:t>
      </w:r>
      <w:r w:rsidR="00275EB0" w:rsidRPr="00D53391">
        <w:rPr>
          <w:rFonts w:ascii="Times New Roman" w:eastAsia="Droid Sans Fallback" w:hAnsi="Times New Roman" w:cs="Times New Roman"/>
          <w:kern w:val="1"/>
          <w:sz w:val="26"/>
          <w:szCs w:val="26"/>
          <w:lang w:eastAsia="zh-CN" w:bidi="hi-IN"/>
        </w:rPr>
        <w:t xml:space="preserve">». </w:t>
      </w:r>
      <w:r w:rsidRPr="00D53391">
        <w:rPr>
          <w:rFonts w:ascii="Times New Roman" w:eastAsia="Droid Sans Fallback" w:hAnsi="Times New Roman" w:cs="Times New Roman"/>
          <w:kern w:val="1"/>
          <w:sz w:val="26"/>
          <w:szCs w:val="26"/>
          <w:lang w:eastAsia="zh-CN" w:bidi="hi-IN"/>
        </w:rPr>
        <w:t xml:space="preserve"> (ромашка)</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уточнить и расширить представления о лекарственных растениях, закрепить понятие о взаимосвязи растительного мира и человека; учить передавать в рисунке характерные особенности строения растений, соблюдая пропорции.</w:t>
      </w:r>
    </w:p>
    <w:p w:rsidR="00682CBB" w:rsidRPr="00D53391" w:rsidRDefault="006909E7"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Художественный труд</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Цветы луговые, лечебные</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Лыкова И.А. с.200</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продолжать учить детей вырезать розетковые цветы из бумажных квадратов, сложенных знакомым способом «дважды по диагонали». Развивать пространственное мышление.</w:t>
      </w:r>
    </w:p>
    <w:p w:rsidR="006909E7" w:rsidRPr="00D53391" w:rsidRDefault="006909E7"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2 неделя</w:t>
      </w:r>
    </w:p>
    <w:p w:rsidR="006909E7" w:rsidRPr="00D53391" w:rsidRDefault="006909E7"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909E7" w:rsidRPr="00D53391" w:rsidRDefault="006909E7"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«Машины нашего поселка».             Комарова с.69            </w:t>
      </w:r>
    </w:p>
    <w:p w:rsidR="006909E7" w:rsidRPr="00D53391" w:rsidRDefault="006909E7"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учить детей изображать разные автомобили, развивать творчество. Упражнять в рисовании и закрашивании рисунков карандашами.</w:t>
      </w:r>
    </w:p>
    <w:p w:rsidR="006909E7" w:rsidRPr="00D53391" w:rsidRDefault="006909E7"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909E7" w:rsidRPr="00D53391" w:rsidRDefault="006909E7"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w:t>
      </w:r>
      <w:r w:rsidR="00462DA4" w:rsidRPr="00D53391">
        <w:rPr>
          <w:rFonts w:ascii="Times New Roman" w:eastAsia="Droid Sans Fallback" w:hAnsi="Times New Roman" w:cs="Times New Roman"/>
          <w:kern w:val="1"/>
          <w:sz w:val="26"/>
          <w:szCs w:val="26"/>
          <w:lang w:eastAsia="zh-CN" w:bidi="hi-IN"/>
        </w:rPr>
        <w:t xml:space="preserve"> по замыслу</w:t>
      </w:r>
      <w:r w:rsidRPr="00D53391">
        <w:rPr>
          <w:rFonts w:ascii="Times New Roman" w:eastAsia="Droid Sans Fallback" w:hAnsi="Times New Roman" w:cs="Times New Roman"/>
          <w:kern w:val="1"/>
          <w:sz w:val="26"/>
          <w:szCs w:val="26"/>
          <w:lang w:eastAsia="zh-CN" w:bidi="hi-IN"/>
        </w:rPr>
        <w:t xml:space="preserve">».               </w:t>
      </w:r>
      <w:r w:rsidR="00462DA4" w:rsidRPr="00D53391">
        <w:rPr>
          <w:rFonts w:ascii="Times New Roman" w:eastAsia="Droid Sans Fallback" w:hAnsi="Times New Roman" w:cs="Times New Roman"/>
          <w:kern w:val="1"/>
          <w:sz w:val="26"/>
          <w:szCs w:val="26"/>
          <w:lang w:eastAsia="zh-CN" w:bidi="hi-IN"/>
        </w:rPr>
        <w:t>Комарова с.82</w:t>
      </w:r>
      <w:r w:rsidRPr="00D53391">
        <w:rPr>
          <w:rFonts w:ascii="Times New Roman" w:eastAsia="Droid Sans Fallback" w:hAnsi="Times New Roman" w:cs="Times New Roman"/>
          <w:kern w:val="1"/>
          <w:sz w:val="26"/>
          <w:szCs w:val="26"/>
          <w:lang w:eastAsia="zh-CN" w:bidi="hi-IN"/>
        </w:rPr>
        <w:t xml:space="preserve">                       </w:t>
      </w:r>
    </w:p>
    <w:p w:rsidR="006909E7" w:rsidRPr="00D53391" w:rsidRDefault="006909E7"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462DA4" w:rsidRPr="00D53391">
        <w:rPr>
          <w:rFonts w:ascii="Times New Roman" w:eastAsia="Droid Sans Fallback" w:hAnsi="Times New Roman" w:cs="Times New Roman"/>
          <w:kern w:val="1"/>
          <w:sz w:val="26"/>
          <w:szCs w:val="26"/>
          <w:lang w:eastAsia="zh-CN" w:bidi="hi-IN"/>
        </w:rPr>
        <w:t>учить детей задумывать содержание рисунка на основе полученных впечатлений подбирать материалы в соответствии с содержанием изображения.</w:t>
      </w:r>
    </w:p>
    <w:p w:rsidR="006909E7" w:rsidRPr="00D53391" w:rsidRDefault="006909E7"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Лепка</w:t>
      </w:r>
    </w:p>
    <w:p w:rsidR="006909E7" w:rsidRPr="00D53391" w:rsidRDefault="006909E7"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 по замыслу».               Лыкова с.132</w:t>
      </w:r>
    </w:p>
    <w:p w:rsidR="006909E7" w:rsidRPr="00D53391" w:rsidRDefault="006909E7"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учить создавать выразительные образы пластическими средствами сочетание разных способов и приемов леп</w:t>
      </w:r>
      <w:r w:rsidR="00462DA4" w:rsidRPr="00D53391">
        <w:rPr>
          <w:rFonts w:ascii="Times New Roman" w:eastAsia="Droid Sans Fallback" w:hAnsi="Times New Roman" w:cs="Times New Roman"/>
          <w:kern w:val="1"/>
          <w:sz w:val="26"/>
          <w:szCs w:val="26"/>
          <w:lang w:eastAsia="zh-CN" w:bidi="hi-IN"/>
        </w:rPr>
        <w:t>ки включение разных материалов.</w:t>
      </w:r>
    </w:p>
    <w:p w:rsidR="006909E7" w:rsidRPr="00D53391" w:rsidRDefault="006909E7"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 неделя</w:t>
      </w:r>
    </w:p>
    <w:p w:rsidR="006909E7" w:rsidRPr="00D53391" w:rsidRDefault="006909E7"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909E7" w:rsidRPr="00D53391" w:rsidRDefault="006909E7"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«Портрет папы».                            Колдина Д.Н. с.</w:t>
      </w:r>
    </w:p>
    <w:p w:rsidR="006909E7" w:rsidRPr="00D53391" w:rsidRDefault="006909E7"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дать представление о жанре портрета, развивать художественное восприятие образа человека; учить рисовать по памяти портрет отца.</w:t>
      </w:r>
    </w:p>
    <w:p w:rsidR="006909E7" w:rsidRPr="00D53391" w:rsidRDefault="006909E7"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909E7" w:rsidRPr="00D53391" w:rsidRDefault="006909E7"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«Родная армия».                             Колдина Д.Н. с.</w:t>
      </w:r>
      <w:r w:rsidR="00FA253B" w:rsidRPr="00D53391">
        <w:rPr>
          <w:rFonts w:ascii="Times New Roman" w:eastAsia="Droid Sans Fallback" w:hAnsi="Times New Roman" w:cs="Times New Roman"/>
          <w:kern w:val="1"/>
          <w:sz w:val="26"/>
          <w:szCs w:val="26"/>
          <w:lang w:eastAsia="zh-CN" w:bidi="hi-IN"/>
        </w:rPr>
        <w:t>75</w:t>
      </w:r>
    </w:p>
    <w:p w:rsidR="006909E7" w:rsidRPr="00D53391" w:rsidRDefault="006909E7"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учить рисовать силуэты самолетов, простым карандашом передавая форму, закреплять умение закрашивать предмет цветными карандашами.</w:t>
      </w:r>
    </w:p>
    <w:p w:rsidR="006909E7" w:rsidRPr="00D53391" w:rsidRDefault="00462DA4"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Аппликация</w:t>
      </w:r>
    </w:p>
    <w:p w:rsidR="006909E7" w:rsidRPr="00D53391" w:rsidRDefault="006909E7"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w:t>
      </w:r>
      <w:r w:rsidR="00FA253B" w:rsidRPr="00D53391">
        <w:rPr>
          <w:rFonts w:ascii="Times New Roman" w:eastAsia="Droid Sans Fallback" w:hAnsi="Times New Roman" w:cs="Times New Roman"/>
          <w:kern w:val="1"/>
          <w:sz w:val="26"/>
          <w:szCs w:val="26"/>
          <w:lang w:eastAsia="zh-CN" w:bidi="hi-IN"/>
        </w:rPr>
        <w:t xml:space="preserve"> Родная армия»             Колдина с.44</w:t>
      </w:r>
    </w:p>
    <w:p w:rsidR="006909E7" w:rsidRPr="00D53391" w:rsidRDefault="006909E7"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lastRenderedPageBreak/>
        <w:t xml:space="preserve">Задачи: </w:t>
      </w:r>
      <w:r w:rsidR="00FA253B" w:rsidRPr="00D53391">
        <w:rPr>
          <w:rFonts w:ascii="Times New Roman" w:eastAsia="Droid Sans Fallback" w:hAnsi="Times New Roman" w:cs="Times New Roman"/>
          <w:kern w:val="1"/>
          <w:sz w:val="26"/>
          <w:szCs w:val="26"/>
          <w:lang w:eastAsia="zh-CN" w:bidi="hi-IN"/>
        </w:rPr>
        <w:t>учить вырезать основные части силуэта яхты, преобразовывая прямоугольник в два треугольника и срезая углы с прямоугольника, формировать умение передавать образ моря путем отрывания от листа цветной бумаги кусочков среднего размера.</w:t>
      </w:r>
    </w:p>
    <w:p w:rsidR="00682CBB" w:rsidRPr="00D53391" w:rsidRDefault="00FA253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4</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Комнатные растения</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Колдина Д.Н. с.91</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 xml:space="preserve">продолжать знакомить детей с комнатными растениями, учить </w:t>
      </w:r>
      <w:r w:rsidR="00275EB0" w:rsidRPr="00D53391">
        <w:rPr>
          <w:rFonts w:ascii="Times New Roman" w:eastAsia="Droid Sans Fallback" w:hAnsi="Times New Roman" w:cs="Times New Roman"/>
          <w:kern w:val="1"/>
          <w:sz w:val="26"/>
          <w:szCs w:val="26"/>
          <w:lang w:eastAsia="zh-CN" w:bidi="hi-IN"/>
        </w:rPr>
        <w:t>аккуратно,</w:t>
      </w:r>
      <w:r w:rsidR="00682CBB" w:rsidRPr="00D53391">
        <w:rPr>
          <w:rFonts w:ascii="Times New Roman" w:eastAsia="Droid Sans Fallback" w:hAnsi="Times New Roman" w:cs="Times New Roman"/>
          <w:kern w:val="1"/>
          <w:sz w:val="26"/>
          <w:szCs w:val="26"/>
          <w:lang w:eastAsia="zh-CN" w:bidi="hi-IN"/>
        </w:rPr>
        <w:t xml:space="preserve"> закрашивать предмет гуашью, давая краске подсохнуть, закреплять умение передавать разные цвета и оттенки, смешивая краски.</w:t>
      </w:r>
    </w:p>
    <w:p w:rsidR="00682CBB" w:rsidRPr="00D53391" w:rsidRDefault="006909E7"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Комнатный цветок</w:t>
      </w:r>
      <w:r w:rsidR="00275EB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Колдина Д.Н. с.92</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познакомить с новой техникой - монотипией, развивать пространственное мышление, глазомер, координацию движений.</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Лепка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Ковер с цветами</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Лыкова с.168</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7F699A" w:rsidRPr="00D53391">
        <w:rPr>
          <w:rFonts w:ascii="Times New Roman" w:eastAsia="Droid Sans Fallback" w:hAnsi="Times New Roman" w:cs="Times New Roman"/>
          <w:kern w:val="1"/>
          <w:sz w:val="26"/>
          <w:szCs w:val="26"/>
          <w:lang w:eastAsia="zh-CN" w:bidi="hi-IN"/>
        </w:rPr>
        <w:t>п</w:t>
      </w:r>
      <w:r w:rsidR="00682CBB" w:rsidRPr="00D53391">
        <w:rPr>
          <w:rFonts w:ascii="Times New Roman" w:eastAsia="Droid Sans Fallback" w:hAnsi="Times New Roman" w:cs="Times New Roman"/>
          <w:kern w:val="1"/>
          <w:sz w:val="26"/>
          <w:szCs w:val="26"/>
          <w:lang w:eastAsia="zh-CN" w:bidi="hi-IN"/>
        </w:rPr>
        <w:t>родолжать знакомить детей с видами народно – прикладного искусства. Учить лепить коврик из жгутиков, имитируя технику плетения.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Март</w:t>
      </w:r>
    </w:p>
    <w:p w:rsidR="00FA253B" w:rsidRPr="00D53391" w:rsidRDefault="00FA253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1 неделя</w:t>
      </w:r>
    </w:p>
    <w:p w:rsidR="00FA253B" w:rsidRPr="00D53391" w:rsidRDefault="00FA253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FA253B" w:rsidRPr="00D53391" w:rsidRDefault="00FA253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«Портрет мамы».                       Колдина Д.Н. с.83</w:t>
      </w:r>
    </w:p>
    <w:p w:rsidR="00FA253B" w:rsidRPr="00D53391" w:rsidRDefault="00FA253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развивать художественное восприятие образа человека, продолжать учить передавать в рисунке черты лица, учить рисовать по памяти портрет мамы.</w:t>
      </w:r>
    </w:p>
    <w:p w:rsidR="00FA253B" w:rsidRPr="00D53391" w:rsidRDefault="00FA253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FA253B" w:rsidRPr="00D53391" w:rsidRDefault="00FA253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«Весна идет, весне дорогу».            Павлова О.В. с.86</w:t>
      </w:r>
    </w:p>
    <w:p w:rsidR="00FA253B" w:rsidRPr="00D53391" w:rsidRDefault="00FA253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учить детей понимать содержание картин, знакомить их со средствами выразительности, используемыми художником, расширять знания о творчестве художника И.И.Левитана.</w:t>
      </w:r>
    </w:p>
    <w:p w:rsidR="00FA253B" w:rsidRPr="00D53391" w:rsidRDefault="00FA253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Аппликация</w:t>
      </w:r>
    </w:p>
    <w:p w:rsidR="00FA253B" w:rsidRPr="00D53391" w:rsidRDefault="00FA253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lastRenderedPageBreak/>
        <w:t>Тема: «Настенная открытка».                   Лыкова И.А. с.148, Павлова О.В. с.121</w:t>
      </w:r>
    </w:p>
    <w:p w:rsidR="00FA253B" w:rsidRPr="00D53391" w:rsidRDefault="00FA253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учить детей вырезать цветы и листья из бумажных квадратов и прямоугольников, сложенных пополам; показать разные приемы декорирования цветка.</w:t>
      </w:r>
    </w:p>
    <w:p w:rsidR="00682CBB" w:rsidRPr="00D53391" w:rsidRDefault="007F699A"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2</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Матрешки из Сергиева Посада</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Колдина Д.Н. с.79</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продолжать знакомить с историей создания русской деревянной матрешки, показать характерные особенности Сергиево-Посадской матрешки. Развивать умение расписывать силуэт матрешки.</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Семеновские матрешки</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Колдина Д.Н. с.  81</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познакомить детей с семеновской матрешкой. Учить рисовать простым карандашом силуэты матрешки с натуры, упражнять в передаче характерных особенностей семеновских матрешек.</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Лепка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Нарядные лошадки</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Павлова О.В. с.168</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познакомить с разнообразием дымковской игрушки, учить создавать выразительные образы, формировать умение  лепить животных так как лепят</w:t>
      </w:r>
      <w:r w:rsidRPr="00D53391">
        <w:rPr>
          <w:rFonts w:ascii="Times New Roman" w:eastAsia="Droid Sans Fallback" w:hAnsi="Times New Roman" w:cs="Times New Roman"/>
          <w:kern w:val="1"/>
          <w:sz w:val="26"/>
          <w:szCs w:val="26"/>
          <w:lang w:eastAsia="zh-CN" w:bidi="hi-IN"/>
        </w:rPr>
        <w:t xml:space="preserve"> народные умельцы.</w:t>
      </w:r>
    </w:p>
    <w:p w:rsidR="00682CBB" w:rsidRPr="00D53391" w:rsidRDefault="007F699A"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Весеннее небо</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Лыкова И.А. с.170</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создать условия для свободного экспериментирования с акварельными красками и разными художественными материалами.</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по замыслу.                           Комарова Т.С., Павлова С.73</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детей самостоятельно намечать содержание рисунка, выбирать размер и цвет бумаги, краски, карандаши или другие материалы.</w:t>
      </w:r>
    </w:p>
    <w:p w:rsidR="00682CBB" w:rsidRPr="00D53391" w:rsidRDefault="00FA253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Художественный труд</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Нежные подснежники</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Лыкова с.172</w:t>
      </w:r>
    </w:p>
    <w:p w:rsidR="00682CBB"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7F699A" w:rsidRPr="00D53391">
        <w:rPr>
          <w:rFonts w:ascii="Times New Roman" w:eastAsia="Droid Sans Fallback" w:hAnsi="Times New Roman" w:cs="Times New Roman"/>
          <w:kern w:val="1"/>
          <w:sz w:val="26"/>
          <w:szCs w:val="26"/>
          <w:lang w:eastAsia="zh-CN" w:bidi="hi-IN"/>
        </w:rPr>
        <w:t>у</w:t>
      </w:r>
      <w:r w:rsidR="00682CBB" w:rsidRPr="00D53391">
        <w:rPr>
          <w:rFonts w:ascii="Times New Roman" w:eastAsia="Droid Sans Fallback" w:hAnsi="Times New Roman" w:cs="Times New Roman"/>
          <w:kern w:val="1"/>
          <w:sz w:val="26"/>
          <w:szCs w:val="26"/>
          <w:lang w:eastAsia="zh-CN" w:bidi="hi-IN"/>
        </w:rPr>
        <w:t xml:space="preserve">чить детей воплощать в художественной форме свое представление о первоцветах. Совершенствовать аппликативную технику – составлять аппликативный </w:t>
      </w:r>
      <w:r w:rsidR="00682CBB" w:rsidRPr="00D53391">
        <w:rPr>
          <w:rFonts w:ascii="Times New Roman" w:eastAsia="Droid Sans Fallback" w:hAnsi="Times New Roman" w:cs="Times New Roman"/>
          <w:kern w:val="1"/>
          <w:sz w:val="26"/>
          <w:szCs w:val="26"/>
          <w:lang w:eastAsia="zh-CN" w:bidi="hi-IN"/>
        </w:rPr>
        <w:lastRenderedPageBreak/>
        <w:t>цветок из отдельных элементов, стараясь передать особенности внешнего  вида растения.</w:t>
      </w:r>
    </w:p>
    <w:p w:rsidR="00682CBB" w:rsidRPr="00D53391" w:rsidRDefault="007F699A"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4</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Ежик</w:t>
      </w:r>
      <w:r w:rsidR="002C0C60" w:rsidRPr="00D53391">
        <w:rPr>
          <w:rFonts w:ascii="Times New Roman" w:eastAsia="Droid Sans Fallback" w:hAnsi="Times New Roman" w:cs="Times New Roman"/>
          <w:kern w:val="1"/>
          <w:sz w:val="26"/>
          <w:szCs w:val="26"/>
          <w:lang w:eastAsia="zh-CN" w:bidi="hi-IN"/>
        </w:rPr>
        <w:t xml:space="preserve"> весной</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Колдина Д.Н. с.30</w:t>
      </w:r>
    </w:p>
    <w:p w:rsidR="00682CBB" w:rsidRPr="00D53391" w:rsidRDefault="007F699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682CBB" w:rsidRPr="00D53391">
        <w:rPr>
          <w:rFonts w:ascii="Times New Roman" w:eastAsia="Droid Sans Fallback" w:hAnsi="Times New Roman" w:cs="Times New Roman"/>
          <w:kern w:val="1"/>
          <w:sz w:val="26"/>
          <w:szCs w:val="26"/>
          <w:lang w:eastAsia="zh-CN" w:bidi="hi-IN"/>
        </w:rPr>
        <w:t>: учить отображать особенности фактуры изображаемого предмета, развивать образное мышление при отгадывании загадок.</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2C0C60"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C0C60" w:rsidRPr="00D53391">
        <w:rPr>
          <w:rFonts w:ascii="Times New Roman" w:eastAsia="Droid Sans Fallback" w:hAnsi="Times New Roman" w:cs="Times New Roman"/>
          <w:kern w:val="1"/>
          <w:sz w:val="26"/>
          <w:szCs w:val="26"/>
          <w:lang w:eastAsia="zh-CN" w:bidi="hi-IN"/>
        </w:rPr>
        <w:t>«Весна».</w:t>
      </w:r>
    </w:p>
    <w:p w:rsidR="002C0C60" w:rsidRPr="00D53391" w:rsidRDefault="002C0C60" w:rsidP="00004F55">
      <w:pPr>
        <w:widowControl w:val="0"/>
        <w:suppressAutoHyphens/>
        <w:spacing w:after="0" w:line="360" w:lineRule="auto"/>
        <w:ind w:firstLine="709"/>
        <w:jc w:val="both"/>
        <w:rPr>
          <w:rFonts w:eastAsia="Droid Sans Fallback"/>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Pr="00D53391">
        <w:rPr>
          <w:rFonts w:ascii="Times New Roman" w:eastAsia="Times New Roman" w:hAnsi="Times New Roman" w:cs="Times New Roman"/>
          <w:color w:val="444444"/>
          <w:sz w:val="26"/>
          <w:szCs w:val="26"/>
          <w:lang w:eastAsia="ru-RU"/>
        </w:rPr>
        <w:t xml:space="preserve"> </w:t>
      </w:r>
      <w:r w:rsidRPr="00D53391">
        <w:rPr>
          <w:rFonts w:ascii="Times New Roman" w:eastAsia="Droid Sans Fallback" w:hAnsi="Times New Roman" w:cs="Times New Roman"/>
          <w:kern w:val="1"/>
          <w:sz w:val="26"/>
          <w:szCs w:val="26"/>
          <w:lang w:eastAsia="zh-CN" w:bidi="hi-IN"/>
        </w:rPr>
        <w:t> использовать навыки работы со штампом</w:t>
      </w:r>
      <w:r w:rsidRPr="00D53391">
        <w:rPr>
          <w:rFonts w:eastAsia="Droid Sans Fallback"/>
          <w:kern w:val="1"/>
          <w:sz w:val="26"/>
          <w:szCs w:val="26"/>
          <w:lang w:eastAsia="zh-CN" w:bidi="hi-IN"/>
        </w:rPr>
        <w:t xml:space="preserve">; </w:t>
      </w:r>
      <w:r w:rsidRPr="00D53391">
        <w:rPr>
          <w:rFonts w:ascii="Times New Roman" w:eastAsia="Droid Sans Fallback" w:hAnsi="Times New Roman" w:cs="Times New Roman"/>
          <w:kern w:val="1"/>
          <w:sz w:val="26"/>
          <w:szCs w:val="26"/>
          <w:lang w:eastAsia="zh-CN" w:bidi="hi-IN"/>
        </w:rPr>
        <w:t>использовать навыки работы способом тычка; закрепить навык работы в технике граттаж;</w:t>
      </w:r>
      <w:r w:rsidRPr="00D53391">
        <w:rPr>
          <w:rFonts w:eastAsia="Droid Sans Fallback"/>
          <w:kern w:val="1"/>
          <w:sz w:val="26"/>
          <w:szCs w:val="26"/>
          <w:lang w:eastAsia="zh-CN" w:bidi="hi-IN"/>
        </w:rPr>
        <w:t xml:space="preserve"> </w:t>
      </w:r>
      <w:r w:rsidRPr="00D53391">
        <w:rPr>
          <w:rFonts w:ascii="Times New Roman" w:eastAsia="Droid Sans Fallback" w:hAnsi="Times New Roman" w:cs="Times New Roman"/>
          <w:kern w:val="1"/>
          <w:sz w:val="26"/>
          <w:szCs w:val="26"/>
          <w:lang w:eastAsia="zh-CN" w:bidi="hi-IN"/>
        </w:rPr>
        <w:t>закреплять умение детей изображать картины природы, передавая ее особенности;</w:t>
      </w:r>
    </w:p>
    <w:p w:rsidR="002C0C60" w:rsidRPr="00D53391" w:rsidRDefault="002C0C60"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Лепка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C0C60" w:rsidRPr="00D53391">
        <w:rPr>
          <w:rFonts w:ascii="Times New Roman" w:eastAsia="Droid Sans Fallback" w:hAnsi="Times New Roman" w:cs="Times New Roman"/>
          <w:kern w:val="1"/>
          <w:sz w:val="26"/>
          <w:szCs w:val="26"/>
          <w:lang w:eastAsia="zh-CN" w:bidi="hi-IN"/>
        </w:rPr>
        <w:t>«Птицы весной».</w:t>
      </w:r>
    </w:p>
    <w:p w:rsidR="002C0C60" w:rsidRPr="00D53391" w:rsidRDefault="002C0C6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закреплять навыки лепки разными способами: раскатывание, оттягивание, сглаживание, расплющивание.</w:t>
      </w:r>
    </w:p>
    <w:p w:rsidR="00FA253B" w:rsidRPr="00D53391" w:rsidRDefault="00FA253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5 неделя</w:t>
      </w:r>
    </w:p>
    <w:p w:rsidR="00FA253B" w:rsidRPr="00D53391" w:rsidRDefault="00FA253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FA253B" w:rsidRPr="00D53391" w:rsidRDefault="00FA253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w:t>
      </w:r>
      <w:r w:rsidR="00EB629D" w:rsidRPr="00D53391">
        <w:rPr>
          <w:rFonts w:ascii="Times New Roman" w:eastAsia="Droid Sans Fallback" w:hAnsi="Times New Roman" w:cs="Times New Roman"/>
          <w:kern w:val="1"/>
          <w:sz w:val="26"/>
          <w:szCs w:val="26"/>
          <w:lang w:eastAsia="zh-CN" w:bidi="hi-IN"/>
        </w:rPr>
        <w:t xml:space="preserve"> «Птичий двор»      Павлова с.90</w:t>
      </w:r>
    </w:p>
    <w:p w:rsidR="00FA253B" w:rsidRPr="00D53391" w:rsidRDefault="00FA253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EB629D" w:rsidRPr="00D53391">
        <w:rPr>
          <w:rFonts w:ascii="Times New Roman" w:eastAsia="Droid Sans Fallback" w:hAnsi="Times New Roman" w:cs="Times New Roman"/>
          <w:kern w:val="1"/>
          <w:sz w:val="26"/>
          <w:szCs w:val="26"/>
          <w:lang w:eastAsia="zh-CN" w:bidi="hi-IN"/>
        </w:rPr>
        <w:t xml:space="preserve"> развивать воображение, творческую инициативу, закреплять знания о геометрических фигурах и умение рисовать их, совершенствовать технику рисования карандашом, красками, воспитывать бережное отношение к птицам.</w:t>
      </w:r>
    </w:p>
    <w:p w:rsidR="00FA253B" w:rsidRPr="00D53391" w:rsidRDefault="00FA253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FA253B" w:rsidRPr="00D53391" w:rsidRDefault="00FA253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w:t>
      </w:r>
      <w:r w:rsidR="00EB629D" w:rsidRPr="00D53391">
        <w:rPr>
          <w:rFonts w:ascii="Times New Roman" w:eastAsia="Droid Sans Fallback" w:hAnsi="Times New Roman" w:cs="Times New Roman"/>
          <w:kern w:val="1"/>
          <w:sz w:val="26"/>
          <w:szCs w:val="26"/>
          <w:lang w:eastAsia="zh-CN" w:bidi="hi-IN"/>
        </w:rPr>
        <w:t xml:space="preserve"> «Весенний натюрморт»          Павлова с.97</w:t>
      </w:r>
    </w:p>
    <w:p w:rsidR="00FA253B" w:rsidRPr="00D53391" w:rsidRDefault="00FA253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EB629D" w:rsidRPr="00D53391">
        <w:rPr>
          <w:rFonts w:ascii="Times New Roman" w:eastAsia="Droid Sans Fallback" w:hAnsi="Times New Roman" w:cs="Times New Roman"/>
          <w:kern w:val="1"/>
          <w:sz w:val="26"/>
          <w:szCs w:val="26"/>
          <w:lang w:eastAsia="zh-CN" w:bidi="hi-IN"/>
        </w:rPr>
        <w:t xml:space="preserve"> учить отличать натюрморт от картин других жанров, составлять композиции их весенних цветов и веточек деревьев, различать оттенки зеленого цвета, развивать умение работать самостоятельно, поощрять детскую инициативу.</w:t>
      </w:r>
    </w:p>
    <w:p w:rsidR="00FA253B" w:rsidRPr="00D53391" w:rsidRDefault="00FA253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Аппликация</w:t>
      </w:r>
    </w:p>
    <w:p w:rsidR="00FA253B" w:rsidRPr="00D53391" w:rsidRDefault="00FA253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w:t>
      </w:r>
      <w:r w:rsidR="00EB629D" w:rsidRPr="00D53391">
        <w:rPr>
          <w:rFonts w:ascii="Times New Roman" w:eastAsia="Droid Sans Fallback" w:hAnsi="Times New Roman" w:cs="Times New Roman"/>
          <w:kern w:val="1"/>
          <w:sz w:val="26"/>
          <w:szCs w:val="26"/>
          <w:lang w:eastAsia="zh-CN" w:bidi="hi-IN"/>
        </w:rPr>
        <w:t xml:space="preserve"> «Корзина с яйцами»                      Колдина с.57</w:t>
      </w:r>
    </w:p>
    <w:p w:rsidR="00FA253B" w:rsidRPr="00D53391" w:rsidRDefault="00FA253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EB28E8" w:rsidRPr="00D53391">
        <w:rPr>
          <w:rFonts w:ascii="Times New Roman" w:eastAsia="Droid Sans Fallback" w:hAnsi="Times New Roman" w:cs="Times New Roman"/>
          <w:kern w:val="1"/>
          <w:sz w:val="26"/>
          <w:szCs w:val="26"/>
          <w:lang w:eastAsia="zh-CN" w:bidi="hi-IN"/>
        </w:rPr>
        <w:t xml:space="preserve"> учить детей создавать аппликацию из разных материалов, используя знакомые приемы вырезания из бумаги, закреплять умение детей обрывать лист цветной бумаги на кусочки небольшого размера, наносить на них клей и наклеивать внутри контура.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lastRenderedPageBreak/>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Апрель</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1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Домик трех поросят</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Комарова Т.С. с.80</w:t>
      </w:r>
    </w:p>
    <w:p w:rsidR="00682CBB" w:rsidRPr="00D53391" w:rsidRDefault="002961A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детей рисовать картину по сказке, передавать характерные особенности, используя разные технические средства.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Сказка «Теремок»                   Колдина Д.Н. с.49</w:t>
      </w:r>
    </w:p>
    <w:p w:rsidR="00682CBB" w:rsidRPr="00D53391" w:rsidRDefault="002961A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продолжать формировать умение самостоятельно выбирать сюжет сказки и делать иллюстрации, закреплять умение изображать животных разных размеров.</w:t>
      </w:r>
    </w:p>
    <w:p w:rsidR="00682CBB" w:rsidRPr="00D53391" w:rsidRDefault="00EB28E8"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Художественный труд</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Аленький цветочек</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Павлова О.В.с140</w:t>
      </w:r>
    </w:p>
    <w:p w:rsidR="00682CBB" w:rsidRPr="00D53391" w:rsidRDefault="002961A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продолжать учить создавать предметные изображения по представлению, красиво располагать фигуры на листе, совершенствовать технику вырезания.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2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Ракета в космосе</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Колдина Д.Н. с.93</w:t>
      </w:r>
    </w:p>
    <w:p w:rsidR="00682CBB" w:rsidRPr="00D53391" w:rsidRDefault="002961A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рассказать детям о первом человеке, полетевшем в космос Ю.Гагарине, учить рисовать ракету цветными карандашами.</w:t>
      </w:r>
    </w:p>
    <w:p w:rsidR="007F699A" w:rsidRPr="00D53391" w:rsidRDefault="007F699A"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7F699A" w:rsidRPr="00D53391" w:rsidRDefault="007F699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Чудесные превращения кляксы (экспериментирование) Лыкова И.А. с.82</w:t>
      </w:r>
    </w:p>
    <w:p w:rsidR="007F699A" w:rsidRPr="00D53391" w:rsidRDefault="007F699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создать условия для свободного экспериментирования с разными материалами и инструментами. Дорисовывание полученных изображений на тему космос.</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Лепка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Глиняный ляп (экспериментирование)               Павлова О.В.с.195</w:t>
      </w:r>
    </w:p>
    <w:p w:rsidR="00682CBB" w:rsidRPr="00D53391" w:rsidRDefault="002961A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 xml:space="preserve">продолжать учить детей создавать и трансформировать выразительные лепные образы скульптурным способом, задумывать свой образ, развивать </w:t>
      </w:r>
      <w:r w:rsidR="00682CBB" w:rsidRPr="00D53391">
        <w:rPr>
          <w:rFonts w:ascii="Times New Roman" w:eastAsia="Droid Sans Fallback" w:hAnsi="Times New Roman" w:cs="Times New Roman"/>
          <w:kern w:val="1"/>
          <w:sz w:val="26"/>
          <w:szCs w:val="26"/>
          <w:lang w:eastAsia="zh-CN" w:bidi="hi-IN"/>
        </w:rPr>
        <w:lastRenderedPageBreak/>
        <w:t>воображение.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7F699A" w:rsidRPr="00D53391" w:rsidRDefault="007F699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w:t>
      </w:r>
      <w:r w:rsidR="00EB28E8" w:rsidRPr="00D53391">
        <w:rPr>
          <w:rFonts w:ascii="Times New Roman" w:eastAsia="Droid Sans Fallback" w:hAnsi="Times New Roman" w:cs="Times New Roman"/>
          <w:kern w:val="1"/>
          <w:sz w:val="26"/>
          <w:szCs w:val="26"/>
          <w:lang w:eastAsia="zh-CN" w:bidi="hi-IN"/>
        </w:rPr>
        <w:t xml:space="preserve"> Знакомство с хохломской росписью»     Артемьева с.92</w:t>
      </w:r>
    </w:p>
    <w:p w:rsidR="007F699A" w:rsidRPr="00D53391" w:rsidRDefault="007F699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EB28E8" w:rsidRPr="00D53391">
        <w:rPr>
          <w:rFonts w:ascii="Times New Roman" w:eastAsia="Droid Sans Fallback" w:hAnsi="Times New Roman" w:cs="Times New Roman"/>
          <w:kern w:val="1"/>
          <w:sz w:val="26"/>
          <w:szCs w:val="26"/>
          <w:lang w:eastAsia="zh-CN" w:bidi="hi-IN"/>
        </w:rPr>
        <w:t>воспитывать у детей любовь к русскому прикладному искусству, расширять и обогащать знания детей; учить видеть красоту, своеобразия в изделиях мастеров Хохломы, развивать художественный вкус; познакомить с элементом «травка».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Солнечный цвет</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(экспериментирование) Лыкова И.А. с.156</w:t>
      </w:r>
    </w:p>
    <w:p w:rsidR="002961AD" w:rsidRPr="00D53391" w:rsidRDefault="002961A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7F699A" w:rsidRPr="00D53391">
        <w:rPr>
          <w:rFonts w:ascii="Times New Roman" w:eastAsia="Droid Sans Fallback" w:hAnsi="Times New Roman" w:cs="Times New Roman"/>
          <w:kern w:val="1"/>
          <w:sz w:val="26"/>
          <w:szCs w:val="26"/>
          <w:lang w:eastAsia="zh-CN" w:bidi="hi-IN"/>
        </w:rPr>
        <w:t>в</w:t>
      </w:r>
      <w:r w:rsidR="00682CBB" w:rsidRPr="00D53391">
        <w:rPr>
          <w:rFonts w:ascii="Times New Roman" w:eastAsia="Droid Sans Fallback" w:hAnsi="Times New Roman" w:cs="Times New Roman"/>
          <w:kern w:val="1"/>
          <w:sz w:val="26"/>
          <w:szCs w:val="26"/>
          <w:lang w:eastAsia="zh-CN" w:bidi="hi-IN"/>
        </w:rPr>
        <w:t>ызвать интерес  к  экспериментальному освоению цвета. Расширить палитру – показать способы получения «солнечных»</w:t>
      </w:r>
      <w:r w:rsidR="00A751DB" w:rsidRPr="00D53391">
        <w:rPr>
          <w:rFonts w:ascii="Times New Roman" w:eastAsia="Droid Sans Fallback" w:hAnsi="Times New Roman" w:cs="Times New Roman"/>
          <w:kern w:val="1"/>
          <w:sz w:val="26"/>
          <w:szCs w:val="26"/>
          <w:lang w:eastAsia="zh-CN" w:bidi="hi-IN"/>
        </w:rPr>
        <w:t xml:space="preserve"> оттенков. Развить воображение.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Аппликация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Уж верба вся душистая</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Малышева с.94</w:t>
      </w:r>
    </w:p>
    <w:p w:rsidR="00682CBB" w:rsidRPr="00D53391" w:rsidRDefault="002961A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7F699A" w:rsidRPr="00D53391">
        <w:rPr>
          <w:rFonts w:ascii="Times New Roman" w:eastAsia="Droid Sans Fallback" w:hAnsi="Times New Roman" w:cs="Times New Roman"/>
          <w:kern w:val="1"/>
          <w:sz w:val="26"/>
          <w:szCs w:val="26"/>
          <w:lang w:eastAsia="zh-CN" w:bidi="hi-IN"/>
        </w:rPr>
        <w:t>у</w:t>
      </w:r>
      <w:r w:rsidR="00682CBB" w:rsidRPr="00D53391">
        <w:rPr>
          <w:rFonts w:ascii="Times New Roman" w:eastAsia="Droid Sans Fallback" w:hAnsi="Times New Roman" w:cs="Times New Roman"/>
          <w:kern w:val="1"/>
          <w:sz w:val="26"/>
          <w:szCs w:val="26"/>
          <w:lang w:eastAsia="zh-CN" w:bidi="hi-IN"/>
        </w:rPr>
        <w:t>чить детей новому виду аппликации – из бумажных комочков, продолжать учить симметричному вырезанию. Развивать чувство цвета и формы.</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4 неделя</w:t>
      </w:r>
      <w:r w:rsidR="001F3503" w:rsidRPr="00D53391">
        <w:rPr>
          <w:rFonts w:ascii="Times New Roman" w:eastAsia="Droid Sans Fallback" w:hAnsi="Times New Roman" w:cs="Times New Roman"/>
          <w:kern w:val="1"/>
          <w:sz w:val="26"/>
          <w:szCs w:val="26"/>
          <w:lang w:eastAsia="zh-CN" w:bidi="hi-IN"/>
        </w:rPr>
        <w:t xml:space="preserve">               </w:t>
      </w:r>
      <w:r w:rsidR="001F3503" w:rsidRPr="00D53391">
        <w:rPr>
          <w:rFonts w:ascii="Times New Roman" w:eastAsia="Droid Sans Fallback" w:hAnsi="Times New Roman" w:cs="Times New Roman"/>
          <w:b/>
          <w:kern w:val="1"/>
          <w:sz w:val="26"/>
          <w:szCs w:val="26"/>
          <w:lang w:eastAsia="zh-CN" w:bidi="hi-IN"/>
        </w:rPr>
        <w:t>мониторинг.</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Ласковое солнышко</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Павлова О.В. 93</w:t>
      </w:r>
    </w:p>
    <w:p w:rsidR="00682CBB" w:rsidRPr="00D53391" w:rsidRDefault="002961A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развивать воображение, расширять цветовую палитру, воспитывать самостоятельность.</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Весенний натюрморт</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Павлова О.В.с.97</w:t>
      </w:r>
    </w:p>
    <w:p w:rsidR="00682CBB" w:rsidRPr="00D53391" w:rsidRDefault="002961A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отличать натюрморты от картин других жанров, составлять композиции из весенних цветов и веточек деревьев, развивать умение работать самостоятельно.</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Лепка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Паучок на паутине</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Павлова О.В. с.191</w:t>
      </w:r>
    </w:p>
    <w:p w:rsidR="002961AD" w:rsidRPr="00D53391" w:rsidRDefault="002961A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использовать для создания образов объектов природы разнообразные способы лепки, отмерять отрезки нужной величины, передавать форму основной части изделия и дополнительных частей, развивать чувство композиции.</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w:t>
      </w:r>
      <w:r w:rsidRPr="00D53391">
        <w:rPr>
          <w:rFonts w:ascii="Times New Roman" w:eastAsia="Droid Sans Fallback" w:hAnsi="Times New Roman" w:cs="Times New Roman"/>
          <w:kern w:val="1"/>
          <w:sz w:val="26"/>
          <w:szCs w:val="26"/>
          <w:lang w:eastAsia="zh-CN" w:bidi="hi-IN"/>
        </w:rPr>
        <w:lastRenderedPageBreak/>
        <w:t>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Май</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1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Салют в честь праздника Победы</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Комарова Т.С. с.101</w:t>
      </w:r>
    </w:p>
    <w:p w:rsidR="00682CBB" w:rsidRPr="00D53391" w:rsidRDefault="002961A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детей отражать в рисунке впечатления от праздника Победы. Развивать художественное творчество, закреплять умение готовить нужные цвета.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Нет войне!</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по замыслу.</w:t>
      </w:r>
    </w:p>
    <w:p w:rsidR="00682CBB" w:rsidRPr="00D53391" w:rsidRDefault="002961A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7F699A" w:rsidRPr="00D53391">
        <w:rPr>
          <w:rFonts w:ascii="Times New Roman" w:eastAsia="Droid Sans Fallback" w:hAnsi="Times New Roman" w:cs="Times New Roman"/>
          <w:kern w:val="1"/>
          <w:sz w:val="26"/>
          <w:szCs w:val="26"/>
          <w:lang w:eastAsia="zh-CN" w:bidi="hi-IN"/>
        </w:rPr>
        <w:t>у</w:t>
      </w:r>
      <w:r w:rsidR="00682CBB" w:rsidRPr="00D53391">
        <w:rPr>
          <w:rFonts w:ascii="Times New Roman" w:eastAsia="Droid Sans Fallback" w:hAnsi="Times New Roman" w:cs="Times New Roman"/>
          <w:kern w:val="1"/>
          <w:sz w:val="26"/>
          <w:szCs w:val="26"/>
          <w:lang w:eastAsia="zh-CN" w:bidi="hi-IN"/>
        </w:rPr>
        <w:t>чить рисовать и создавать композицию самостоятельно. Вызывать интерес к поиску и передаче доступными графическими средствами  характерных деталей, делающих изображение выразительным, образным.</w:t>
      </w:r>
    </w:p>
    <w:p w:rsidR="00682CBB" w:rsidRPr="00D53391" w:rsidRDefault="001F3503"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Художественный труд</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9 мая</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поздравительная открытка.</w:t>
      </w:r>
    </w:p>
    <w:p w:rsidR="00682CBB" w:rsidRPr="00D53391" w:rsidRDefault="002961A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7F699A" w:rsidRPr="00D53391">
        <w:rPr>
          <w:rFonts w:ascii="Times New Roman" w:eastAsia="Droid Sans Fallback" w:hAnsi="Times New Roman" w:cs="Times New Roman"/>
          <w:kern w:val="1"/>
          <w:sz w:val="26"/>
          <w:szCs w:val="26"/>
          <w:lang w:eastAsia="zh-CN" w:bidi="hi-IN"/>
        </w:rPr>
        <w:t>п</w:t>
      </w:r>
      <w:r w:rsidR="00682CBB" w:rsidRPr="00D53391">
        <w:rPr>
          <w:rFonts w:ascii="Times New Roman" w:eastAsia="Droid Sans Fallback" w:hAnsi="Times New Roman" w:cs="Times New Roman"/>
          <w:kern w:val="1"/>
          <w:sz w:val="26"/>
          <w:szCs w:val="26"/>
          <w:lang w:eastAsia="zh-CN" w:bidi="hi-IN"/>
        </w:rPr>
        <w:t>родолжать закреплять различные способы вырезания, приемы аккуратного наклеивания. Учить составлять многоэлементную композицию, работать согласованно.</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2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Зеленый май</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Лыкова с.196</w:t>
      </w:r>
    </w:p>
    <w:p w:rsidR="00682CBB" w:rsidRPr="00D53391" w:rsidRDefault="002961A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7F699A" w:rsidRPr="00D53391">
        <w:rPr>
          <w:rFonts w:ascii="Times New Roman" w:eastAsia="Droid Sans Fallback" w:hAnsi="Times New Roman" w:cs="Times New Roman"/>
          <w:kern w:val="1"/>
          <w:sz w:val="26"/>
          <w:szCs w:val="26"/>
          <w:lang w:eastAsia="zh-CN" w:bidi="hi-IN"/>
        </w:rPr>
        <w:t>в</w:t>
      </w:r>
      <w:r w:rsidR="00682CBB" w:rsidRPr="00D53391">
        <w:rPr>
          <w:rFonts w:ascii="Times New Roman" w:eastAsia="Droid Sans Fallback" w:hAnsi="Times New Roman" w:cs="Times New Roman"/>
          <w:kern w:val="1"/>
          <w:sz w:val="26"/>
          <w:szCs w:val="26"/>
          <w:lang w:eastAsia="zh-CN" w:bidi="hi-IN"/>
        </w:rPr>
        <w:t>ызвать интерес к экспериментальному освоению цвета. Развивать чувство цвета. Воспитывать самостоятельность, инициативность.</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Одуванчик</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Колдина Д.Н. с.109</w:t>
      </w:r>
    </w:p>
    <w:p w:rsidR="00682CBB" w:rsidRPr="00D53391" w:rsidRDefault="002961A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продолжать в рисунке передавать форму и строение предмета, использовать разные техники рисования, развивать воображение.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Лепка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Мы на луг ходили</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Лыкова И.А. с.202</w:t>
      </w:r>
    </w:p>
    <w:p w:rsidR="00682CBB" w:rsidRPr="00D53391" w:rsidRDefault="002961A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детей по выбору лепить луговые растения, передавая их характерные особенности строения и окраски; придавая поделки устойчивость.</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Полезные вещи придуманные мной</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По замыслу.</w:t>
      </w:r>
    </w:p>
    <w:p w:rsidR="00A751DB" w:rsidRPr="00D53391" w:rsidRDefault="002961A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lastRenderedPageBreak/>
        <w:t xml:space="preserve">Задачи: </w:t>
      </w:r>
      <w:r w:rsidR="00682CBB" w:rsidRPr="00D53391">
        <w:rPr>
          <w:rFonts w:ascii="Times New Roman" w:eastAsia="Droid Sans Fallback" w:hAnsi="Times New Roman" w:cs="Times New Roman"/>
          <w:kern w:val="1"/>
          <w:sz w:val="26"/>
          <w:szCs w:val="26"/>
          <w:lang w:eastAsia="zh-CN" w:bidi="hi-IN"/>
        </w:rPr>
        <w:t>продолжать учить рисовать по замыслу. Развивать фантазию, творчество и воображение. Составить рассказ для чего придумана моя машина.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картинки для игры « Радуга»                 Комарова Т.С. с. 107</w:t>
      </w:r>
    </w:p>
    <w:p w:rsidR="00682CBB" w:rsidRPr="00D53391" w:rsidRDefault="002961A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создавать своими руками полезные вещи, развивать эстетические чувства, формировать желание создавать красивые вещи.</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Аппликация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Нарядные бабочки</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Лыкова с.204</w:t>
      </w:r>
    </w:p>
    <w:p w:rsidR="00682CBB" w:rsidRPr="00D53391" w:rsidRDefault="002961A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детей вырезать силуэты бабочек из бумажных квадратов или прямоугольников, сложенных пополам, и украшать по своему желанию графическими или аппликативными средствами.</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4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Что ты больше всего любишь рисовать</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Комарова Т.С. с.36</w:t>
      </w:r>
    </w:p>
    <w:p w:rsidR="00682CBB" w:rsidRPr="00D53391" w:rsidRDefault="002961A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детей задумывать содержание своего рисунка, вспомнить необходимые способы изображения, развивать изобразительное творчество.</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Рисование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Дети танцуют на празднике в д/саду</w:t>
      </w:r>
      <w:r w:rsidR="007F69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Комарова Т.С. с.</w:t>
      </w:r>
    </w:p>
    <w:p w:rsidR="00682CBB" w:rsidRPr="00D53391" w:rsidRDefault="002961A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отрабатывать умение изображать фигуру человека в движении, учить добиваться выразительности образа, закреплять приемы рисования карандашом.</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Лепка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по замыслу.</w:t>
      </w:r>
    </w:p>
    <w:p w:rsidR="00682CBB" w:rsidRPr="00D53391" w:rsidRDefault="002961A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развивать умение детей задумывать содержание своей работы и доводить замысел до конца.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p>
    <w:p w:rsidR="000C441C" w:rsidRPr="00D53391" w:rsidRDefault="000C441C">
      <w:pPr>
        <w:rPr>
          <w:rFonts w:ascii="Times New Roman" w:hAnsi="Times New Roman" w:cs="Times New Roman"/>
          <w:b/>
          <w:sz w:val="26"/>
          <w:szCs w:val="26"/>
        </w:rPr>
      </w:pPr>
      <w:r w:rsidRPr="00D53391">
        <w:rPr>
          <w:rFonts w:ascii="Times New Roman" w:hAnsi="Times New Roman" w:cs="Times New Roman"/>
          <w:b/>
          <w:sz w:val="26"/>
          <w:szCs w:val="26"/>
        </w:rPr>
        <w:br w:type="page"/>
      </w:r>
    </w:p>
    <w:p w:rsidR="00682CBB" w:rsidRPr="00D53391" w:rsidRDefault="00682CBB" w:rsidP="00004F55">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rPr>
        <w:lastRenderedPageBreak/>
        <w:t>ОБРАЗОВАТЕЛЬНАЯ ОБЛАСТЬ «РЕЧЕВОЕ РАЗВИТИЕ»</w:t>
      </w:r>
    </w:p>
    <w:p w:rsidR="00682CBB" w:rsidRPr="00D53391" w:rsidRDefault="00682CBB" w:rsidP="00004F55">
      <w:pPr>
        <w:spacing w:after="0" w:line="360" w:lineRule="auto"/>
        <w:ind w:firstLine="709"/>
        <w:jc w:val="center"/>
        <w:rPr>
          <w:rFonts w:ascii="Times New Roman" w:hAnsi="Times New Roman" w:cs="Times New Roman"/>
          <w:sz w:val="26"/>
          <w:szCs w:val="26"/>
        </w:rPr>
      </w:pPr>
      <w:r w:rsidRPr="00D53391">
        <w:rPr>
          <w:rFonts w:ascii="Times New Roman" w:hAnsi="Times New Roman" w:cs="Times New Roman"/>
          <w:b/>
          <w:sz w:val="26"/>
          <w:szCs w:val="26"/>
        </w:rPr>
        <w:t>Приобщение к художественной литературе</w:t>
      </w:r>
    </w:p>
    <w:p w:rsidR="00682CBB" w:rsidRPr="00D53391" w:rsidRDefault="00682CBB" w:rsidP="00004F55">
      <w:pPr>
        <w:spacing w:after="0" w:line="360" w:lineRule="auto"/>
        <w:ind w:firstLine="709"/>
        <w:jc w:val="center"/>
        <w:rPr>
          <w:rFonts w:ascii="Times New Roman" w:hAnsi="Times New Roman" w:cs="Times New Roman"/>
          <w:b/>
          <w:sz w:val="26"/>
          <w:szCs w:val="26"/>
        </w:rPr>
      </w:pPr>
      <w:r w:rsidRPr="00D53391">
        <w:rPr>
          <w:rFonts w:ascii="Times New Roman" w:hAnsi="Times New Roman" w:cs="Times New Roman"/>
          <w:b/>
          <w:sz w:val="26"/>
          <w:szCs w:val="26"/>
        </w:rPr>
        <w:t>Сентябрь</w:t>
      </w:r>
    </w:p>
    <w:p w:rsidR="00682CBB" w:rsidRPr="00D53391" w:rsidRDefault="00682F9A"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 xml:space="preserve">1 </w:t>
      </w:r>
      <w:r w:rsidR="001F3503" w:rsidRPr="00D53391">
        <w:rPr>
          <w:rFonts w:ascii="Times New Roman" w:eastAsia="Droid Sans Fallback" w:hAnsi="Times New Roman" w:cs="Times New Roman"/>
          <w:b/>
          <w:kern w:val="1"/>
          <w:sz w:val="26"/>
          <w:szCs w:val="26"/>
          <w:lang w:eastAsia="zh-CN" w:bidi="hi-IN"/>
        </w:rPr>
        <w:t>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Чтение стихотворения «Старшая группа» С. Махотин </w:t>
      </w:r>
      <w:r w:rsidRPr="00D53391">
        <w:rPr>
          <w:rFonts w:ascii="Times New Roman" w:eastAsia="Droid Sans Fallback" w:hAnsi="Times New Roman" w:cs="Times New Roman"/>
          <w:b/>
          <w:kern w:val="1"/>
          <w:sz w:val="26"/>
          <w:szCs w:val="26"/>
          <w:lang w:eastAsia="zh-CN" w:bidi="hi-IN"/>
        </w:rPr>
        <w:t>хрест.стр.2</w:t>
      </w:r>
    </w:p>
    <w:p w:rsidR="00682CBB" w:rsidRPr="00D53391" w:rsidRDefault="00A467A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познакомить детей со стихотворениями С. Махотин, продолжать развивать интерес к художественной литературе, а именно к сборникам стихов. Закреплять умение детей определять эмоциональный настрой стихотворения.</w:t>
      </w:r>
    </w:p>
    <w:p w:rsidR="00682CBB" w:rsidRPr="00D53391" w:rsidRDefault="0023692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2</w:t>
      </w:r>
      <w:r w:rsidR="00682CBB" w:rsidRPr="00D53391">
        <w:rPr>
          <w:rFonts w:ascii="Times New Roman" w:eastAsia="Droid Sans Fallback" w:hAnsi="Times New Roman" w:cs="Times New Roman"/>
          <w:b/>
          <w:kern w:val="1"/>
          <w:sz w:val="26"/>
          <w:szCs w:val="26"/>
          <w:lang w:eastAsia="zh-CN" w:bidi="hi-IN"/>
        </w:rPr>
        <w:t>неделя</w:t>
      </w:r>
    </w:p>
    <w:p w:rsidR="001F3503"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Чтение</w:t>
      </w:r>
      <w:r w:rsidR="001F3503" w:rsidRPr="00D53391">
        <w:rPr>
          <w:rFonts w:ascii="Times New Roman" w:eastAsia="Droid Sans Fallback" w:hAnsi="Times New Roman" w:cs="Times New Roman"/>
          <w:kern w:val="1"/>
          <w:sz w:val="26"/>
          <w:szCs w:val="26"/>
          <w:lang w:eastAsia="zh-CN" w:bidi="hi-IN"/>
        </w:rPr>
        <w:t xml:space="preserve"> стихотворения А.Плещеев «Осень наступила» Карпухина с.68</w:t>
      </w:r>
    </w:p>
    <w:p w:rsidR="001F3503" w:rsidRPr="00D53391" w:rsidRDefault="00A467A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1F3503" w:rsidRPr="00D53391">
        <w:rPr>
          <w:rFonts w:ascii="Times New Roman" w:eastAsia="Droid Sans Fallback" w:hAnsi="Times New Roman" w:cs="Times New Roman"/>
          <w:kern w:val="1"/>
          <w:sz w:val="26"/>
          <w:szCs w:val="26"/>
          <w:lang w:eastAsia="zh-CN" w:bidi="hi-IN"/>
        </w:rPr>
        <w:t>познакомить детей со стихотворениями А .Плещеева, помочь детям запомнить стихотворение, выразительно читать его.</w:t>
      </w:r>
    </w:p>
    <w:p w:rsidR="00682CBB" w:rsidRPr="00D53391" w:rsidRDefault="0023692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3692D" w:rsidRPr="00D53391">
        <w:rPr>
          <w:rFonts w:ascii="Times New Roman" w:eastAsia="Droid Sans Fallback" w:hAnsi="Times New Roman" w:cs="Times New Roman"/>
          <w:kern w:val="1"/>
          <w:sz w:val="26"/>
          <w:szCs w:val="26"/>
          <w:lang w:eastAsia="zh-CN" w:bidi="hi-IN"/>
        </w:rPr>
        <w:t>Чтение Я.Аким «Жадина» Карпухина с.91</w:t>
      </w:r>
    </w:p>
    <w:p w:rsidR="00682CBB" w:rsidRPr="00D53391" w:rsidRDefault="00A467A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23692D" w:rsidRPr="00D53391">
        <w:rPr>
          <w:rFonts w:ascii="Times New Roman" w:eastAsia="Droid Sans Fallback" w:hAnsi="Times New Roman" w:cs="Times New Roman"/>
          <w:kern w:val="1"/>
          <w:sz w:val="26"/>
          <w:szCs w:val="26"/>
          <w:lang w:eastAsia="zh-CN" w:bidi="hi-IN"/>
        </w:rPr>
        <w:t>познакомить с данным стихотворением</w:t>
      </w:r>
      <w:r w:rsidR="00682CBB" w:rsidRPr="00D53391">
        <w:rPr>
          <w:rFonts w:ascii="Times New Roman" w:eastAsia="Droid Sans Fallback" w:hAnsi="Times New Roman" w:cs="Times New Roman"/>
          <w:kern w:val="1"/>
          <w:sz w:val="26"/>
          <w:szCs w:val="26"/>
          <w:lang w:eastAsia="zh-CN" w:bidi="hi-IN"/>
        </w:rPr>
        <w:t>; воспитывать уважение, сочувствие и внимательное отношение к другим людям.</w:t>
      </w:r>
    </w:p>
    <w:p w:rsidR="00682CBB" w:rsidRPr="00D53391" w:rsidRDefault="00A467A0"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Заучивание стихотворения А.Толстого «Осень» Карпухина с.64</w:t>
      </w:r>
    </w:p>
    <w:p w:rsidR="00682CBB" w:rsidRPr="00D53391" w:rsidRDefault="00A467A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познакомить детей со смысловым значением содержания стихотворений об осени. Развивать речевое внимание, наблюдательность, активный словарь.</w:t>
      </w:r>
    </w:p>
    <w:p w:rsidR="0023692D" w:rsidRPr="00D53391" w:rsidRDefault="0023692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4 неделя</w:t>
      </w:r>
    </w:p>
    <w:p w:rsidR="0023692D" w:rsidRPr="00D53391" w:rsidRDefault="0023692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Чтение   К.Ушинский «Рассказы и сказки Осень».</w:t>
      </w:r>
    </w:p>
    <w:p w:rsidR="0023692D" w:rsidRPr="00D53391" w:rsidRDefault="0023692D"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Pr="00D53391">
        <w:rPr>
          <w:rFonts w:ascii="Times New Roman" w:hAnsi="Times New Roman" w:cs="Times New Roman"/>
          <w:sz w:val="26"/>
          <w:szCs w:val="26"/>
        </w:rPr>
        <w:t>вызвать интерес к окружающему миру, формировать представления о природе, воспитывать умение связно и последовательно пересказывать текст по плану. Обогащать словарный запас, развивать связную речь детей.</w:t>
      </w:r>
    </w:p>
    <w:p w:rsidR="00682CBB" w:rsidRPr="00D53391" w:rsidRDefault="0023692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5</w:t>
      </w:r>
      <w:r w:rsidR="00682CBB" w:rsidRPr="00D53391">
        <w:rPr>
          <w:rFonts w:ascii="Times New Roman" w:eastAsia="Droid Sans Fallback" w:hAnsi="Times New Roman" w:cs="Times New Roman"/>
          <w:b/>
          <w:kern w:val="1"/>
          <w:sz w:val="26"/>
          <w:szCs w:val="26"/>
          <w:lang w:eastAsia="zh-CN" w:bidi="hi-IN"/>
        </w:rPr>
        <w:t xml:space="preserve"> неделя</w:t>
      </w:r>
      <w:r w:rsidR="00A467A0" w:rsidRPr="00D53391">
        <w:rPr>
          <w:rFonts w:ascii="Times New Roman" w:eastAsia="Droid Sans Fallback" w:hAnsi="Times New Roman" w:cs="Times New Roman"/>
          <w:b/>
          <w:kern w:val="1"/>
          <w:sz w:val="26"/>
          <w:szCs w:val="26"/>
          <w:lang w:eastAsia="zh-CN" w:bidi="hi-IN"/>
        </w:rPr>
        <w:t xml:space="preserve"> мониторинг</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Октябрь</w:t>
      </w:r>
    </w:p>
    <w:p w:rsidR="00A467A0" w:rsidRPr="00D53391" w:rsidRDefault="0023692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1</w:t>
      </w:r>
      <w:r w:rsidR="00A467A0" w:rsidRPr="00D53391">
        <w:rPr>
          <w:rFonts w:ascii="Times New Roman" w:eastAsia="Droid Sans Fallback" w:hAnsi="Times New Roman" w:cs="Times New Roman"/>
          <w:b/>
          <w:kern w:val="1"/>
          <w:sz w:val="26"/>
          <w:szCs w:val="26"/>
          <w:lang w:eastAsia="zh-CN" w:bidi="hi-IN"/>
        </w:rPr>
        <w:t xml:space="preserve"> неделя</w:t>
      </w:r>
    </w:p>
    <w:p w:rsidR="00A467A0" w:rsidRPr="00D53391" w:rsidRDefault="00A467A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Заучивание стихотворения А.Фет «Ласточки пропали» хрест.с.122</w:t>
      </w:r>
    </w:p>
    <w:p w:rsidR="00A467A0" w:rsidRPr="00D53391" w:rsidRDefault="00A467A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lastRenderedPageBreak/>
        <w:t xml:space="preserve">Задачи: </w:t>
      </w:r>
      <w:r w:rsidR="00682F9A" w:rsidRPr="00D53391">
        <w:rPr>
          <w:rFonts w:ascii="Times New Roman" w:eastAsia="Droid Sans Fallback" w:hAnsi="Times New Roman" w:cs="Times New Roman"/>
          <w:kern w:val="1"/>
          <w:sz w:val="26"/>
          <w:szCs w:val="26"/>
          <w:lang w:eastAsia="zh-CN" w:bidi="hi-IN"/>
        </w:rPr>
        <w:t>п</w:t>
      </w:r>
      <w:r w:rsidRPr="00D53391">
        <w:rPr>
          <w:rFonts w:ascii="Times New Roman" w:eastAsia="Droid Sans Fallback" w:hAnsi="Times New Roman" w:cs="Times New Roman"/>
          <w:kern w:val="1"/>
          <w:sz w:val="26"/>
          <w:szCs w:val="26"/>
          <w:lang w:eastAsia="zh-CN" w:bidi="hi-IN"/>
        </w:rPr>
        <w:t>омочь детям запомнить стихотворение А. Фета «Ласточки пропали…».</w:t>
      </w:r>
    </w:p>
    <w:p w:rsidR="00682CBB" w:rsidRPr="00D53391" w:rsidRDefault="0023692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2</w:t>
      </w:r>
      <w:r w:rsidR="00682CBB" w:rsidRPr="00D53391">
        <w:rPr>
          <w:rFonts w:ascii="Times New Roman" w:eastAsia="Droid Sans Fallback" w:hAnsi="Times New Roman" w:cs="Times New Roman"/>
          <w:b/>
          <w:kern w:val="1"/>
          <w:sz w:val="26"/>
          <w:szCs w:val="26"/>
          <w:lang w:eastAsia="zh-CN" w:bidi="hi-IN"/>
        </w:rPr>
        <w:t xml:space="preserve"> неделя</w:t>
      </w:r>
    </w:p>
    <w:p w:rsidR="0023692D"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23692D" w:rsidRPr="00D53391">
        <w:rPr>
          <w:rFonts w:ascii="Times New Roman" w:eastAsia="Droid Sans Fallback" w:hAnsi="Times New Roman" w:cs="Times New Roman"/>
          <w:kern w:val="1"/>
          <w:sz w:val="26"/>
          <w:szCs w:val="26"/>
          <w:lang w:eastAsia="zh-CN" w:bidi="hi-IN"/>
        </w:rPr>
        <w:t>Чтение рассказа Е.Чарушина «Томка» Карпухина с.51</w:t>
      </w:r>
    </w:p>
    <w:p w:rsidR="0023692D" w:rsidRPr="00D53391" w:rsidRDefault="00A467A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23692D" w:rsidRPr="00D53391">
        <w:rPr>
          <w:rFonts w:ascii="Times New Roman" w:eastAsia="Droid Sans Fallback" w:hAnsi="Times New Roman" w:cs="Times New Roman"/>
          <w:kern w:val="1"/>
          <w:sz w:val="26"/>
          <w:szCs w:val="26"/>
          <w:lang w:eastAsia="zh-CN" w:bidi="hi-IN"/>
        </w:rPr>
        <w:t>помочь детям понять скрытые мотивы поведения героев произведения. Продолжать воспитывать чуткость к художественному слову.</w:t>
      </w:r>
    </w:p>
    <w:p w:rsidR="00682CBB" w:rsidRPr="00D53391" w:rsidRDefault="00CA2D43"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CA2D43"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Чтение сказки «Крылатый, мохнатый да масленый» Карпухина с.99</w:t>
      </w:r>
    </w:p>
    <w:p w:rsidR="00682CBB" w:rsidRPr="00D53391" w:rsidRDefault="00A467A0"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CA2D43" w:rsidRPr="00D53391">
        <w:rPr>
          <w:rFonts w:ascii="Times New Roman" w:hAnsi="Times New Roman" w:cs="Times New Roman"/>
          <w:sz w:val="26"/>
          <w:szCs w:val="26"/>
        </w:rPr>
        <w:t>обратить внимание детей на выразительность языка сказок, названия сказок. Побуждать детей понимать сюжет сказки, выделять героев сказки, определять и объяснять понятия- друг, дружба.</w:t>
      </w:r>
    </w:p>
    <w:p w:rsidR="00682F9A" w:rsidRPr="00D53391" w:rsidRDefault="00CA2D43"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4</w:t>
      </w:r>
      <w:r w:rsidR="00682F9A" w:rsidRPr="00D53391">
        <w:rPr>
          <w:rFonts w:ascii="Times New Roman" w:eastAsia="Droid Sans Fallback" w:hAnsi="Times New Roman" w:cs="Times New Roman"/>
          <w:b/>
          <w:kern w:val="1"/>
          <w:sz w:val="26"/>
          <w:szCs w:val="26"/>
          <w:lang w:eastAsia="zh-CN" w:bidi="hi-IN"/>
        </w:rPr>
        <w:t>неделя</w:t>
      </w:r>
    </w:p>
    <w:p w:rsidR="00682F9A" w:rsidRPr="00D53391" w:rsidRDefault="00682F9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Чтение </w:t>
      </w:r>
      <w:r w:rsidR="00CA2D43" w:rsidRPr="00D53391">
        <w:rPr>
          <w:rFonts w:ascii="Times New Roman" w:eastAsia="Droid Sans Fallback" w:hAnsi="Times New Roman" w:cs="Times New Roman"/>
          <w:kern w:val="1"/>
          <w:sz w:val="26"/>
          <w:szCs w:val="26"/>
          <w:lang w:eastAsia="zh-CN" w:bidi="hi-IN"/>
        </w:rPr>
        <w:t>В. Катаев «Цветик- семицветик» Карпухина с.103</w:t>
      </w:r>
    </w:p>
    <w:p w:rsidR="00682F9A" w:rsidRPr="00D53391" w:rsidRDefault="00682F9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CA2D43" w:rsidRPr="00D53391">
        <w:rPr>
          <w:rFonts w:ascii="Times New Roman" w:eastAsia="Droid Sans Fallback" w:hAnsi="Times New Roman" w:cs="Times New Roman"/>
          <w:kern w:val="1"/>
          <w:sz w:val="26"/>
          <w:szCs w:val="26"/>
          <w:lang w:eastAsia="zh-CN" w:bidi="hi-IN"/>
        </w:rPr>
        <w:t>формировать у детей нравственные качества доброты, заботы, внимания к друзьям, проводить анализ сказки, выделять зачин, главных героев, определять положительные и отрицательные черты характера.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Ноябрь</w:t>
      </w:r>
    </w:p>
    <w:p w:rsidR="00682CBB" w:rsidRPr="00D53391" w:rsidRDefault="00682F9A"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 xml:space="preserve">1 </w:t>
      </w:r>
      <w:r w:rsidR="00682CBB" w:rsidRPr="00D53391">
        <w:rPr>
          <w:rFonts w:ascii="Times New Roman" w:eastAsia="Droid Sans Fallback" w:hAnsi="Times New Roman" w:cs="Times New Roman"/>
          <w:b/>
          <w:kern w:val="1"/>
          <w:sz w:val="26"/>
          <w:szCs w:val="26"/>
          <w:lang w:eastAsia="zh-CN" w:bidi="hi-IN"/>
        </w:rPr>
        <w:t>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Чтение рассказа Л.Толстого «Косточка» хрест.с.195</w:t>
      </w:r>
    </w:p>
    <w:p w:rsidR="00682CBB" w:rsidRPr="00D53391" w:rsidRDefault="00A467A0"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hAnsi="Times New Roman" w:cs="Times New Roman"/>
          <w:sz w:val="26"/>
          <w:szCs w:val="26"/>
        </w:rPr>
        <w:t>познакомить с рассказом Л.Толстого, развивать речь детей, формировать устойчивое умение отвечать на поставленные вопросы, активизировать словарный запас детей, пополнять его новыми понятиями и устойчивыми словосочетаниями .</w:t>
      </w:r>
    </w:p>
    <w:p w:rsidR="00682CBB" w:rsidRPr="00D53391" w:rsidRDefault="00682F9A"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2</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Л.Толстой «Лев и собачка» хрест.с.196</w:t>
      </w:r>
    </w:p>
    <w:p w:rsidR="00682CBB" w:rsidRPr="00D53391" w:rsidRDefault="00A467A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внимательно и заинтересовано слушать рассказ, осмысливать и оценивать характеры героев рассказа, анализировать их поступки, совершенствовать умение детей вести беседу по содержанию рассказа.</w:t>
      </w:r>
    </w:p>
    <w:p w:rsidR="00682CBB" w:rsidRPr="00D53391" w:rsidRDefault="00682F9A"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Заучивание стихотворения А. Пушкина «Уж небо осенью дышало»</w:t>
      </w:r>
      <w:r w:rsidR="00682F9A" w:rsidRPr="00D53391">
        <w:rPr>
          <w:rFonts w:ascii="Times New Roman" w:eastAsia="Droid Sans Fallback" w:hAnsi="Times New Roman" w:cs="Times New Roman"/>
          <w:kern w:val="1"/>
          <w:sz w:val="26"/>
          <w:szCs w:val="26"/>
          <w:lang w:eastAsia="zh-CN" w:bidi="hi-IN"/>
        </w:rPr>
        <w:t>.</w:t>
      </w:r>
    </w:p>
    <w:p w:rsidR="00682CBB" w:rsidRPr="00D53391" w:rsidRDefault="00A467A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 xml:space="preserve">упражнять детей выразительно читать наизусть стихотворение, </w:t>
      </w:r>
      <w:r w:rsidR="00682CBB" w:rsidRPr="00D53391">
        <w:rPr>
          <w:rFonts w:ascii="Times New Roman" w:eastAsia="Droid Sans Fallback" w:hAnsi="Times New Roman" w:cs="Times New Roman"/>
          <w:kern w:val="1"/>
          <w:sz w:val="26"/>
          <w:szCs w:val="26"/>
          <w:lang w:eastAsia="zh-CN" w:bidi="hi-IN"/>
        </w:rPr>
        <w:lastRenderedPageBreak/>
        <w:t>передавая печаль осенней природы, чувствовать, понимать, и воспроизводить образность языка стихотворения.</w:t>
      </w:r>
    </w:p>
    <w:p w:rsidR="00682CBB" w:rsidRPr="00D53391" w:rsidRDefault="00682F9A"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4</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Чтение рассказа К.Паустовского «Кот-варюга»</w:t>
      </w:r>
    </w:p>
    <w:p w:rsidR="00682CBB" w:rsidRPr="00D53391" w:rsidRDefault="00A467A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воспитание доброты, доброго отношения к животным.</w:t>
      </w:r>
    </w:p>
    <w:p w:rsidR="00682F9A"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Декабрь</w:t>
      </w:r>
    </w:p>
    <w:p w:rsidR="00682CBB" w:rsidRPr="00D53391" w:rsidRDefault="00682CBB"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1 неделя</w:t>
      </w:r>
    </w:p>
    <w:p w:rsidR="00682CBB" w:rsidRPr="00D53391" w:rsidRDefault="00682CBB"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Тема: И.Никитин « Встреча зимы»</w:t>
      </w:r>
      <w:r w:rsidR="00682F9A" w:rsidRPr="00D53391">
        <w:rPr>
          <w:rFonts w:ascii="Times New Roman" w:hAnsi="Times New Roman" w:cs="Times New Roman"/>
          <w:sz w:val="26"/>
          <w:szCs w:val="26"/>
        </w:rPr>
        <w:t>.</w:t>
      </w:r>
      <w:r w:rsidRPr="00D53391">
        <w:rPr>
          <w:rFonts w:ascii="Times New Roman" w:hAnsi="Times New Roman" w:cs="Times New Roman"/>
          <w:sz w:val="26"/>
          <w:szCs w:val="26"/>
        </w:rPr>
        <w:t xml:space="preserve"> хрест.с.125</w:t>
      </w:r>
    </w:p>
    <w:p w:rsidR="00682CBB" w:rsidRPr="00D53391" w:rsidRDefault="00A467A0"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hAnsi="Times New Roman" w:cs="Times New Roman"/>
          <w:sz w:val="26"/>
          <w:szCs w:val="26"/>
        </w:rPr>
        <w:t xml:space="preserve">способствовать развитию у детей эстетического восприятия поэзии и природы, познавательного интереса </w:t>
      </w:r>
      <w:r w:rsidR="00682F9A" w:rsidRPr="00D53391">
        <w:rPr>
          <w:rFonts w:ascii="Times New Roman" w:hAnsi="Times New Roman" w:cs="Times New Roman"/>
          <w:sz w:val="26"/>
          <w:szCs w:val="26"/>
        </w:rPr>
        <w:t>; в</w:t>
      </w:r>
      <w:r w:rsidR="00682CBB" w:rsidRPr="00D53391">
        <w:rPr>
          <w:rFonts w:ascii="Times New Roman" w:hAnsi="Times New Roman" w:cs="Times New Roman"/>
          <w:sz w:val="26"/>
          <w:szCs w:val="26"/>
        </w:rPr>
        <w:t>оспитывать любовь к природе; совершенствовать навык выразительного чтения; развивать внимание, память ,устную речь; обогащать словарный запас</w:t>
      </w:r>
    </w:p>
    <w:p w:rsidR="00682CBB" w:rsidRPr="00D53391" w:rsidRDefault="00682CBB"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2 неделя</w:t>
      </w:r>
    </w:p>
    <w:p w:rsidR="00682CBB" w:rsidRPr="00D53391" w:rsidRDefault="00682CBB"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Тема: Заучивание стихотворения С.Есенина «Береза»</w:t>
      </w:r>
      <w:r w:rsidR="00682F9A" w:rsidRPr="00D53391">
        <w:rPr>
          <w:rFonts w:ascii="Times New Roman" w:hAnsi="Times New Roman" w:cs="Times New Roman"/>
          <w:sz w:val="26"/>
          <w:szCs w:val="26"/>
        </w:rPr>
        <w:t>.</w:t>
      </w:r>
      <w:r w:rsidRPr="00D53391">
        <w:rPr>
          <w:rFonts w:ascii="Times New Roman" w:hAnsi="Times New Roman" w:cs="Times New Roman"/>
          <w:sz w:val="26"/>
          <w:szCs w:val="26"/>
        </w:rPr>
        <w:t xml:space="preserve"> хрест.с.128</w:t>
      </w:r>
    </w:p>
    <w:p w:rsidR="00682CBB" w:rsidRPr="00D53391" w:rsidRDefault="00A467A0"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Задачи:</w:t>
      </w:r>
      <w:r w:rsidR="00682F9A" w:rsidRPr="00D53391">
        <w:rPr>
          <w:rFonts w:ascii="Times New Roman" w:eastAsia="Droid Sans Fallback" w:hAnsi="Times New Roman" w:cs="Times New Roman"/>
          <w:kern w:val="1"/>
          <w:sz w:val="26"/>
          <w:szCs w:val="26"/>
          <w:lang w:eastAsia="zh-CN" w:bidi="hi-IN"/>
        </w:rPr>
        <w:t xml:space="preserve"> </w:t>
      </w:r>
      <w:r w:rsidR="00682CBB" w:rsidRPr="00D53391">
        <w:rPr>
          <w:rFonts w:ascii="Times New Roman" w:hAnsi="Times New Roman" w:cs="Times New Roman"/>
          <w:sz w:val="26"/>
          <w:szCs w:val="26"/>
        </w:rPr>
        <w:t>продолжать совершенствовать художественно-речевые исполнительные навыки детей при чтении стихотворения, интонационно передавая нежность, любование картиной зимней природы.</w:t>
      </w:r>
    </w:p>
    <w:p w:rsidR="00682CBB" w:rsidRPr="00D53391" w:rsidRDefault="00682CBB"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3 неделя</w:t>
      </w:r>
    </w:p>
    <w:p w:rsidR="00682CBB" w:rsidRPr="00D53391" w:rsidRDefault="00682CBB"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Тема: Чтение сказки «Елочка»</w:t>
      </w:r>
      <w:r w:rsidR="00682F9A" w:rsidRPr="00D53391">
        <w:rPr>
          <w:rFonts w:ascii="Times New Roman" w:hAnsi="Times New Roman" w:cs="Times New Roman"/>
          <w:sz w:val="26"/>
          <w:szCs w:val="26"/>
        </w:rPr>
        <w:t>.</w:t>
      </w:r>
      <w:r w:rsidRPr="00D53391">
        <w:rPr>
          <w:rFonts w:ascii="Times New Roman" w:hAnsi="Times New Roman" w:cs="Times New Roman"/>
          <w:sz w:val="26"/>
          <w:szCs w:val="26"/>
        </w:rPr>
        <w:t xml:space="preserve"> Шорыгина с.57</w:t>
      </w:r>
    </w:p>
    <w:p w:rsidR="00682CBB" w:rsidRPr="00D53391" w:rsidRDefault="00A467A0"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hAnsi="Times New Roman" w:cs="Times New Roman"/>
          <w:sz w:val="26"/>
          <w:szCs w:val="26"/>
        </w:rPr>
        <w:t>учить осмысливать идею сказки, обогащать словарный запас детей, воспитывать культуру речевого общения: участвовать в беседе.</w:t>
      </w:r>
    </w:p>
    <w:p w:rsidR="00682CBB" w:rsidRPr="00D53391" w:rsidRDefault="00682CBB"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4 неделя</w:t>
      </w:r>
    </w:p>
    <w:p w:rsidR="00682CBB" w:rsidRPr="00D53391" w:rsidRDefault="00682CBB"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Тема: Чтение стихотворения «Новогодня елка»</w:t>
      </w:r>
      <w:r w:rsidR="00682F9A" w:rsidRPr="00D53391">
        <w:rPr>
          <w:rFonts w:ascii="Times New Roman" w:hAnsi="Times New Roman" w:cs="Times New Roman"/>
          <w:sz w:val="26"/>
          <w:szCs w:val="26"/>
        </w:rPr>
        <w:t>.</w:t>
      </w:r>
      <w:r w:rsidRPr="00D53391">
        <w:rPr>
          <w:rFonts w:ascii="Times New Roman" w:hAnsi="Times New Roman" w:cs="Times New Roman"/>
          <w:sz w:val="26"/>
          <w:szCs w:val="26"/>
        </w:rPr>
        <w:t xml:space="preserve">  хрест.с.137</w:t>
      </w:r>
    </w:p>
    <w:p w:rsidR="00682CBB" w:rsidRPr="00D53391" w:rsidRDefault="00A467A0"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hAnsi="Times New Roman" w:cs="Times New Roman"/>
          <w:sz w:val="26"/>
          <w:szCs w:val="26"/>
        </w:rPr>
        <w:t>формировать умение слушать и воспринимать стихотворный текст, активизировать речь детей.</w:t>
      </w:r>
    </w:p>
    <w:p w:rsidR="00427FC9" w:rsidRPr="00D53391" w:rsidRDefault="00427FC9" w:rsidP="00004F55">
      <w:pPr>
        <w:widowControl w:val="0"/>
        <w:suppressAutoHyphens/>
        <w:spacing w:after="0" w:line="360" w:lineRule="auto"/>
        <w:ind w:firstLine="709"/>
        <w:jc w:val="both"/>
        <w:rPr>
          <w:rFonts w:ascii="Times New Roman" w:hAnsi="Times New Roman" w:cs="Times New Roman"/>
          <w:b/>
          <w:sz w:val="26"/>
          <w:szCs w:val="26"/>
        </w:rPr>
      </w:pPr>
      <w:r w:rsidRPr="00D53391">
        <w:rPr>
          <w:rFonts w:ascii="Times New Roman" w:hAnsi="Times New Roman" w:cs="Times New Roman"/>
          <w:b/>
          <w:sz w:val="26"/>
          <w:szCs w:val="26"/>
        </w:rPr>
        <w:t>5 неделя</w:t>
      </w:r>
    </w:p>
    <w:p w:rsidR="00427FC9" w:rsidRPr="00D53391" w:rsidRDefault="00427FC9"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Тема:</w:t>
      </w:r>
      <w:r w:rsidR="001936BE" w:rsidRPr="00D53391">
        <w:rPr>
          <w:rFonts w:ascii="Times New Roman" w:hAnsi="Times New Roman" w:cs="Times New Roman"/>
          <w:sz w:val="26"/>
          <w:szCs w:val="26"/>
        </w:rPr>
        <w:t xml:space="preserve">  Чтение сказки В.Одоевский «Мороз Иванович»</w:t>
      </w:r>
    </w:p>
    <w:p w:rsidR="00427FC9" w:rsidRPr="00D53391" w:rsidRDefault="00427FC9"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w:t>
      </w:r>
      <w:r w:rsidR="001936BE" w:rsidRPr="00D53391">
        <w:rPr>
          <w:rFonts w:ascii="Times New Roman" w:hAnsi="Times New Roman" w:cs="Times New Roman"/>
          <w:sz w:val="26"/>
          <w:szCs w:val="26"/>
        </w:rPr>
        <w:t xml:space="preserve"> познакомить детей с новой сказкой, учить высказывать свое мнение о поступках героев, закреплять умение полно отвечать на вопросы по содержанию текста.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lastRenderedPageBreak/>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Январь</w:t>
      </w:r>
    </w:p>
    <w:p w:rsidR="00682CBB" w:rsidRPr="00D53391" w:rsidRDefault="001936BE"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2</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В.Маяковский «Что такое хорошо и что такое плохо»</w:t>
      </w:r>
    </w:p>
    <w:p w:rsidR="00682CBB" w:rsidRPr="00D53391" w:rsidRDefault="00A467A0"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hAnsi="Times New Roman" w:cs="Times New Roman"/>
          <w:sz w:val="26"/>
          <w:szCs w:val="26"/>
        </w:rPr>
        <w:t>познакомить детей с новым литературным произведением, учить детей понимать содержание, оценивать поступки героев. Учить отвечать на вопросы по содержанию произведения, использовать в речи слова-антонимы.</w:t>
      </w:r>
    </w:p>
    <w:p w:rsidR="00682CBB" w:rsidRPr="00D53391" w:rsidRDefault="001936BE"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Н.Носов «Живая шляпа»</w:t>
      </w:r>
      <w:r w:rsidR="00682F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Ефросинина Л.А. с.9</w:t>
      </w:r>
    </w:p>
    <w:p w:rsidR="00682CBB" w:rsidRPr="00D53391" w:rsidRDefault="00A467A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познакомить с творчеством детского писателя Н.Носова. Воспитание интереса к произведениям художественной литературы. Развитие чувства юмора, творческого изображения.</w:t>
      </w:r>
    </w:p>
    <w:p w:rsidR="00682CBB" w:rsidRPr="00D53391" w:rsidRDefault="001936BE"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 xml:space="preserve">4 </w:t>
      </w:r>
      <w:r w:rsidR="00682CBB" w:rsidRPr="00D53391">
        <w:rPr>
          <w:rFonts w:ascii="Times New Roman" w:eastAsia="Droid Sans Fallback" w:hAnsi="Times New Roman" w:cs="Times New Roman"/>
          <w:b/>
          <w:kern w:val="1"/>
          <w:sz w:val="26"/>
          <w:szCs w:val="26"/>
          <w:lang w:eastAsia="zh-CN" w:bidi="hi-IN"/>
        </w:rPr>
        <w:t>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Чтение сказки «Госпожа метелица»</w:t>
      </w:r>
      <w:r w:rsidR="00682F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Б.Гримм</w:t>
      </w:r>
    </w:p>
    <w:p w:rsidR="00682CBB" w:rsidRPr="00D53391" w:rsidRDefault="00A467A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раскрыть содержание и главную мысль сказки; заинтересовать творческим наследием братьев Гримм; совершенствовать навыки выразительного, вдумчивого чтения, перевода фольклорных произведений; развивать устную речь дошкольников; воспитывать трудолюбие и доброту, чувство уважения к культуре других народов.</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Февраль</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1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1936BE" w:rsidRPr="00D53391">
        <w:rPr>
          <w:rFonts w:ascii="Times New Roman" w:eastAsia="Droid Sans Fallback" w:hAnsi="Times New Roman" w:cs="Times New Roman"/>
          <w:kern w:val="1"/>
          <w:sz w:val="26"/>
          <w:szCs w:val="26"/>
          <w:lang w:eastAsia="zh-CN" w:bidi="hi-IN"/>
        </w:rPr>
        <w:t>Чтение Е. Чарушин «Страшный рассказ»          Карпухина с.107</w:t>
      </w:r>
    </w:p>
    <w:p w:rsidR="00682CBB" w:rsidRPr="00D53391" w:rsidRDefault="00A467A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1936BE" w:rsidRPr="00D53391">
        <w:rPr>
          <w:rFonts w:ascii="Times New Roman" w:hAnsi="Times New Roman" w:cs="Times New Roman"/>
          <w:sz w:val="26"/>
          <w:szCs w:val="26"/>
        </w:rPr>
        <w:t>познакомить детей с биографией и творчеством Н.Носова. Побуждать рассказывать о своем отношении к конкретному поступку литературного персонажа, помогать, детям понять скрытые мотивы поведения героев произведения, воспитывать интерес к литературе.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2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Чтение </w:t>
      </w:r>
      <w:r w:rsidR="0033272C" w:rsidRPr="00D53391">
        <w:rPr>
          <w:rFonts w:ascii="Times New Roman" w:eastAsia="Droid Sans Fallback" w:hAnsi="Times New Roman" w:cs="Times New Roman"/>
          <w:kern w:val="1"/>
          <w:sz w:val="26"/>
          <w:szCs w:val="26"/>
          <w:lang w:eastAsia="zh-CN" w:bidi="hi-IN"/>
        </w:rPr>
        <w:t>Б.Житков «Белый домик»             Карпухина с.214</w:t>
      </w:r>
    </w:p>
    <w:p w:rsidR="0033272C" w:rsidRPr="00D53391" w:rsidRDefault="00A467A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lastRenderedPageBreak/>
        <w:t xml:space="preserve">Задачи: </w:t>
      </w:r>
      <w:r w:rsidR="0033272C" w:rsidRPr="00D53391">
        <w:rPr>
          <w:rFonts w:ascii="Times New Roman" w:eastAsia="Droid Sans Fallback" w:hAnsi="Times New Roman" w:cs="Times New Roman"/>
          <w:kern w:val="1"/>
          <w:sz w:val="26"/>
          <w:szCs w:val="26"/>
          <w:lang w:eastAsia="zh-CN" w:bidi="hi-IN"/>
        </w:rPr>
        <w:t>формирование нравственных качеств, доброты, честности, вежливости.</w:t>
      </w:r>
    </w:p>
    <w:p w:rsidR="00682CBB" w:rsidRPr="00D53391" w:rsidRDefault="00A467A0"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Заучивание стихотворения «Военный праздник» хрест.с.141</w:t>
      </w:r>
    </w:p>
    <w:p w:rsidR="00682CBB" w:rsidRPr="00D53391" w:rsidRDefault="00A467A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формировать умение внимательно слушать стихотворение, запоминать и выразительно читать его, приобщать детей к поэтическому складу речи.</w:t>
      </w:r>
    </w:p>
    <w:p w:rsidR="00682F9A" w:rsidRPr="00D53391" w:rsidRDefault="00682F9A"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4 неделя</w:t>
      </w:r>
    </w:p>
    <w:p w:rsidR="00682F9A" w:rsidRPr="00D53391" w:rsidRDefault="00682F9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33272C" w:rsidRPr="00D53391">
        <w:rPr>
          <w:rFonts w:ascii="Times New Roman" w:eastAsia="Droid Sans Fallback" w:hAnsi="Times New Roman" w:cs="Times New Roman"/>
          <w:kern w:val="1"/>
          <w:sz w:val="26"/>
          <w:szCs w:val="26"/>
          <w:lang w:eastAsia="zh-CN" w:bidi="hi-IN"/>
        </w:rPr>
        <w:t>Чтение рассказа К.Ушинский «Утренние лучи»    Карпухина с.216</w:t>
      </w:r>
    </w:p>
    <w:p w:rsidR="0033272C" w:rsidRPr="00D53391" w:rsidRDefault="00682F9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33272C" w:rsidRPr="00D53391">
        <w:rPr>
          <w:rFonts w:ascii="Times New Roman" w:eastAsia="Droid Sans Fallback" w:hAnsi="Times New Roman" w:cs="Times New Roman"/>
          <w:kern w:val="1"/>
          <w:sz w:val="26"/>
          <w:szCs w:val="26"/>
          <w:lang w:eastAsia="zh-CN" w:bidi="hi-IN"/>
        </w:rPr>
        <w:t>формировать у детей целостного восприятия текста в единстве содержания и художественной формы, воспитывать любовь к литературе.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C2459D" w:rsidRPr="00D53391" w:rsidRDefault="00C2459D"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Март</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1 неделя</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Заучивание стихотворения «Мамин день» Е.Трутнева.</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Цель: Учить быстро, запоминать и выразительно читать стихотворение.</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2 неделя</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Чтение стихотворений А.Барто из цикла «Игрушки»</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продолжать развивать интерес к стихотворениям А.Барто, учить читать стихотворения наизусть при минимальной помощи воспитателя. Воспитывать бережное отношение к игрушкам. Повторить и закрепить ранее изученные стихотворения А.Барто.</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 неделя</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Пересказ рассказа В.Бианки «Купание медвежат».</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Pr="00D53391">
        <w:rPr>
          <w:rFonts w:ascii="Segoe UI" w:hAnsi="Segoe UI" w:cs="Segoe UI"/>
          <w:color w:val="000000"/>
          <w:sz w:val="26"/>
          <w:szCs w:val="26"/>
          <w:shd w:val="clear" w:color="auto" w:fill="F9FAFA"/>
        </w:rPr>
        <w:t xml:space="preserve"> </w:t>
      </w:r>
      <w:r w:rsidRPr="00D53391">
        <w:rPr>
          <w:rFonts w:ascii="Times New Roman" w:hAnsi="Times New Roman" w:cs="Times New Roman"/>
          <w:color w:val="000000"/>
          <w:sz w:val="26"/>
          <w:szCs w:val="26"/>
          <w:shd w:val="clear" w:color="auto" w:fill="F9FAFA"/>
        </w:rPr>
        <w:t>учить детей последовательно и логично пересказывать литературный текст, стараясь правильно строить предложения.</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 xml:space="preserve"> 4 неделя </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Заучивание стихотворения И. Белоусов «Весенняя гостья».</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учить быстро, запоминать и выразительно читать стихотворение.</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C2459D" w:rsidRPr="00D53391" w:rsidRDefault="00C2459D"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Апрель</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lastRenderedPageBreak/>
        <w:t>1 неделя</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Чтение С.Маршак «Как печатали книгу».</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закрепить и расширить знания детей о книгах (их тематике, оформлении, назначении). Познакомить со стихотворениями С. Я. Маршака «Как печатали вашу книгу».</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2 неделя</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«Планеты». Шорыгина с.117</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воспитывать уважение и любовь к Земле, как к космическому чуду, дающему все необходимое для жизни, а так же чувство гордости за историю своей планеты, за достижения отечественных ученых, конструкторов, космонавтов.</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 неделя</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Сказка «Царевна-лягушка».                               хрест.с22</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формировать интерес и потребность в чтении книг, воспитывать познавательный интерес, развивать речь.</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4 неделя</w:t>
      </w:r>
      <w:r w:rsidRPr="00D53391">
        <w:rPr>
          <w:rFonts w:ascii="Times New Roman" w:eastAsia="Droid Sans Fallback" w:hAnsi="Times New Roman" w:cs="Times New Roman"/>
          <w:kern w:val="1"/>
          <w:sz w:val="26"/>
          <w:szCs w:val="26"/>
          <w:lang w:eastAsia="zh-CN" w:bidi="hi-IN"/>
        </w:rPr>
        <w:t xml:space="preserve"> мониторинг</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C2459D" w:rsidRPr="00D53391" w:rsidRDefault="00C2459D"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Май</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1 неделя</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Заучивание стихотворения «День Победы».                  хрест.с.145</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формировать умение внимательно слушать стихотворение, запоминать и выразительно читать его, приобщать детей к поэтическому складу речи.</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2 неделя</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Чтение </w:t>
      </w:r>
      <w:r w:rsidRPr="00D53391">
        <w:rPr>
          <w:rFonts w:ascii="Times New Roman" w:hAnsi="Times New Roman" w:cs="Times New Roman"/>
          <w:bCs/>
          <w:color w:val="000000"/>
          <w:sz w:val="26"/>
          <w:szCs w:val="26"/>
          <w:shd w:val="clear" w:color="auto" w:fill="FFFFFF"/>
        </w:rPr>
        <w:t>сказки В. Бианки «Как муравьишка домой спешил».</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Pr="00D53391">
        <w:rPr>
          <w:rFonts w:ascii="Times New Roman" w:hAnsi="Times New Roman" w:cs="Times New Roman"/>
          <w:color w:val="000000"/>
          <w:sz w:val="26"/>
          <w:szCs w:val="26"/>
          <w:shd w:val="clear" w:color="auto" w:fill="FFFFFF"/>
        </w:rPr>
        <w:t>предложить детям узнать персонажей этого произведения на иллюстрациях, предположить о ком и о чем они рассказывают. По ходу чтения сказки просить ребят пофантазировать о том, что произойдет дальше, предположить, как лучше</w:t>
      </w:r>
      <w:r w:rsidRPr="00D53391">
        <w:rPr>
          <w:color w:val="000000"/>
          <w:sz w:val="26"/>
          <w:szCs w:val="26"/>
          <w:shd w:val="clear" w:color="auto" w:fill="FFFFFF"/>
        </w:rPr>
        <w:t xml:space="preserve"> </w:t>
      </w:r>
      <w:r w:rsidRPr="00D53391">
        <w:rPr>
          <w:rFonts w:ascii="Times New Roman" w:hAnsi="Times New Roman" w:cs="Times New Roman"/>
          <w:color w:val="000000"/>
          <w:sz w:val="26"/>
          <w:szCs w:val="26"/>
          <w:shd w:val="clear" w:color="auto" w:fill="FFFFFF"/>
        </w:rPr>
        <w:t>Муравьишке обратиться с просьбой, какие вежливые слова сказать.</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 неделя</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Чтение сказки «Маша и медведь.                  Карпухина с.137</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Pr="00D53391">
        <w:rPr>
          <w:rFonts w:ascii="Times New Roman" w:eastAsia="Droid Sans Fallback" w:hAnsi="Times New Roman" w:cs="Times New Roman"/>
          <w:bCs/>
          <w:iCs/>
          <w:kern w:val="1"/>
          <w:sz w:val="26"/>
          <w:szCs w:val="26"/>
          <w:lang w:eastAsia="zh-CN" w:bidi="hi-IN"/>
        </w:rPr>
        <w:t>учить отвечать на вопросы по содержанию, формировать умение связано. Последовательно и выразительно рассказывать сказку.</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lastRenderedPageBreak/>
        <w:t>4 неделя</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Пересказ рассказа Л.Толстого «Лгун».                Карпухина с.146</w:t>
      </w:r>
    </w:p>
    <w:p w:rsidR="00C2459D" w:rsidRPr="00D53391" w:rsidRDefault="00C2459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помочь научиться пересказывать рассказ и отвечать на вопросы по содержанию, используя строки из текста. Способствовать развитию внимания, памяти, мышления.</w:t>
      </w:r>
    </w:p>
    <w:p w:rsidR="00E11506"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E11506" w:rsidRDefault="00E11506" w:rsidP="00004F55">
      <w:pPr>
        <w:widowControl w:val="0"/>
        <w:suppressAutoHyphens/>
        <w:spacing w:after="0" w:line="360" w:lineRule="auto"/>
        <w:ind w:firstLine="709"/>
        <w:jc w:val="center"/>
        <w:rPr>
          <w:rFonts w:ascii="Times New Roman" w:eastAsia="Droid Sans Fallback" w:hAnsi="Times New Roman" w:cs="Times New Roman"/>
          <w:b/>
          <w:kern w:val="1"/>
          <w:sz w:val="28"/>
          <w:szCs w:val="28"/>
          <w:lang w:eastAsia="zh-CN" w:bidi="hi-IN"/>
        </w:rPr>
      </w:pPr>
    </w:p>
    <w:p w:rsidR="000C441C" w:rsidRDefault="000C441C">
      <w:pPr>
        <w:rPr>
          <w:rFonts w:ascii="Times New Roman" w:eastAsia="Droid Sans Fallback" w:hAnsi="Times New Roman" w:cs="Times New Roman"/>
          <w:b/>
          <w:kern w:val="1"/>
          <w:sz w:val="28"/>
          <w:szCs w:val="28"/>
          <w:lang w:eastAsia="zh-CN" w:bidi="hi-IN"/>
        </w:rPr>
      </w:pPr>
      <w:r>
        <w:rPr>
          <w:rFonts w:ascii="Times New Roman" w:eastAsia="Droid Sans Fallback" w:hAnsi="Times New Roman" w:cs="Times New Roman"/>
          <w:b/>
          <w:kern w:val="1"/>
          <w:sz w:val="28"/>
          <w:szCs w:val="28"/>
          <w:lang w:eastAsia="zh-CN" w:bidi="hi-IN"/>
        </w:rPr>
        <w:br w:type="page"/>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lastRenderedPageBreak/>
        <w:t>Развитие речи</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Сентябрь</w:t>
      </w:r>
    </w:p>
    <w:p w:rsidR="00682CBB" w:rsidRPr="00D53391" w:rsidRDefault="0064074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1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682F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Помещение детского сада</w:t>
      </w:r>
      <w:r w:rsidR="00682F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Кыласова с.28</w:t>
      </w:r>
    </w:p>
    <w:p w:rsidR="00682CBB" w:rsidRPr="00D53391" w:rsidRDefault="00A467A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продолжать знакомить с нахождением, назначением и названием комнат и групп в д/саду; способствовать развитию звуко-буквенного анализа.</w:t>
      </w:r>
    </w:p>
    <w:p w:rsidR="00682CBB" w:rsidRPr="00D53391" w:rsidRDefault="0064074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2</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Обучение рассказыванию «Овощи»</w:t>
      </w:r>
      <w:r w:rsidR="00682F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Кыласова с.33</w:t>
      </w:r>
    </w:p>
    <w:p w:rsidR="00682CBB" w:rsidRPr="00D53391" w:rsidRDefault="00A467A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составлять предложения по демонстрируемому действию, объединять эти предложения в короткий рассказ</w:t>
      </w:r>
    </w:p>
    <w:p w:rsidR="00682CBB" w:rsidRPr="00D53391" w:rsidRDefault="0064074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682F9A" w:rsidRPr="00D53391">
        <w:rPr>
          <w:rFonts w:ascii="Times New Roman" w:eastAsia="Droid Sans Fallback" w:hAnsi="Times New Roman" w:cs="Times New Roman"/>
          <w:kern w:val="1"/>
          <w:sz w:val="26"/>
          <w:szCs w:val="26"/>
          <w:lang w:eastAsia="zh-CN" w:bidi="hi-IN"/>
        </w:rPr>
        <w:t>«</w:t>
      </w:r>
      <w:r w:rsidR="0064074D" w:rsidRPr="00D53391">
        <w:rPr>
          <w:rFonts w:ascii="Times New Roman" w:eastAsia="Droid Sans Fallback" w:hAnsi="Times New Roman" w:cs="Times New Roman"/>
          <w:kern w:val="1"/>
          <w:sz w:val="26"/>
          <w:szCs w:val="26"/>
          <w:lang w:eastAsia="zh-CN" w:bidi="hi-IN"/>
        </w:rPr>
        <w:t xml:space="preserve"> Составление сюжетного рассказа по картине «Мы играем в кубики».  Ушакова с.41     </w:t>
      </w:r>
    </w:p>
    <w:p w:rsidR="0064074D" w:rsidRPr="00D53391" w:rsidRDefault="00A467A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4074D" w:rsidRPr="00D53391">
        <w:rPr>
          <w:rFonts w:ascii="Times New Roman" w:eastAsia="Droid Sans Fallback" w:hAnsi="Times New Roman" w:cs="Times New Roman"/>
          <w:kern w:val="1"/>
          <w:sz w:val="26"/>
          <w:szCs w:val="26"/>
          <w:lang w:eastAsia="zh-CN" w:bidi="hi-IN"/>
        </w:rPr>
        <w:t>учить составлять сюжетный рассказ по картине, придумывать продолжение сюжета, название картины, воспитывать умение подбирать глаголы и прилагательные для характеристики действий персонажей.</w:t>
      </w:r>
    </w:p>
    <w:p w:rsidR="0064074D" w:rsidRPr="00D53391" w:rsidRDefault="0064074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4 неделя</w:t>
      </w:r>
    </w:p>
    <w:p w:rsidR="0064074D" w:rsidRPr="00D53391" w:rsidRDefault="0064074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«Формирование грамматического строя». Кыласова с.29</w:t>
      </w:r>
    </w:p>
    <w:p w:rsidR="0064074D" w:rsidRPr="00D53391" w:rsidRDefault="0064074D"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учить составлять простое нераспространенное предложение по демонстрированному действию и по картинке, учить выявлять действие на лицо, по вопросам кто? Что делает?</w:t>
      </w:r>
    </w:p>
    <w:p w:rsidR="00682CBB" w:rsidRPr="00D53391" w:rsidRDefault="0064074D"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5</w:t>
      </w:r>
      <w:r w:rsidR="00682CBB" w:rsidRPr="00D53391">
        <w:rPr>
          <w:rFonts w:ascii="Times New Roman" w:eastAsia="Droid Sans Fallback" w:hAnsi="Times New Roman" w:cs="Times New Roman"/>
          <w:b/>
          <w:kern w:val="1"/>
          <w:sz w:val="26"/>
          <w:szCs w:val="26"/>
          <w:lang w:eastAsia="zh-CN" w:bidi="hi-IN"/>
        </w:rPr>
        <w:t xml:space="preserve"> неделя</w:t>
      </w:r>
      <w:r w:rsidRPr="00D53391">
        <w:rPr>
          <w:rFonts w:ascii="Times New Roman" w:eastAsia="Droid Sans Fallback" w:hAnsi="Times New Roman" w:cs="Times New Roman"/>
          <w:b/>
          <w:kern w:val="1"/>
          <w:sz w:val="26"/>
          <w:szCs w:val="26"/>
          <w:lang w:eastAsia="zh-CN" w:bidi="hi-IN"/>
        </w:rPr>
        <w:t xml:space="preserve"> мониторинг</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Октябрь</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1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682F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Осень</w:t>
      </w:r>
      <w:r w:rsidR="00682F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Кыласова с.43</w:t>
      </w:r>
    </w:p>
    <w:p w:rsidR="00682CBB" w:rsidRPr="00D53391" w:rsidRDefault="00A467A0"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составлять рассказы об осени с опорой на карточки-схемы; активизировать словарь по данной теме. Закреплять умение соотносить звук и букву.</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2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8C0C57" w:rsidRPr="00D53391">
        <w:rPr>
          <w:rFonts w:ascii="Times New Roman" w:eastAsia="Droid Sans Fallback" w:hAnsi="Times New Roman" w:cs="Times New Roman"/>
          <w:kern w:val="1"/>
          <w:sz w:val="26"/>
          <w:szCs w:val="26"/>
          <w:lang w:eastAsia="zh-CN" w:bidi="hi-IN"/>
        </w:rPr>
        <w:t>Составление сюжетного рассказа по картине «Кошка с котятами» Ушакова с.26</w:t>
      </w:r>
    </w:p>
    <w:p w:rsidR="00682CBB" w:rsidRPr="00D53391" w:rsidRDefault="00E9526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lastRenderedPageBreak/>
        <w:t xml:space="preserve">Задачи: </w:t>
      </w:r>
      <w:r w:rsidR="008C0C57" w:rsidRPr="00D53391">
        <w:rPr>
          <w:rFonts w:ascii="Times New Roman" w:eastAsia="Droid Sans Fallback" w:hAnsi="Times New Roman" w:cs="Times New Roman"/>
          <w:kern w:val="1"/>
          <w:sz w:val="26"/>
          <w:szCs w:val="26"/>
          <w:lang w:eastAsia="zh-CN" w:bidi="hi-IN"/>
        </w:rPr>
        <w:t>учить составлять сюжетный рассказ по картине, рассказывать о событиях, предшествовавших изображенным на картине, придумывать концовку, учить отмечать и называть различие и сходство между кошкой и котятами на основе сравнения их внешнего вида.</w:t>
      </w:r>
    </w:p>
    <w:p w:rsidR="008C0C57" w:rsidRPr="00D53391" w:rsidRDefault="008C0C57"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 неделя</w:t>
      </w:r>
    </w:p>
    <w:p w:rsidR="008C0C57" w:rsidRPr="00D53391" w:rsidRDefault="008C0C57"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«Транспорт».                                      Кыласова с.94</w:t>
      </w:r>
    </w:p>
    <w:p w:rsidR="008C0C57" w:rsidRPr="00D53391" w:rsidRDefault="008C0C57"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закрепить знания детей о транспорте, учить подбирать признаки и действия к предметам; познакомить со звуком «м».</w:t>
      </w:r>
    </w:p>
    <w:p w:rsidR="00682CBB" w:rsidRPr="00D53391" w:rsidRDefault="008C0C57"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4</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8C0C57" w:rsidRPr="00D53391">
        <w:rPr>
          <w:rFonts w:ascii="Times New Roman" w:eastAsia="Droid Sans Fallback" w:hAnsi="Times New Roman" w:cs="Times New Roman"/>
          <w:kern w:val="1"/>
          <w:sz w:val="26"/>
          <w:szCs w:val="26"/>
          <w:lang w:eastAsia="zh-CN" w:bidi="hi-IN"/>
        </w:rPr>
        <w:t>пересказ рассказа Н.Калининой «Разве так играют?» Ушакова с.38</w:t>
      </w:r>
    </w:p>
    <w:p w:rsidR="00682CBB" w:rsidRPr="00D53391" w:rsidRDefault="00E9526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8C0C57" w:rsidRPr="00D53391">
        <w:rPr>
          <w:rFonts w:ascii="Times New Roman" w:eastAsia="Droid Sans Fallback" w:hAnsi="Times New Roman" w:cs="Times New Roman"/>
          <w:kern w:val="1"/>
          <w:sz w:val="26"/>
          <w:szCs w:val="26"/>
          <w:lang w:eastAsia="zh-CN" w:bidi="hi-IN"/>
        </w:rPr>
        <w:t>учить выразительно, пересказывать текст, активизировать в речи глаголы, учить подбирать по смыслу глаголы к существительным.</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Ноябрь</w:t>
      </w:r>
    </w:p>
    <w:p w:rsidR="00682CBB" w:rsidRPr="00D53391" w:rsidRDefault="00682F9A"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1</w:t>
      </w:r>
      <w:r w:rsidR="00682CBB" w:rsidRPr="00D53391">
        <w:rPr>
          <w:rFonts w:ascii="Times New Roman" w:eastAsia="Droid Sans Fallback" w:hAnsi="Times New Roman" w:cs="Times New Roman"/>
          <w:b/>
          <w:kern w:val="1"/>
          <w:sz w:val="26"/>
          <w:szCs w:val="26"/>
          <w:lang w:eastAsia="zh-CN" w:bidi="hi-IN"/>
        </w:rPr>
        <w:t xml:space="preserve"> неделя</w:t>
      </w:r>
    </w:p>
    <w:p w:rsidR="008C0C57"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682F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Посуда</w:t>
      </w:r>
      <w:r w:rsidR="00682F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Кыласова с.103</w:t>
      </w:r>
    </w:p>
    <w:p w:rsidR="00682CBB" w:rsidRPr="00D53391" w:rsidRDefault="00E9526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закрепить знание названий посуды; учить называть кухонную, столовую, чайную посуду. Образовывать слова с уменьшительно-ласкательными суффиксами</w:t>
      </w:r>
    </w:p>
    <w:p w:rsidR="00682CBB" w:rsidRPr="00D53391" w:rsidRDefault="00682F9A"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2</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682F9A" w:rsidRPr="00D53391">
        <w:rPr>
          <w:rFonts w:ascii="Times New Roman" w:eastAsia="Droid Sans Fallback" w:hAnsi="Times New Roman" w:cs="Times New Roman"/>
          <w:kern w:val="1"/>
          <w:sz w:val="26"/>
          <w:szCs w:val="26"/>
          <w:lang w:eastAsia="zh-CN" w:bidi="hi-IN"/>
        </w:rPr>
        <w:t>«</w:t>
      </w:r>
      <w:r w:rsidR="008C0C57" w:rsidRPr="00D53391">
        <w:rPr>
          <w:rFonts w:ascii="Times New Roman" w:eastAsia="Droid Sans Fallback" w:hAnsi="Times New Roman" w:cs="Times New Roman"/>
          <w:kern w:val="1"/>
          <w:sz w:val="26"/>
          <w:szCs w:val="26"/>
          <w:lang w:eastAsia="zh-CN" w:bidi="hi-IN"/>
        </w:rPr>
        <w:t>Гласный звук А</w:t>
      </w:r>
      <w:r w:rsidR="00682F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w:t>
      </w:r>
      <w:r w:rsidR="008C0C57" w:rsidRPr="00D53391">
        <w:rPr>
          <w:rFonts w:ascii="Times New Roman" w:eastAsia="Droid Sans Fallback" w:hAnsi="Times New Roman" w:cs="Times New Roman"/>
          <w:kern w:val="1"/>
          <w:sz w:val="26"/>
          <w:szCs w:val="26"/>
          <w:lang w:eastAsia="zh-CN" w:bidi="hi-IN"/>
        </w:rPr>
        <w:t>Лиманская с.18</w:t>
      </w:r>
      <w:r w:rsidR="000301EF" w:rsidRPr="00D53391">
        <w:rPr>
          <w:rFonts w:ascii="Times New Roman" w:eastAsia="Droid Sans Fallback" w:hAnsi="Times New Roman" w:cs="Times New Roman"/>
          <w:kern w:val="1"/>
          <w:sz w:val="26"/>
          <w:szCs w:val="26"/>
          <w:lang w:eastAsia="zh-CN" w:bidi="hi-IN"/>
        </w:rPr>
        <w:t>, Кыласова с.140</w:t>
      </w:r>
    </w:p>
    <w:p w:rsidR="008C0C57" w:rsidRPr="00D53391" w:rsidRDefault="00E9526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8C0C57" w:rsidRPr="00D53391">
        <w:rPr>
          <w:rFonts w:ascii="Times New Roman" w:eastAsia="Droid Sans Fallback" w:hAnsi="Times New Roman" w:cs="Times New Roman"/>
          <w:kern w:val="1"/>
          <w:sz w:val="26"/>
          <w:szCs w:val="26"/>
          <w:lang w:eastAsia="zh-CN" w:bidi="hi-IN"/>
        </w:rPr>
        <w:t xml:space="preserve"> научить узнавать и выделять звук (а)</w:t>
      </w:r>
      <w:r w:rsidR="00400285" w:rsidRPr="00D53391">
        <w:rPr>
          <w:rFonts w:ascii="Times New Roman" w:eastAsia="Droid Sans Fallback" w:hAnsi="Times New Roman" w:cs="Times New Roman"/>
          <w:kern w:val="1"/>
          <w:sz w:val="26"/>
          <w:szCs w:val="26"/>
          <w:lang w:eastAsia="zh-CN" w:bidi="hi-IN"/>
        </w:rPr>
        <w:t xml:space="preserve"> среди гласных звуков, дать понятие «ряд», расширять словарный запас у детей.</w:t>
      </w:r>
    </w:p>
    <w:p w:rsidR="00400285" w:rsidRPr="00D53391" w:rsidRDefault="00400285"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 неделя</w:t>
      </w:r>
    </w:p>
    <w:p w:rsidR="00400285" w:rsidRPr="00D53391" w:rsidRDefault="00400285"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«Дикие животные».                         Кыласова с.82</w:t>
      </w:r>
    </w:p>
    <w:p w:rsidR="00400285" w:rsidRPr="00D53391" w:rsidRDefault="00400285"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закрепить знания детей о животных; продолжать помогать детям осваивать дифференциацию гласных, согласных звуков, твердых и мягких согласных звуков.</w:t>
      </w:r>
    </w:p>
    <w:p w:rsidR="00682CBB" w:rsidRPr="00D53391" w:rsidRDefault="00400285"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4</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682F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Женские профессии</w:t>
      </w:r>
      <w:r w:rsidR="00682F9A"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Кыласова с.96</w:t>
      </w:r>
    </w:p>
    <w:p w:rsidR="00682CBB" w:rsidRPr="00D53391" w:rsidRDefault="00E9526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 xml:space="preserve">упражнять в понимании значения предлога над; учить  детей правильно </w:t>
      </w:r>
      <w:r w:rsidR="00682CBB" w:rsidRPr="00D53391">
        <w:rPr>
          <w:rFonts w:ascii="Times New Roman" w:eastAsia="Droid Sans Fallback" w:hAnsi="Times New Roman" w:cs="Times New Roman"/>
          <w:kern w:val="1"/>
          <w:sz w:val="26"/>
          <w:szCs w:val="26"/>
          <w:lang w:eastAsia="zh-CN" w:bidi="hi-IN"/>
        </w:rPr>
        <w:lastRenderedPageBreak/>
        <w:t>пользоваться в речи предлогом над.</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Декабрь</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1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Зима</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Кыласова с.85</w:t>
      </w:r>
    </w:p>
    <w:p w:rsidR="00682CBB" w:rsidRPr="00D53391" w:rsidRDefault="00E9526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закрепить знания о характерных признаках зимы и названия зимних месяцев; учить пересказывать рассказ близко к тексту.</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2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Составление рассказа по картине </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Северные олени</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Ушакова с.76</w:t>
      </w:r>
    </w:p>
    <w:p w:rsidR="00682CBB" w:rsidRPr="00D53391" w:rsidRDefault="00E9526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 xml:space="preserve">учить составлять сюжетный </w:t>
      </w:r>
      <w:r w:rsidR="00B77A50" w:rsidRPr="00D53391">
        <w:rPr>
          <w:rFonts w:ascii="Times New Roman" w:eastAsia="Droid Sans Fallback" w:hAnsi="Times New Roman" w:cs="Times New Roman"/>
          <w:kern w:val="1"/>
          <w:sz w:val="26"/>
          <w:szCs w:val="26"/>
          <w:lang w:eastAsia="zh-CN" w:bidi="hi-IN"/>
        </w:rPr>
        <w:t>рассказ,</w:t>
      </w:r>
      <w:r w:rsidR="00682CBB" w:rsidRPr="00D53391">
        <w:rPr>
          <w:rFonts w:ascii="Times New Roman" w:eastAsia="Droid Sans Fallback" w:hAnsi="Times New Roman" w:cs="Times New Roman"/>
          <w:kern w:val="1"/>
          <w:sz w:val="26"/>
          <w:szCs w:val="26"/>
          <w:lang w:eastAsia="zh-CN" w:bidi="hi-IN"/>
        </w:rPr>
        <w:t xml:space="preserve"> по картине используя свои знания о внешнем виде и жизни животных, уточнить и закрепить правильное произношение звуков.</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 неделя</w:t>
      </w:r>
    </w:p>
    <w:p w:rsidR="00682CBB" w:rsidRPr="00D53391" w:rsidRDefault="00400285"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Звук  «У</w:t>
      </w:r>
      <w:r w:rsidR="00682CBB" w:rsidRPr="00D53391">
        <w:rPr>
          <w:rFonts w:ascii="Times New Roman" w:eastAsia="Droid Sans Fallback" w:hAnsi="Times New Roman" w:cs="Times New Roman"/>
          <w:kern w:val="1"/>
          <w:sz w:val="26"/>
          <w:szCs w:val="26"/>
          <w:lang w:eastAsia="zh-CN" w:bidi="hi-IN"/>
        </w:rPr>
        <w:t>»</w:t>
      </w:r>
      <w:r w:rsidR="00B77A50" w:rsidRPr="00D53391">
        <w:rPr>
          <w:rFonts w:ascii="Times New Roman" w:eastAsia="Droid Sans Fallback" w:hAnsi="Times New Roman" w:cs="Times New Roman"/>
          <w:kern w:val="1"/>
          <w:sz w:val="26"/>
          <w:szCs w:val="26"/>
          <w:lang w:eastAsia="zh-CN" w:bidi="hi-IN"/>
        </w:rPr>
        <w:t>.</w:t>
      </w:r>
      <w:r w:rsidR="00682CBB" w:rsidRPr="00D53391">
        <w:rPr>
          <w:rFonts w:ascii="Times New Roman" w:eastAsia="Droid Sans Fallback" w:hAnsi="Times New Roman" w:cs="Times New Roman"/>
          <w:kern w:val="1"/>
          <w:sz w:val="26"/>
          <w:szCs w:val="26"/>
          <w:lang w:eastAsia="zh-CN" w:bidi="hi-IN"/>
        </w:rPr>
        <w:t xml:space="preserve">                    </w:t>
      </w:r>
      <w:r w:rsidRPr="00D53391">
        <w:rPr>
          <w:rFonts w:ascii="Times New Roman" w:eastAsia="Droid Sans Fallback" w:hAnsi="Times New Roman" w:cs="Times New Roman"/>
          <w:kern w:val="1"/>
          <w:sz w:val="26"/>
          <w:szCs w:val="26"/>
          <w:lang w:eastAsia="zh-CN" w:bidi="hi-IN"/>
        </w:rPr>
        <w:t>Лиманская с.20</w:t>
      </w:r>
      <w:r w:rsidR="000301EF" w:rsidRPr="00D53391">
        <w:rPr>
          <w:rFonts w:ascii="Times New Roman" w:eastAsia="Droid Sans Fallback" w:hAnsi="Times New Roman" w:cs="Times New Roman"/>
          <w:kern w:val="1"/>
          <w:sz w:val="26"/>
          <w:szCs w:val="26"/>
          <w:lang w:eastAsia="zh-CN" w:bidi="hi-IN"/>
        </w:rPr>
        <w:t>, Кыласова с.143</w:t>
      </w:r>
    </w:p>
    <w:p w:rsidR="00E95266" w:rsidRPr="00D53391" w:rsidRDefault="00E9526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400285" w:rsidRPr="00D53391">
        <w:rPr>
          <w:rFonts w:ascii="Times New Roman" w:eastAsia="Droid Sans Fallback" w:hAnsi="Times New Roman" w:cs="Times New Roman"/>
          <w:kern w:val="1"/>
          <w:sz w:val="26"/>
          <w:szCs w:val="26"/>
          <w:lang w:eastAsia="zh-CN" w:bidi="hi-IN"/>
        </w:rPr>
        <w:t>научить детей выделять звук (у) в начале слова, научить образовывать слова при помощи уменьшительно-</w:t>
      </w:r>
      <w:r w:rsidR="000301EF" w:rsidRPr="00D53391">
        <w:rPr>
          <w:rFonts w:ascii="Times New Roman" w:eastAsia="Droid Sans Fallback" w:hAnsi="Times New Roman" w:cs="Times New Roman"/>
          <w:kern w:val="1"/>
          <w:sz w:val="26"/>
          <w:szCs w:val="26"/>
          <w:lang w:eastAsia="zh-CN" w:bidi="hi-IN"/>
        </w:rPr>
        <w:t>ласкательного суффикса.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4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Составление описательного рассказа на тему: </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Зима</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Ушакова с.79</w:t>
      </w:r>
    </w:p>
    <w:p w:rsidR="00682CBB" w:rsidRPr="00D53391" w:rsidRDefault="00E9526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w:t>
      </w:r>
      <w:r w:rsidR="00B77A50" w:rsidRPr="00D53391">
        <w:rPr>
          <w:rFonts w:ascii="Times New Roman" w:eastAsia="Droid Sans Fallback" w:hAnsi="Times New Roman" w:cs="Times New Roman"/>
          <w:kern w:val="1"/>
          <w:sz w:val="26"/>
          <w:szCs w:val="26"/>
          <w:lang w:eastAsia="zh-CN" w:bidi="hi-IN"/>
        </w:rPr>
        <w:t>,</w:t>
      </w:r>
      <w:r w:rsidR="00682CBB" w:rsidRPr="00D53391">
        <w:rPr>
          <w:rFonts w:ascii="Times New Roman" w:eastAsia="Droid Sans Fallback" w:hAnsi="Times New Roman" w:cs="Times New Roman"/>
          <w:kern w:val="1"/>
          <w:sz w:val="26"/>
          <w:szCs w:val="26"/>
          <w:lang w:eastAsia="zh-CN" w:bidi="hi-IN"/>
        </w:rPr>
        <w:t xml:space="preserve"> при описании событий указывать время действия, используя разные типы предложений, добиваться четкого произнесения слов и фраз, приучать </w:t>
      </w:r>
      <w:r w:rsidR="00B77A50" w:rsidRPr="00D53391">
        <w:rPr>
          <w:rFonts w:ascii="Times New Roman" w:eastAsia="Droid Sans Fallback" w:hAnsi="Times New Roman" w:cs="Times New Roman"/>
          <w:kern w:val="1"/>
          <w:sz w:val="26"/>
          <w:szCs w:val="26"/>
          <w:lang w:eastAsia="zh-CN" w:bidi="hi-IN"/>
        </w:rPr>
        <w:t>правильно,</w:t>
      </w:r>
      <w:r w:rsidR="00682CBB" w:rsidRPr="00D53391">
        <w:rPr>
          <w:rFonts w:ascii="Times New Roman" w:eastAsia="Droid Sans Fallback" w:hAnsi="Times New Roman" w:cs="Times New Roman"/>
          <w:kern w:val="1"/>
          <w:sz w:val="26"/>
          <w:szCs w:val="26"/>
          <w:lang w:eastAsia="zh-CN" w:bidi="hi-IN"/>
        </w:rPr>
        <w:t xml:space="preserve"> пользоваться вопросительной интонацией.</w:t>
      </w:r>
    </w:p>
    <w:p w:rsidR="000301EF" w:rsidRPr="00D53391" w:rsidRDefault="000301EF"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5 неделя</w:t>
      </w:r>
    </w:p>
    <w:p w:rsidR="000301EF" w:rsidRPr="00D53391" w:rsidRDefault="000301EF"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«Зима. Предлог за»                           Кыласова с.86</w:t>
      </w:r>
    </w:p>
    <w:p w:rsidR="000301EF" w:rsidRPr="00D53391" w:rsidRDefault="000301EF"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учить детей понимать значение предлога за, учить пользоваться в речи предлогом за.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Январь</w:t>
      </w:r>
    </w:p>
    <w:p w:rsidR="00682CBB" w:rsidRPr="00D53391" w:rsidRDefault="000301EF"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2</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Зимующие птицы</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Кыласова с.70. </w:t>
      </w:r>
    </w:p>
    <w:p w:rsidR="00682CBB" w:rsidRPr="00D53391" w:rsidRDefault="00E9526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lastRenderedPageBreak/>
        <w:t xml:space="preserve">Задачи: </w:t>
      </w:r>
      <w:r w:rsidR="00682CBB" w:rsidRPr="00D53391">
        <w:rPr>
          <w:rFonts w:ascii="Times New Roman" w:eastAsia="Droid Sans Fallback" w:hAnsi="Times New Roman" w:cs="Times New Roman"/>
          <w:kern w:val="1"/>
          <w:sz w:val="26"/>
          <w:szCs w:val="26"/>
          <w:lang w:eastAsia="zh-CN" w:bidi="hi-IN"/>
        </w:rPr>
        <w:t>закрепить обобщающее слово «птицы» учить детей составлять описательный рассказ.</w:t>
      </w:r>
    </w:p>
    <w:p w:rsidR="00682CBB" w:rsidRPr="00D53391" w:rsidRDefault="000301EF"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Одежда</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Кыласова с.51. </w:t>
      </w:r>
    </w:p>
    <w:p w:rsidR="00682CBB" w:rsidRPr="00D53391" w:rsidRDefault="00E9526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закрепить знание названий предметов одежды; учить детей навыкам практического употребления в речи притяжательных местоимений, учить образовывать множественное число существительных; продолжать формировать умение различать твердость и мягкость согласных.</w:t>
      </w:r>
    </w:p>
    <w:p w:rsidR="00682CBB" w:rsidRPr="00D53391" w:rsidRDefault="000301EF"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4</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0301EF" w:rsidRPr="00D53391">
        <w:rPr>
          <w:rFonts w:ascii="Times New Roman" w:eastAsia="Droid Sans Fallback" w:hAnsi="Times New Roman" w:cs="Times New Roman"/>
          <w:kern w:val="1"/>
          <w:sz w:val="26"/>
          <w:szCs w:val="26"/>
          <w:lang w:eastAsia="zh-CN" w:bidi="hi-IN"/>
        </w:rPr>
        <w:t>пересказ рассказа Н.Калининой «Про снежный колобок» Ушакова с.61</w:t>
      </w:r>
    </w:p>
    <w:p w:rsidR="00682CBB" w:rsidRPr="00D53391" w:rsidRDefault="00E9526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0301EF" w:rsidRPr="00D53391">
        <w:rPr>
          <w:rFonts w:ascii="Times New Roman" w:eastAsia="Droid Sans Fallback" w:hAnsi="Times New Roman" w:cs="Times New Roman"/>
          <w:kern w:val="1"/>
          <w:sz w:val="26"/>
          <w:szCs w:val="26"/>
          <w:lang w:eastAsia="zh-CN" w:bidi="hi-IN"/>
        </w:rPr>
        <w:t>учить передавать художественный текст связно, последовательно, выразительно, без помощи вопросов воспитателя, привлечь внимание к громкости и четкости произнесения слов.</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Февраль</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1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Февраль последний месяц зимы</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Кыласова с.87. </w:t>
      </w:r>
    </w:p>
    <w:p w:rsidR="00682CBB" w:rsidRPr="00D53391" w:rsidRDefault="00E9526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формировать умение детей составлять рассказ по плану; развивать логику; способствовать развитию звуко-буквенного анализа, закреплять умение определять ударный слог.</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2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B77A50" w:rsidRPr="00D53391">
        <w:rPr>
          <w:rFonts w:ascii="Times New Roman" w:eastAsia="Droid Sans Fallback" w:hAnsi="Times New Roman" w:cs="Times New Roman"/>
          <w:kern w:val="1"/>
          <w:sz w:val="26"/>
          <w:szCs w:val="26"/>
          <w:lang w:eastAsia="zh-CN" w:bidi="hi-IN"/>
        </w:rPr>
        <w:t>«</w:t>
      </w:r>
      <w:r w:rsidR="000301EF" w:rsidRPr="00D53391">
        <w:rPr>
          <w:rFonts w:ascii="Times New Roman" w:eastAsia="Droid Sans Fallback" w:hAnsi="Times New Roman" w:cs="Times New Roman"/>
          <w:kern w:val="1"/>
          <w:sz w:val="26"/>
          <w:szCs w:val="26"/>
          <w:lang w:eastAsia="zh-CN" w:bidi="hi-IN"/>
        </w:rPr>
        <w:t>Дом и его части</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Кыласова с.</w:t>
      </w:r>
      <w:r w:rsidR="000301EF" w:rsidRPr="00D53391">
        <w:rPr>
          <w:rFonts w:ascii="Times New Roman" w:eastAsia="Droid Sans Fallback" w:hAnsi="Times New Roman" w:cs="Times New Roman"/>
          <w:kern w:val="1"/>
          <w:sz w:val="26"/>
          <w:szCs w:val="26"/>
          <w:lang w:eastAsia="zh-CN" w:bidi="hi-IN"/>
        </w:rPr>
        <w:t>53</w:t>
      </w:r>
    </w:p>
    <w:p w:rsidR="000301EF" w:rsidRPr="00D53391" w:rsidRDefault="00E9526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E145A6" w:rsidRPr="00D53391">
        <w:rPr>
          <w:rFonts w:ascii="Times New Roman" w:eastAsia="Droid Sans Fallback" w:hAnsi="Times New Roman" w:cs="Times New Roman"/>
          <w:kern w:val="1"/>
          <w:sz w:val="26"/>
          <w:szCs w:val="26"/>
          <w:lang w:eastAsia="zh-CN" w:bidi="hi-IN"/>
        </w:rPr>
        <w:t>познакомить детей с различными типами домов и частями дома, закрепить знание домашнего адреса, учить образовывать множественное число существительных, подбирать синонимы.</w:t>
      </w:r>
    </w:p>
    <w:p w:rsidR="00682CBB" w:rsidRPr="00D53391" w:rsidRDefault="00E95266"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День защитника Отечества</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Кыласова с.91. </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Цель: формировать у детей умение составлять вопросы, совершенствовать умение грамматически правильно строить предложения; Формировать звуковую аналитико-синтетическую активность, вырабатывать умение определять место звука в словах и обозначать его на схеме.</w:t>
      </w:r>
    </w:p>
    <w:p w:rsidR="00E145A6" w:rsidRPr="00D53391" w:rsidRDefault="00E145A6"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lastRenderedPageBreak/>
        <w:t>4 неделя</w:t>
      </w:r>
    </w:p>
    <w:p w:rsidR="00E145A6" w:rsidRPr="00D53391" w:rsidRDefault="00E145A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«Малые фольклорные формы. Пословицы, поговорки, загадки, скороговорки».                                 Ушакова с.125 </w:t>
      </w:r>
    </w:p>
    <w:p w:rsidR="00E145A6" w:rsidRPr="00D53391" w:rsidRDefault="00E145A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закрепить знания о жанровых особенностях малых фольклорных форм (загадки, скороговорки, пословицы, поговорки); учить составлять рассказы по пословицам с использованием образных выражений. Продолжать знакомить с тем, как работать со схемами слов.</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Март</w:t>
      </w:r>
    </w:p>
    <w:p w:rsidR="00E145A6" w:rsidRPr="00D53391" w:rsidRDefault="00E145A6"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1 неделя</w:t>
      </w:r>
    </w:p>
    <w:p w:rsidR="00E145A6" w:rsidRPr="00D53391" w:rsidRDefault="00E145A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Обучение рассказыванию: Мамин праздник. Кыласова с.97 </w:t>
      </w:r>
    </w:p>
    <w:p w:rsidR="00E145A6" w:rsidRPr="00D53391" w:rsidRDefault="00E145A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закрепить знания детей о празднике 8 Марта; познакомить детей с разными женскими профессиями; учить составлять рассказ по плану с опорой на картину; воспитывать любовь и уважение к маме, бабушке, сестре. Способствовать развитию звуко-буквенного анализа, закреплять умение определять ударный слог.</w:t>
      </w:r>
    </w:p>
    <w:p w:rsidR="00682CBB" w:rsidRPr="00D53391" w:rsidRDefault="00E145A6"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2</w:t>
      </w:r>
      <w:r w:rsidR="00682CBB" w:rsidRPr="00D53391">
        <w:rPr>
          <w:rFonts w:ascii="Times New Roman" w:eastAsia="Droid Sans Fallback" w:hAnsi="Times New Roman" w:cs="Times New Roman"/>
          <w:b/>
          <w:kern w:val="1"/>
          <w:sz w:val="26"/>
          <w:szCs w:val="26"/>
          <w:lang w:eastAsia="zh-CN" w:bidi="hi-IN"/>
        </w:rPr>
        <w:t xml:space="preserve"> неделя</w:t>
      </w:r>
    </w:p>
    <w:p w:rsidR="00E145A6"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Весна.                                     Кыласова с.105. </w:t>
      </w:r>
    </w:p>
    <w:p w:rsidR="00682CBB" w:rsidRPr="00D53391" w:rsidRDefault="00E9526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B77A50" w:rsidRPr="00D53391">
        <w:rPr>
          <w:rFonts w:ascii="Times New Roman" w:eastAsia="Droid Sans Fallback" w:hAnsi="Times New Roman" w:cs="Times New Roman"/>
          <w:kern w:val="1"/>
          <w:sz w:val="26"/>
          <w:szCs w:val="26"/>
          <w:lang w:eastAsia="zh-CN" w:bidi="hi-IN"/>
        </w:rPr>
        <w:t>з</w:t>
      </w:r>
      <w:r w:rsidR="00682CBB" w:rsidRPr="00D53391">
        <w:rPr>
          <w:rFonts w:ascii="Times New Roman" w:eastAsia="Droid Sans Fallback" w:hAnsi="Times New Roman" w:cs="Times New Roman"/>
          <w:kern w:val="1"/>
          <w:sz w:val="26"/>
          <w:szCs w:val="26"/>
          <w:lang w:eastAsia="zh-CN" w:bidi="hi-IN"/>
        </w:rPr>
        <w:t>акрепить знания о временах года, названиях весенних месяцев, о характерных признаках ранней весны;  закрепить умение образовывать существительные с уменьшительно – ласкательными суффиксами; образовывать существительные множественного числа; развивать внимание и память.</w:t>
      </w:r>
    </w:p>
    <w:p w:rsidR="00682CBB" w:rsidRPr="00D53391" w:rsidRDefault="00B77A50"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w:t>
      </w:r>
      <w:r w:rsidR="00682CBB" w:rsidRPr="00D53391">
        <w:rPr>
          <w:rFonts w:ascii="Times New Roman" w:eastAsia="Droid Sans Fallback" w:hAnsi="Times New Roman" w:cs="Times New Roman"/>
          <w:b/>
          <w:kern w:val="1"/>
          <w:sz w:val="26"/>
          <w:szCs w:val="26"/>
          <w:lang w:eastAsia="zh-CN" w:bidi="hi-IN"/>
        </w:rPr>
        <w:t xml:space="preserve">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Заучивание стихотворения Благиной «Черемуха»</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Ушакова с.83</w:t>
      </w:r>
    </w:p>
    <w:p w:rsidR="00682CBB" w:rsidRPr="00D53391" w:rsidRDefault="00E95266" w:rsidP="00004F55">
      <w:pPr>
        <w:widowControl w:val="0"/>
        <w:suppressAutoHyphens/>
        <w:spacing w:after="0" w:line="360" w:lineRule="auto"/>
        <w:ind w:firstLine="709"/>
        <w:jc w:val="both"/>
        <w:rPr>
          <w:rFonts w:ascii="Times New Roman" w:hAnsi="Times New Roman" w:cs="Times New Roman"/>
          <w:sz w:val="26"/>
          <w:szCs w:val="26"/>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hAnsi="Times New Roman" w:cs="Times New Roman"/>
          <w:sz w:val="26"/>
          <w:szCs w:val="26"/>
        </w:rPr>
        <w:t>продолжать совершенствовать художественно-речевые исполнительные навыки детей при чтении стихотворения</w:t>
      </w:r>
      <w:r w:rsidRPr="00D53391">
        <w:rPr>
          <w:rFonts w:ascii="Times New Roman" w:hAnsi="Times New Roman" w:cs="Times New Roman"/>
          <w:sz w:val="26"/>
          <w:szCs w:val="26"/>
        </w:rPr>
        <w:t>.</w:t>
      </w:r>
    </w:p>
    <w:p w:rsidR="00E95266" w:rsidRPr="00D53391" w:rsidRDefault="00B77A50"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4</w:t>
      </w:r>
      <w:r w:rsidR="00E95266" w:rsidRPr="00D53391">
        <w:rPr>
          <w:rFonts w:ascii="Times New Roman" w:eastAsia="Droid Sans Fallback" w:hAnsi="Times New Roman" w:cs="Times New Roman"/>
          <w:b/>
          <w:kern w:val="1"/>
          <w:sz w:val="26"/>
          <w:szCs w:val="26"/>
          <w:lang w:eastAsia="zh-CN" w:bidi="hi-IN"/>
        </w:rPr>
        <w:t xml:space="preserve"> неделя</w:t>
      </w:r>
    </w:p>
    <w:p w:rsidR="00E95266" w:rsidRPr="00D53391" w:rsidRDefault="00E9526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Пересказ сказки «Лиса и рак»</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Ушакова с.24</w:t>
      </w:r>
    </w:p>
    <w:p w:rsidR="00E95266" w:rsidRPr="00D53391" w:rsidRDefault="00E9526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учить связано последовательно и выразительно рассказывать сказку без помощи вопросов воспитателя; развивать голосовой аппарат.</w:t>
      </w:r>
    </w:p>
    <w:p w:rsidR="00E145A6" w:rsidRPr="00D53391" w:rsidRDefault="00E145A6"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5 неделя</w:t>
      </w:r>
    </w:p>
    <w:p w:rsidR="00E145A6" w:rsidRPr="00D53391" w:rsidRDefault="00E145A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Звук (И)                    Лиманская с.22    Кыласова с.147</w:t>
      </w:r>
    </w:p>
    <w:p w:rsidR="00E145A6" w:rsidRPr="00D53391" w:rsidRDefault="00E145A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lastRenderedPageBreak/>
        <w:t>Задачи: уметь выделять гласный звук (и) в начале слова, согласовывать существительные с глаголами.</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Апрель</w:t>
      </w:r>
    </w:p>
    <w:p w:rsidR="00961728" w:rsidRPr="00D53391" w:rsidRDefault="00961728"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1 неделя</w:t>
      </w:r>
    </w:p>
    <w:p w:rsidR="00961728" w:rsidRPr="00D53391" w:rsidRDefault="0096172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пересказ сказки В.Сутеева «Кораблик» Ушакова с.111</w:t>
      </w:r>
    </w:p>
    <w:p w:rsidR="00961728" w:rsidRPr="00D53391" w:rsidRDefault="0096172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учить связно рассказывать сказку, выразительно передавать диалоги персонажей, соблюдать композицию сказки, учить понимать и объяснять смысл поговорок.</w:t>
      </w:r>
    </w:p>
    <w:p w:rsidR="00682CBB" w:rsidRPr="00D53391" w:rsidRDefault="00961728"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2</w:t>
      </w:r>
      <w:r w:rsidR="00682CBB" w:rsidRPr="00D53391">
        <w:rPr>
          <w:rFonts w:ascii="Times New Roman" w:eastAsia="Droid Sans Fallback" w:hAnsi="Times New Roman" w:cs="Times New Roman"/>
          <w:b/>
          <w:kern w:val="1"/>
          <w:sz w:val="26"/>
          <w:szCs w:val="26"/>
          <w:lang w:eastAsia="zh-CN" w:bidi="hi-IN"/>
        </w:rPr>
        <w:t xml:space="preserve"> неделя</w:t>
      </w:r>
    </w:p>
    <w:p w:rsidR="00961728"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Перелетные птицы</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Кыласова с.114. </w:t>
      </w:r>
    </w:p>
    <w:p w:rsidR="00E95266" w:rsidRPr="00D53391" w:rsidRDefault="00E9526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B77A50" w:rsidRPr="00D53391">
        <w:rPr>
          <w:rFonts w:ascii="Times New Roman" w:eastAsia="Droid Sans Fallback" w:hAnsi="Times New Roman" w:cs="Times New Roman"/>
          <w:kern w:val="1"/>
          <w:sz w:val="26"/>
          <w:szCs w:val="26"/>
          <w:lang w:eastAsia="zh-CN" w:bidi="hi-IN"/>
        </w:rPr>
        <w:t>з</w:t>
      </w:r>
      <w:r w:rsidR="00682CBB" w:rsidRPr="00D53391">
        <w:rPr>
          <w:rFonts w:ascii="Times New Roman" w:eastAsia="Droid Sans Fallback" w:hAnsi="Times New Roman" w:cs="Times New Roman"/>
          <w:kern w:val="1"/>
          <w:sz w:val="26"/>
          <w:szCs w:val="26"/>
          <w:lang w:eastAsia="zh-CN" w:bidi="hi-IN"/>
        </w:rPr>
        <w:t>акрепить знания о птицах; понятия «перелетные, водоплавающие»; учить детей пересказу. Закрепить умение определять место звука в слове.</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Пересказ рассказа Я.Тайца «Послушный дождик»</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Ушакова с.106</w:t>
      </w:r>
    </w:p>
    <w:p w:rsidR="00682CBB" w:rsidRPr="00D53391" w:rsidRDefault="00DF35DC"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пересказывать текст в ситуации письменной речи; подвести к образованию названий профессий исходя из занятий; активизировать в речи названия профессий и действий.</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4 неделя</w:t>
      </w:r>
      <w:r w:rsidR="00961728" w:rsidRPr="00D53391">
        <w:rPr>
          <w:rFonts w:ascii="Times New Roman" w:eastAsia="Droid Sans Fallback" w:hAnsi="Times New Roman" w:cs="Times New Roman"/>
          <w:b/>
          <w:kern w:val="1"/>
          <w:sz w:val="26"/>
          <w:szCs w:val="26"/>
          <w:lang w:eastAsia="zh-CN" w:bidi="hi-IN"/>
        </w:rPr>
        <w:t xml:space="preserve"> мониторинг</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Тема: Составление рассказа на предложенную тему. Ушакова с.103 Колесникова с.66</w:t>
      </w:r>
    </w:p>
    <w:p w:rsidR="00682CBB" w:rsidRPr="00D53391" w:rsidRDefault="00DF35DC"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составлять рассказ, используя предложенный сюжет; уточнить и закрепить правильное произношение звуков.</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Май</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1 неделя</w:t>
      </w:r>
    </w:p>
    <w:p w:rsidR="00961728"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День Победы</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Кыласова с.125. </w:t>
      </w:r>
    </w:p>
    <w:p w:rsidR="00682CBB" w:rsidRPr="00D53391" w:rsidRDefault="00DF35DC"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B77A50" w:rsidRPr="00D53391">
        <w:rPr>
          <w:rFonts w:ascii="Times New Roman" w:eastAsia="Droid Sans Fallback" w:hAnsi="Times New Roman" w:cs="Times New Roman"/>
          <w:kern w:val="1"/>
          <w:sz w:val="26"/>
          <w:szCs w:val="26"/>
          <w:lang w:eastAsia="zh-CN" w:bidi="hi-IN"/>
        </w:rPr>
        <w:t>п</w:t>
      </w:r>
      <w:r w:rsidR="00682CBB" w:rsidRPr="00D53391">
        <w:rPr>
          <w:rFonts w:ascii="Times New Roman" w:eastAsia="Droid Sans Fallback" w:hAnsi="Times New Roman" w:cs="Times New Roman"/>
          <w:kern w:val="1"/>
          <w:sz w:val="26"/>
          <w:szCs w:val="26"/>
          <w:lang w:eastAsia="zh-CN" w:bidi="hi-IN"/>
        </w:rPr>
        <w:t xml:space="preserve">ознакомить детей с праздником День Победы, рассказать о героях Великой Отечественной войны; упражнять в образовании множественного числа </w:t>
      </w:r>
      <w:r w:rsidR="00682CBB" w:rsidRPr="00D53391">
        <w:rPr>
          <w:rFonts w:ascii="Times New Roman" w:eastAsia="Droid Sans Fallback" w:hAnsi="Times New Roman" w:cs="Times New Roman"/>
          <w:kern w:val="1"/>
          <w:sz w:val="26"/>
          <w:szCs w:val="26"/>
          <w:lang w:eastAsia="zh-CN" w:bidi="hi-IN"/>
        </w:rPr>
        <w:lastRenderedPageBreak/>
        <w:t>существительных родительного падежа; учить согласовывать числительные с существительными. Способствовать развитию звуко-буквенного анализа. Способствовать развитию фонематического восприятия.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2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Насекомые</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Кыласова с.129. </w:t>
      </w:r>
    </w:p>
    <w:p w:rsidR="00E11506" w:rsidRPr="00D53391" w:rsidRDefault="00DF35DC"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B77A50" w:rsidRPr="00D53391">
        <w:rPr>
          <w:rFonts w:ascii="Times New Roman" w:eastAsia="Droid Sans Fallback" w:hAnsi="Times New Roman" w:cs="Times New Roman"/>
          <w:kern w:val="1"/>
          <w:sz w:val="26"/>
          <w:szCs w:val="26"/>
          <w:lang w:eastAsia="zh-CN" w:bidi="hi-IN"/>
        </w:rPr>
        <w:t>з</w:t>
      </w:r>
      <w:r w:rsidR="00682CBB" w:rsidRPr="00D53391">
        <w:rPr>
          <w:rFonts w:ascii="Times New Roman" w:eastAsia="Droid Sans Fallback" w:hAnsi="Times New Roman" w:cs="Times New Roman"/>
          <w:kern w:val="1"/>
          <w:sz w:val="26"/>
          <w:szCs w:val="26"/>
          <w:lang w:eastAsia="zh-CN" w:bidi="hi-IN"/>
        </w:rPr>
        <w:t>акрепить знание названий насекомых и обобщающее слово «насекомые»; учить пересказывать рассказ по вопросам и с опорой на предметную картинку; воспитывать любовь к природе. Закреплять умение определять в предложении 1-е, 2-е, 3-е слово.</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3 неделя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Чудо вещи вокруг нас</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Кыласова с.122. </w:t>
      </w:r>
    </w:p>
    <w:p w:rsidR="00682CBB" w:rsidRPr="00D53391" w:rsidRDefault="00DF35DC"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учить детей особенностям диалогической речи; связно, последовательно, выразительно строить вопросы и ответы; закрепить знания детей о чудо – вещах (электроприборы). Способствовать развитию фонематического восприятия.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4 неделя</w:t>
      </w:r>
    </w:p>
    <w:p w:rsidR="00961728"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Тема: </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Скоро лето</w:t>
      </w:r>
      <w:r w:rsidR="00B77A50" w:rsidRPr="00D53391">
        <w:rPr>
          <w:rFonts w:ascii="Times New Roman" w:eastAsia="Droid Sans Fallback" w:hAnsi="Times New Roman" w:cs="Times New Roman"/>
          <w:kern w:val="1"/>
          <w:sz w:val="26"/>
          <w:szCs w:val="26"/>
          <w:lang w:eastAsia="zh-CN" w:bidi="hi-IN"/>
        </w:rPr>
        <w:t>»</w:t>
      </w:r>
      <w:r w:rsidRPr="00D53391">
        <w:rPr>
          <w:rFonts w:ascii="Times New Roman" w:eastAsia="Droid Sans Fallback" w:hAnsi="Times New Roman" w:cs="Times New Roman"/>
          <w:kern w:val="1"/>
          <w:sz w:val="26"/>
          <w:szCs w:val="26"/>
          <w:lang w:eastAsia="zh-CN" w:bidi="hi-IN"/>
        </w:rPr>
        <w:t xml:space="preserve">. </w:t>
      </w:r>
      <w:r w:rsidR="00961728" w:rsidRPr="00D53391">
        <w:rPr>
          <w:rFonts w:ascii="Times New Roman" w:eastAsia="Droid Sans Fallback" w:hAnsi="Times New Roman" w:cs="Times New Roman"/>
          <w:kern w:val="1"/>
          <w:sz w:val="26"/>
          <w:szCs w:val="26"/>
          <w:lang w:eastAsia="zh-CN" w:bidi="hi-IN"/>
        </w:rPr>
        <w:t xml:space="preserve">                     </w:t>
      </w:r>
      <w:r w:rsidRPr="00D53391">
        <w:rPr>
          <w:rFonts w:ascii="Times New Roman" w:eastAsia="Droid Sans Fallback" w:hAnsi="Times New Roman" w:cs="Times New Roman"/>
          <w:kern w:val="1"/>
          <w:sz w:val="26"/>
          <w:szCs w:val="26"/>
          <w:lang w:eastAsia="zh-CN" w:bidi="hi-IN"/>
        </w:rPr>
        <w:t xml:space="preserve">Кыласова с.135. </w:t>
      </w:r>
    </w:p>
    <w:p w:rsidR="00682CBB" w:rsidRPr="00D53391" w:rsidRDefault="00DF35DC"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682CBB" w:rsidRPr="00D53391">
        <w:rPr>
          <w:rFonts w:ascii="Times New Roman" w:eastAsia="Droid Sans Fallback" w:hAnsi="Times New Roman" w:cs="Times New Roman"/>
          <w:kern w:val="1"/>
          <w:sz w:val="26"/>
          <w:szCs w:val="26"/>
          <w:lang w:eastAsia="zh-CN" w:bidi="hi-IN"/>
        </w:rPr>
        <w:t>закрепить знания о характерных признаках лета; учить детей подбирать слова с противоположным значением; закрепить умение употреблять существительные в предложном падеже; учить подбирать действия по аналогии; признаки к предмету.</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w:t>
      </w:r>
      <w:r w:rsidR="00DF35DC" w:rsidRPr="00D53391">
        <w:rPr>
          <w:rFonts w:ascii="Times New Roman" w:eastAsia="Droid Sans Fallback" w:hAnsi="Times New Roman" w:cs="Times New Roman"/>
          <w:kern w:val="1"/>
          <w:sz w:val="26"/>
          <w:szCs w:val="26"/>
          <w:lang w:eastAsia="zh-CN" w:bidi="hi-IN"/>
        </w:rPr>
        <w:t>ественно-эстетическое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kern w:val="1"/>
          <w:sz w:val="26"/>
          <w:szCs w:val="26"/>
          <w:lang w:eastAsia="zh-CN" w:bidi="hi-IN"/>
        </w:rPr>
      </w:pPr>
    </w:p>
    <w:p w:rsidR="00961728" w:rsidRPr="00D53391" w:rsidRDefault="00961728" w:rsidP="00004F55">
      <w:pPr>
        <w:widowControl w:val="0"/>
        <w:suppressAutoHyphens/>
        <w:spacing w:after="0" w:line="360" w:lineRule="auto"/>
        <w:ind w:firstLine="709"/>
        <w:jc w:val="center"/>
        <w:rPr>
          <w:rFonts w:ascii="Times New Roman" w:eastAsia="Droid Sans Fallback" w:hAnsi="Times New Roman" w:cs="Times New Roman"/>
          <w:kern w:val="1"/>
          <w:sz w:val="26"/>
          <w:szCs w:val="26"/>
          <w:lang w:eastAsia="zh-CN" w:bidi="hi-IN"/>
        </w:rPr>
      </w:pPr>
    </w:p>
    <w:p w:rsidR="00961728" w:rsidRPr="00D53391" w:rsidRDefault="00961728" w:rsidP="00004F55">
      <w:pPr>
        <w:widowControl w:val="0"/>
        <w:suppressAutoHyphens/>
        <w:spacing w:after="0" w:line="360" w:lineRule="auto"/>
        <w:ind w:firstLine="709"/>
        <w:jc w:val="center"/>
        <w:rPr>
          <w:rFonts w:ascii="Times New Roman" w:eastAsia="Droid Sans Fallback" w:hAnsi="Times New Roman" w:cs="Times New Roman"/>
          <w:kern w:val="1"/>
          <w:sz w:val="26"/>
          <w:szCs w:val="26"/>
          <w:lang w:eastAsia="zh-CN" w:bidi="hi-IN"/>
        </w:rPr>
      </w:pPr>
    </w:p>
    <w:p w:rsidR="00961728" w:rsidRPr="00D53391" w:rsidRDefault="00961728" w:rsidP="00004F55">
      <w:pPr>
        <w:widowControl w:val="0"/>
        <w:suppressAutoHyphens/>
        <w:spacing w:after="0" w:line="360" w:lineRule="auto"/>
        <w:ind w:firstLine="709"/>
        <w:jc w:val="center"/>
        <w:rPr>
          <w:rFonts w:ascii="Times New Roman" w:eastAsia="Droid Sans Fallback" w:hAnsi="Times New Roman" w:cs="Times New Roman"/>
          <w:kern w:val="1"/>
          <w:sz w:val="26"/>
          <w:szCs w:val="26"/>
          <w:lang w:eastAsia="zh-CN" w:bidi="hi-IN"/>
        </w:rPr>
      </w:pPr>
    </w:p>
    <w:p w:rsidR="00961728" w:rsidRPr="00D53391" w:rsidRDefault="00961728" w:rsidP="00004F55">
      <w:pPr>
        <w:widowControl w:val="0"/>
        <w:suppressAutoHyphens/>
        <w:spacing w:after="0" w:line="360" w:lineRule="auto"/>
        <w:ind w:firstLine="709"/>
        <w:jc w:val="center"/>
        <w:rPr>
          <w:rFonts w:ascii="Times New Roman" w:eastAsia="Droid Sans Fallback" w:hAnsi="Times New Roman" w:cs="Times New Roman"/>
          <w:kern w:val="1"/>
          <w:sz w:val="26"/>
          <w:szCs w:val="26"/>
          <w:lang w:eastAsia="zh-CN" w:bidi="hi-IN"/>
        </w:rPr>
      </w:pP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kern w:val="1"/>
          <w:sz w:val="26"/>
          <w:szCs w:val="26"/>
          <w:lang w:eastAsia="zh-CN" w:bidi="hi-IN"/>
        </w:rPr>
      </w:pPr>
    </w:p>
    <w:p w:rsidR="000C441C" w:rsidRPr="00D53391" w:rsidRDefault="000C441C">
      <w:pPr>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br w:type="page"/>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lastRenderedPageBreak/>
        <w:t>ОБРАЗОВАТЕЛЬНАЯ ОБЛАСТЬ «Физическое развитие»</w:t>
      </w:r>
    </w:p>
    <w:p w:rsidR="00682CBB" w:rsidRPr="00D53391" w:rsidRDefault="00682CBB"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Сентябрь</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1</w:t>
      </w:r>
      <w:r w:rsidR="00517EEA" w:rsidRPr="00D53391">
        <w:rPr>
          <w:rFonts w:ascii="Times New Roman" w:eastAsia="Droid Sans Fallback" w:hAnsi="Times New Roman" w:cs="Times New Roman"/>
          <w:b/>
          <w:bCs/>
          <w:kern w:val="1"/>
          <w:sz w:val="26"/>
          <w:szCs w:val="26"/>
          <w:lang w:eastAsia="zh-CN" w:bidi="hi-IN"/>
        </w:rPr>
        <w:t xml:space="preserve">                             </w:t>
      </w:r>
      <w:r w:rsidR="00517EEA" w:rsidRPr="00D53391">
        <w:rPr>
          <w:rFonts w:ascii="Times New Roman" w:eastAsia="Droid Sans Fallback" w:hAnsi="Times New Roman" w:cs="Times New Roman"/>
          <w:bCs/>
          <w:kern w:val="1"/>
          <w:sz w:val="26"/>
          <w:szCs w:val="26"/>
          <w:lang w:eastAsia="zh-CN" w:bidi="hi-IN"/>
        </w:rPr>
        <w:t>Пензулаева с.15</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детей</w:t>
      </w:r>
      <w:r w:rsidRPr="00D53391">
        <w:rPr>
          <w:rFonts w:ascii="Times New Roman" w:eastAsia="Droid Sans Fallback" w:hAnsi="Times New Roman" w:cs="Times New Roman"/>
          <w:b/>
          <w:bCs/>
          <w:kern w:val="1"/>
          <w:sz w:val="26"/>
          <w:szCs w:val="26"/>
          <w:lang w:eastAsia="zh-CN" w:bidi="hi-IN"/>
        </w:rPr>
        <w:t> в</w:t>
      </w:r>
      <w:r w:rsidRPr="00D53391">
        <w:rPr>
          <w:rFonts w:ascii="Times New Roman" w:eastAsia="Droid Sans Fallback" w:hAnsi="Times New Roman" w:cs="Times New Roman"/>
          <w:kern w:val="1"/>
          <w:sz w:val="26"/>
          <w:szCs w:val="26"/>
          <w:lang w:eastAsia="zh-CN" w:bidi="hi-IN"/>
        </w:rPr>
        <w:t xml:space="preserve"> ходьбе и беге в колонке по одному, в беге врассыпную; учить </w:t>
      </w:r>
      <w:r w:rsidR="00517EEA" w:rsidRPr="00D53391">
        <w:rPr>
          <w:rFonts w:ascii="Times New Roman" w:eastAsia="Droid Sans Fallback" w:hAnsi="Times New Roman" w:cs="Times New Roman"/>
          <w:kern w:val="1"/>
          <w:sz w:val="26"/>
          <w:szCs w:val="26"/>
          <w:lang w:eastAsia="zh-CN" w:bidi="hi-IN"/>
        </w:rPr>
        <w:t>сохранять устойчивое равновесие</w:t>
      </w:r>
      <w:r w:rsidRPr="00D53391">
        <w:rPr>
          <w:rFonts w:ascii="Times New Roman" w:eastAsia="Droid Sans Fallback" w:hAnsi="Times New Roman" w:cs="Times New Roman"/>
          <w:kern w:val="1"/>
          <w:sz w:val="26"/>
          <w:szCs w:val="26"/>
          <w:lang w:eastAsia="zh-CN" w:bidi="hi-IN"/>
        </w:rPr>
        <w:t xml:space="preserve"> формируя правильную осанку при ходьбе по гимнастической скамейке; упражнять в энергичном отталкивании двумя ногами от пола (земли), в прыжках с продвижением вперед; упражнять в перебрасывании мяча.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2</w:t>
      </w:r>
      <w:r w:rsidR="00517EEA" w:rsidRPr="00D53391">
        <w:rPr>
          <w:rFonts w:ascii="Times New Roman" w:eastAsia="Droid Sans Fallback" w:hAnsi="Times New Roman" w:cs="Times New Roman"/>
          <w:bCs/>
          <w:kern w:val="1"/>
          <w:sz w:val="26"/>
          <w:szCs w:val="26"/>
          <w:lang w:eastAsia="zh-CN" w:bidi="hi-IN"/>
        </w:rPr>
        <w:t xml:space="preserve">                        Пензулаева с.17</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в построении в колонну по одному; упражнять в равновесии и прыжках.</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3</w:t>
      </w:r>
      <w:r w:rsidR="00517EEA" w:rsidRPr="00D53391">
        <w:rPr>
          <w:rFonts w:ascii="Times New Roman" w:eastAsia="Droid Sans Fallback" w:hAnsi="Times New Roman" w:cs="Times New Roman"/>
          <w:bCs/>
          <w:kern w:val="1"/>
          <w:sz w:val="26"/>
          <w:szCs w:val="26"/>
          <w:lang w:eastAsia="zh-CN" w:bidi="hi-IN"/>
        </w:rPr>
        <w:t xml:space="preserve">                          Пензулаева с.17</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детей в ходьбе и беге в колонне по одному, в беге врассыпную; учить сохранять устойчивое равновесие, формируя правильную осанку при ходьбе по гимнастической скамейке;</w:t>
      </w:r>
      <w:r w:rsidRPr="00D53391">
        <w:rPr>
          <w:rFonts w:ascii="Times New Roman" w:eastAsia="Droid Sans Fallback" w:hAnsi="Times New Roman" w:cs="Times New Roman"/>
          <w:b/>
          <w:bCs/>
          <w:kern w:val="1"/>
          <w:sz w:val="26"/>
          <w:szCs w:val="26"/>
          <w:lang w:eastAsia="zh-CN" w:bidi="hi-IN"/>
        </w:rPr>
        <w:t> </w:t>
      </w:r>
      <w:r w:rsidRPr="00D53391">
        <w:rPr>
          <w:rFonts w:ascii="Times New Roman" w:eastAsia="Droid Sans Fallback" w:hAnsi="Times New Roman" w:cs="Times New Roman"/>
          <w:kern w:val="1"/>
          <w:sz w:val="26"/>
          <w:szCs w:val="26"/>
          <w:lang w:eastAsia="zh-CN" w:bidi="hi-IN"/>
        </w:rPr>
        <w:t>упражнять в энергичном отталкивании двумя ногами от пола (земли), в прыжках</w:t>
      </w:r>
      <w:r w:rsidRPr="00D53391">
        <w:rPr>
          <w:rFonts w:ascii="Times New Roman" w:eastAsia="Droid Sans Fallback" w:hAnsi="Times New Roman" w:cs="Times New Roman"/>
          <w:b/>
          <w:bCs/>
          <w:kern w:val="1"/>
          <w:sz w:val="26"/>
          <w:szCs w:val="26"/>
          <w:lang w:eastAsia="zh-CN" w:bidi="hi-IN"/>
        </w:rPr>
        <w:t> с </w:t>
      </w:r>
      <w:r w:rsidRPr="00D53391">
        <w:rPr>
          <w:rFonts w:ascii="Times New Roman" w:eastAsia="Droid Sans Fallback" w:hAnsi="Times New Roman" w:cs="Times New Roman"/>
          <w:kern w:val="1"/>
          <w:sz w:val="26"/>
          <w:szCs w:val="26"/>
          <w:lang w:eastAsia="zh-CN" w:bidi="hi-IN"/>
        </w:rPr>
        <w:t>продвижением вперед; упражнять в перебрасывании мяча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4</w:t>
      </w:r>
      <w:r w:rsidR="00517EEA" w:rsidRPr="00D53391">
        <w:rPr>
          <w:rFonts w:ascii="Times New Roman" w:eastAsia="Droid Sans Fallback" w:hAnsi="Times New Roman" w:cs="Times New Roman"/>
          <w:bCs/>
          <w:kern w:val="1"/>
          <w:sz w:val="26"/>
          <w:szCs w:val="26"/>
          <w:lang w:eastAsia="zh-CN" w:bidi="hi-IN"/>
        </w:rPr>
        <w:t xml:space="preserve">                                    Пензулаева с.19</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w:t>
      </w:r>
      <w:r w:rsidRPr="00D53391">
        <w:rPr>
          <w:rFonts w:ascii="Times New Roman" w:eastAsia="Droid Sans Fallback" w:hAnsi="Times New Roman" w:cs="Times New Roman"/>
          <w:kern w:val="1"/>
          <w:sz w:val="26"/>
          <w:szCs w:val="26"/>
          <w:lang w:eastAsia="zh-CN" w:bidi="hi-IN"/>
        </w:rPr>
        <w:t> 5</w:t>
      </w:r>
      <w:r w:rsidR="00517EEA" w:rsidRPr="00D53391">
        <w:rPr>
          <w:rFonts w:ascii="Times New Roman" w:eastAsia="Droid Sans Fallback" w:hAnsi="Times New Roman" w:cs="Times New Roman"/>
          <w:kern w:val="1"/>
          <w:sz w:val="26"/>
          <w:szCs w:val="26"/>
          <w:lang w:eastAsia="zh-CN" w:bidi="hi-IN"/>
        </w:rPr>
        <w:t xml:space="preserve">                </w:t>
      </w:r>
      <w:r w:rsidR="00517EEA" w:rsidRPr="00D53391">
        <w:rPr>
          <w:rFonts w:ascii="Times New Roman" w:eastAsia="Droid Sans Fallback" w:hAnsi="Times New Roman" w:cs="Times New Roman"/>
          <w:bCs/>
          <w:kern w:val="1"/>
          <w:sz w:val="26"/>
          <w:szCs w:val="26"/>
          <w:lang w:eastAsia="zh-CN" w:bidi="hi-IN"/>
        </w:rPr>
        <w:t>Пензулаева с.20</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в ходьбе и беге между предметами, врассыпную с остановкой по сигналу воспитателя; развивать ловкость в беге, не задевать за предметы; повторить упражнения в прыжках; разучить игровые упражнения с мячом.</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w:t>
      </w:r>
      <w:r w:rsidRPr="00D53391">
        <w:rPr>
          <w:rFonts w:ascii="Times New Roman" w:eastAsia="Droid Sans Fallback" w:hAnsi="Times New Roman" w:cs="Times New Roman"/>
          <w:kern w:val="1"/>
          <w:sz w:val="26"/>
          <w:szCs w:val="26"/>
          <w:lang w:eastAsia="zh-CN" w:bidi="hi-IN"/>
        </w:rPr>
        <w:t> 6</w:t>
      </w:r>
      <w:r w:rsidR="00517EEA" w:rsidRPr="00D53391">
        <w:rPr>
          <w:rFonts w:ascii="Times New Roman" w:eastAsia="Droid Sans Fallback" w:hAnsi="Times New Roman" w:cs="Times New Roman"/>
          <w:kern w:val="1"/>
          <w:sz w:val="26"/>
          <w:szCs w:val="26"/>
          <w:lang w:eastAsia="zh-CN" w:bidi="hi-IN"/>
        </w:rPr>
        <w:t xml:space="preserve">                  </w:t>
      </w:r>
      <w:r w:rsidR="00517EEA" w:rsidRPr="00D53391">
        <w:rPr>
          <w:rFonts w:ascii="Times New Roman" w:eastAsia="Droid Sans Fallback" w:hAnsi="Times New Roman" w:cs="Times New Roman"/>
          <w:bCs/>
          <w:kern w:val="1"/>
          <w:sz w:val="26"/>
          <w:szCs w:val="26"/>
          <w:lang w:eastAsia="zh-CN" w:bidi="hi-IN"/>
        </w:rPr>
        <w:t>Пензулаева с.20</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вверх двумя руками; бег до 1,5 мин.</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7</w:t>
      </w:r>
      <w:r w:rsidR="00517EEA" w:rsidRPr="00D53391">
        <w:rPr>
          <w:rFonts w:ascii="Times New Roman" w:eastAsia="Droid Sans Fallback" w:hAnsi="Times New Roman" w:cs="Times New Roman"/>
          <w:b/>
          <w:bCs/>
          <w:kern w:val="1"/>
          <w:sz w:val="26"/>
          <w:szCs w:val="26"/>
          <w:lang w:eastAsia="zh-CN" w:bidi="hi-IN"/>
        </w:rPr>
        <w:t xml:space="preserve">            </w:t>
      </w:r>
      <w:r w:rsidR="00517EEA" w:rsidRPr="00D53391">
        <w:rPr>
          <w:rFonts w:ascii="Times New Roman" w:eastAsia="Droid Sans Fallback" w:hAnsi="Times New Roman" w:cs="Times New Roman"/>
          <w:bCs/>
          <w:kern w:val="1"/>
          <w:sz w:val="26"/>
          <w:szCs w:val="26"/>
          <w:lang w:eastAsia="zh-CN" w:bidi="hi-IN"/>
        </w:rPr>
        <w:t>Пензулаева с.21</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Упражнять детей в ходьбе с высоким подниманием колен, в </w:t>
      </w:r>
      <w:r w:rsidRPr="00D53391">
        <w:rPr>
          <w:rFonts w:ascii="Times New Roman" w:eastAsia="Droid Sans Fallback" w:hAnsi="Times New Roman" w:cs="Times New Roman"/>
          <w:kern w:val="1"/>
          <w:sz w:val="26"/>
          <w:szCs w:val="26"/>
          <w:lang w:eastAsia="zh-CN" w:bidi="hi-IN"/>
        </w:rPr>
        <w:lastRenderedPageBreak/>
        <w:t>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8</w:t>
      </w:r>
      <w:r w:rsidR="00517EEA" w:rsidRPr="00D53391">
        <w:rPr>
          <w:rFonts w:ascii="Times New Roman" w:eastAsia="Droid Sans Fallback" w:hAnsi="Times New Roman" w:cs="Times New Roman"/>
          <w:b/>
          <w:bCs/>
          <w:kern w:val="1"/>
          <w:sz w:val="26"/>
          <w:szCs w:val="26"/>
          <w:lang w:eastAsia="zh-CN" w:bidi="hi-IN"/>
        </w:rPr>
        <w:t xml:space="preserve">             </w:t>
      </w:r>
      <w:r w:rsidR="00517EEA" w:rsidRPr="00D53391">
        <w:rPr>
          <w:rFonts w:ascii="Times New Roman" w:eastAsia="Droid Sans Fallback" w:hAnsi="Times New Roman" w:cs="Times New Roman"/>
          <w:bCs/>
          <w:kern w:val="1"/>
          <w:sz w:val="26"/>
          <w:szCs w:val="26"/>
          <w:lang w:eastAsia="zh-CN" w:bidi="hi-IN"/>
        </w:rPr>
        <w:t>Пензулаева с.23</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детей в непрерывном беге до 1 мин (в чередовании с ходьбой); разучить игровые упражнения с прыжками; развивать ловкость и глазомер в упражнениях с мячом и координацию движений и ловкость в игре «быстро возьми».</w:t>
      </w:r>
    </w:p>
    <w:p w:rsidR="00517EEA" w:rsidRPr="00D53391" w:rsidRDefault="00517EE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Занятие 9                                        </w:t>
      </w:r>
      <w:r w:rsidRPr="00D53391">
        <w:rPr>
          <w:rFonts w:ascii="Times New Roman" w:eastAsia="Droid Sans Fallback" w:hAnsi="Times New Roman" w:cs="Times New Roman"/>
          <w:bCs/>
          <w:kern w:val="1"/>
          <w:sz w:val="26"/>
          <w:szCs w:val="26"/>
          <w:lang w:eastAsia="zh-CN" w:bidi="hi-IN"/>
        </w:rPr>
        <w:t>Пензулаева с.24</w:t>
      </w:r>
    </w:p>
    <w:p w:rsidR="00517EEA" w:rsidRPr="00D53391" w:rsidRDefault="00517EE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детей в ходьбе с высоким подниманием колен, в непрерывном беге до 1 мин; упражнять в ползании по гимнастической скамейке с опорой на ладони и колени; разучить подбрасывание мяча вверх; развивать ловкость и устойчивое равновесие при ходьбе по шнуру</w:t>
      </w:r>
    </w:p>
    <w:p w:rsidR="00517EEA" w:rsidRPr="00D53391" w:rsidRDefault="00517EE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Занятие 10</w:t>
      </w:r>
      <w:r w:rsidRPr="00D53391">
        <w:rPr>
          <w:rFonts w:ascii="Times New Roman" w:eastAsia="Droid Sans Fallback" w:hAnsi="Times New Roman" w:cs="Times New Roman"/>
          <w:bCs/>
          <w:kern w:val="1"/>
          <w:sz w:val="26"/>
          <w:szCs w:val="26"/>
          <w:lang w:eastAsia="zh-CN" w:bidi="hi-IN"/>
        </w:rPr>
        <w:t xml:space="preserve">                                    Пензулаева с.24</w:t>
      </w:r>
    </w:p>
    <w:p w:rsidR="00517EEA" w:rsidRPr="00D53391" w:rsidRDefault="00517EE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Разучить ходьбу и бег с изменением темпа движения по сигналу воспитателя; разучить пролезание в обруч боком, не задевая за край обруча; упражнять в сохранении устойчивого равновесия и прыжках с продвижением вперед.</w:t>
      </w:r>
    </w:p>
    <w:p w:rsidR="00517EEA" w:rsidRPr="00D53391" w:rsidRDefault="00517EE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Занятие 11                                   </w:t>
      </w:r>
      <w:r w:rsidRPr="00D53391">
        <w:rPr>
          <w:rFonts w:ascii="Times New Roman" w:eastAsia="Droid Sans Fallback" w:hAnsi="Times New Roman" w:cs="Times New Roman"/>
          <w:bCs/>
          <w:kern w:val="1"/>
          <w:sz w:val="26"/>
          <w:szCs w:val="26"/>
          <w:lang w:eastAsia="zh-CN" w:bidi="hi-IN"/>
        </w:rPr>
        <w:t>Пензулаева с.26</w:t>
      </w:r>
    </w:p>
    <w:p w:rsidR="00517EEA" w:rsidRPr="00D53391" w:rsidRDefault="00517EE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детей в непрерывном беге в колонне то одному, в перебрасывании мяча, развивая ловкость и глазомер, упражнять в прыжках.</w:t>
      </w:r>
    </w:p>
    <w:p w:rsidR="00517EEA" w:rsidRPr="00D53391" w:rsidRDefault="00517EE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12</w:t>
      </w:r>
      <w:r w:rsidRPr="00D53391">
        <w:rPr>
          <w:rFonts w:ascii="Times New Roman" w:eastAsia="Droid Sans Fallback" w:hAnsi="Times New Roman" w:cs="Times New Roman"/>
          <w:bCs/>
          <w:kern w:val="1"/>
          <w:sz w:val="26"/>
          <w:szCs w:val="26"/>
          <w:lang w:eastAsia="zh-CN" w:bidi="hi-IN"/>
        </w:rPr>
        <w:t xml:space="preserve">                                     Пензулаева с.26</w:t>
      </w:r>
    </w:p>
    <w:p w:rsidR="00517EEA" w:rsidRPr="00D53391" w:rsidRDefault="00517EE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Разучить ходьбу и бег с изменением темпа движения по сигналу воспитателя; разучить пролезание в обруч боком, не задевая за край обруча; упражнять в сохранении устойчивого равновесия и прыжках с продвижением вперед.</w:t>
      </w:r>
    </w:p>
    <w:p w:rsidR="00DF35DC" w:rsidRPr="00D53391" w:rsidRDefault="00DF35DC"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DF35DC" w:rsidRPr="00D53391" w:rsidRDefault="00DF35DC" w:rsidP="00004F55">
      <w:pPr>
        <w:widowControl w:val="0"/>
        <w:suppressAutoHyphens/>
        <w:spacing w:after="0" w:line="360" w:lineRule="auto"/>
        <w:ind w:firstLine="709"/>
        <w:jc w:val="center"/>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ОКТЯБРЬ</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13</w:t>
      </w:r>
      <w:r w:rsidR="00517EEA" w:rsidRPr="00D53391">
        <w:rPr>
          <w:rFonts w:ascii="Times New Roman" w:eastAsia="Droid Sans Fallback" w:hAnsi="Times New Roman" w:cs="Times New Roman"/>
          <w:bCs/>
          <w:kern w:val="1"/>
          <w:sz w:val="26"/>
          <w:szCs w:val="26"/>
          <w:lang w:eastAsia="zh-CN" w:bidi="hi-IN"/>
        </w:rPr>
        <w:t xml:space="preserve">                                    Пензулаева с.28</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Повторить ходьбу и бег между предметами; учить ходьбе на носках; обучать энергичному отталкиванию двумя ногами от пола (земли) и взмаху рук в прыжках с доставанием до предмета (в высоту); упражнять в подбрасывании мяча ввер</w:t>
      </w:r>
      <w:r w:rsidR="00DF35DC" w:rsidRPr="00D53391">
        <w:rPr>
          <w:rFonts w:ascii="Times New Roman" w:eastAsia="Droid Sans Fallback" w:hAnsi="Times New Roman" w:cs="Times New Roman"/>
          <w:kern w:val="1"/>
          <w:sz w:val="26"/>
          <w:szCs w:val="26"/>
          <w:lang w:eastAsia="zh-CN" w:bidi="hi-IN"/>
        </w:rPr>
        <w:t>х двумя руками; бег до 1,5 мин.</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w:t>
      </w:r>
      <w:r w:rsidRPr="00D53391">
        <w:rPr>
          <w:rFonts w:ascii="Times New Roman" w:eastAsia="Droid Sans Fallback" w:hAnsi="Times New Roman" w:cs="Times New Roman"/>
          <w:kern w:val="1"/>
          <w:sz w:val="26"/>
          <w:szCs w:val="26"/>
          <w:lang w:eastAsia="zh-CN" w:bidi="hi-IN"/>
        </w:rPr>
        <w:t> 14</w:t>
      </w:r>
      <w:r w:rsidR="00517EEA" w:rsidRPr="00D53391">
        <w:rPr>
          <w:rFonts w:ascii="Times New Roman" w:eastAsia="Droid Sans Fallback" w:hAnsi="Times New Roman" w:cs="Times New Roman"/>
          <w:bCs/>
          <w:kern w:val="1"/>
          <w:sz w:val="26"/>
          <w:szCs w:val="26"/>
          <w:lang w:eastAsia="zh-CN" w:bidi="hi-IN"/>
        </w:rPr>
        <w:t xml:space="preserve">                             Пензулаева с.29</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lastRenderedPageBreak/>
        <w:t>Задачи.</w:t>
      </w:r>
      <w:r w:rsidRPr="00D53391">
        <w:rPr>
          <w:rFonts w:ascii="Times New Roman" w:eastAsia="Droid Sans Fallback" w:hAnsi="Times New Roman" w:cs="Times New Roman"/>
          <w:kern w:val="1"/>
          <w:sz w:val="26"/>
          <w:szCs w:val="26"/>
          <w:lang w:eastAsia="zh-CN" w:bidi="hi-IN"/>
        </w:rPr>
        <w:t> Повторить ходьбу</w:t>
      </w:r>
      <w:r w:rsidRPr="00D53391">
        <w:rPr>
          <w:rFonts w:ascii="Times New Roman" w:eastAsia="Droid Sans Fallback" w:hAnsi="Times New Roman" w:cs="Times New Roman"/>
          <w:i/>
          <w:iCs/>
          <w:kern w:val="1"/>
          <w:sz w:val="26"/>
          <w:szCs w:val="26"/>
          <w:lang w:eastAsia="zh-CN" w:bidi="hi-IN"/>
        </w:rPr>
        <w:t> с</w:t>
      </w:r>
      <w:r w:rsidRPr="00D53391">
        <w:rPr>
          <w:rFonts w:ascii="Times New Roman" w:eastAsia="Droid Sans Fallback" w:hAnsi="Times New Roman" w:cs="Times New Roman"/>
          <w:kern w:val="1"/>
          <w:sz w:val="26"/>
          <w:szCs w:val="26"/>
          <w:lang w:eastAsia="zh-CN" w:bidi="hi-IN"/>
        </w:rPr>
        <w:t> высоким подниманием колен; непрерывный бег до 1,5 мин; учить прокатывать мяч правой и левой ногой в заданном направлении, вести мяч правой и левой рукой (элементы баскетбола); упражнять в прыжках.</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15</w:t>
      </w:r>
      <w:r w:rsidR="00517EEA" w:rsidRPr="00D53391">
        <w:rPr>
          <w:rFonts w:ascii="Times New Roman" w:eastAsia="Droid Sans Fallback" w:hAnsi="Times New Roman" w:cs="Times New Roman"/>
          <w:bCs/>
          <w:kern w:val="1"/>
          <w:sz w:val="26"/>
          <w:szCs w:val="26"/>
          <w:lang w:eastAsia="zh-CN" w:bidi="hi-IN"/>
        </w:rPr>
        <w:t xml:space="preserve">                             Пензулаева с.29</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16</w:t>
      </w:r>
      <w:r w:rsidR="00517EEA" w:rsidRPr="00D53391">
        <w:rPr>
          <w:rFonts w:ascii="Times New Roman" w:eastAsia="Droid Sans Fallback" w:hAnsi="Times New Roman" w:cs="Times New Roman"/>
          <w:bCs/>
          <w:kern w:val="1"/>
          <w:sz w:val="26"/>
          <w:szCs w:val="26"/>
          <w:lang w:eastAsia="zh-CN" w:bidi="hi-IN"/>
        </w:rPr>
        <w:t xml:space="preserve">                              Пензулаева с.30</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переползание через препятствия.</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Занятие 17                                    </w:t>
      </w:r>
      <w:r w:rsidRPr="00D53391">
        <w:rPr>
          <w:rFonts w:ascii="Times New Roman" w:eastAsia="Droid Sans Fallback" w:hAnsi="Times New Roman" w:cs="Times New Roman"/>
          <w:bCs/>
          <w:kern w:val="1"/>
          <w:sz w:val="26"/>
          <w:szCs w:val="26"/>
          <w:lang w:eastAsia="zh-CN" w:bidi="hi-IN"/>
        </w:rPr>
        <w:t>Пензулаева с.32</w:t>
      </w:r>
      <w:r w:rsidRPr="00D53391">
        <w:rPr>
          <w:rFonts w:ascii="Times New Roman" w:eastAsia="Droid Sans Fallback" w:hAnsi="Times New Roman" w:cs="Times New Roman"/>
          <w:b/>
          <w:bCs/>
          <w:kern w:val="1"/>
          <w:sz w:val="26"/>
          <w:szCs w:val="26"/>
          <w:lang w:eastAsia="zh-CN" w:bidi="hi-IN"/>
        </w:rPr>
        <w:t>     </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в ходьбе на носках, пятках, беге до 1,5 мин; разучить игровые упражнения с мячом; повторить игровые упражнения с бегом и прыжками</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18</w:t>
      </w:r>
      <w:r w:rsidRPr="00D53391">
        <w:rPr>
          <w:rFonts w:ascii="Times New Roman" w:eastAsia="Droid Sans Fallback" w:hAnsi="Times New Roman" w:cs="Times New Roman"/>
          <w:bCs/>
          <w:kern w:val="1"/>
          <w:sz w:val="26"/>
          <w:szCs w:val="26"/>
          <w:lang w:eastAsia="zh-CN" w:bidi="hi-IN"/>
        </w:rPr>
        <w:t xml:space="preserve">                                     Пензулаева с.32</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Разучить с детьми поворот по сигналу воспитателя во время ходьбы в колонне по одному; упражнять в беге с перешагиванием через бруски; закрепить навык приземления на полусогнутые ноги при спрыгивании; повторить перебрасывание мяча друг другу и переползание через предметы.</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w:t>
      </w:r>
      <w:r w:rsidRPr="00D53391">
        <w:rPr>
          <w:rFonts w:ascii="Times New Roman" w:eastAsia="Droid Sans Fallback" w:hAnsi="Times New Roman" w:cs="Times New Roman"/>
          <w:kern w:val="1"/>
          <w:sz w:val="26"/>
          <w:szCs w:val="26"/>
          <w:lang w:eastAsia="zh-CN" w:bidi="hi-IN"/>
        </w:rPr>
        <w:t> </w:t>
      </w:r>
      <w:r w:rsidRPr="00D53391">
        <w:rPr>
          <w:rFonts w:ascii="Times New Roman" w:eastAsia="Droid Sans Fallback" w:hAnsi="Times New Roman" w:cs="Times New Roman"/>
          <w:b/>
          <w:bCs/>
          <w:kern w:val="1"/>
          <w:sz w:val="26"/>
          <w:szCs w:val="26"/>
          <w:lang w:eastAsia="zh-CN" w:bidi="hi-IN"/>
        </w:rPr>
        <w:t>19</w:t>
      </w:r>
      <w:r w:rsidRPr="00D53391">
        <w:rPr>
          <w:rFonts w:ascii="Times New Roman" w:eastAsia="Droid Sans Fallback" w:hAnsi="Times New Roman" w:cs="Times New Roman"/>
          <w:bCs/>
          <w:kern w:val="1"/>
          <w:sz w:val="26"/>
          <w:szCs w:val="26"/>
          <w:lang w:eastAsia="zh-CN" w:bidi="hi-IN"/>
        </w:rPr>
        <w:t xml:space="preserve">                                Пензулаева с.33</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цель; упражнять в подлезании под дугу с сохранением устойчивого равновесия.</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20</w:t>
      </w:r>
      <w:r w:rsidRPr="00D53391">
        <w:rPr>
          <w:rFonts w:ascii="Times New Roman" w:eastAsia="Droid Sans Fallback" w:hAnsi="Times New Roman" w:cs="Times New Roman"/>
          <w:bCs/>
          <w:kern w:val="1"/>
          <w:sz w:val="26"/>
          <w:szCs w:val="26"/>
          <w:lang w:eastAsia="zh-CN" w:bidi="hi-IN"/>
        </w:rPr>
        <w:t xml:space="preserve">                                     Пензулаева с.34</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детей в ходьбе и беге с перешагиванием через препятствия; непрерывный бег до 2 мин; упражнять в передаче мяча ногами (элементы футбола) друг другу; повторить игровое упражнение с прыжками.</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21</w:t>
      </w:r>
      <w:r w:rsidRPr="00D53391">
        <w:rPr>
          <w:rFonts w:ascii="Times New Roman" w:eastAsia="Droid Sans Fallback" w:hAnsi="Times New Roman" w:cs="Times New Roman"/>
          <w:bCs/>
          <w:kern w:val="1"/>
          <w:sz w:val="26"/>
          <w:szCs w:val="26"/>
          <w:lang w:eastAsia="zh-CN" w:bidi="hi-IN"/>
        </w:rPr>
        <w:t xml:space="preserve">                                      Пензулаева с.35</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Продолжать отрабатывать навык ходьбы с изменением темпа движения по сигналу воспитателя; бег врассыпную; развивать координацию движений и глазомер при метании мяча в цепь; упражнять в подлезании под дугу с сохранением </w:t>
      </w:r>
      <w:r w:rsidRPr="00D53391">
        <w:rPr>
          <w:rFonts w:ascii="Times New Roman" w:eastAsia="Droid Sans Fallback" w:hAnsi="Times New Roman" w:cs="Times New Roman"/>
          <w:kern w:val="1"/>
          <w:sz w:val="26"/>
          <w:szCs w:val="26"/>
          <w:lang w:eastAsia="zh-CN" w:bidi="hi-IN"/>
        </w:rPr>
        <w:lastRenderedPageBreak/>
        <w:t>устойчивого равновесия,</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22</w:t>
      </w:r>
      <w:r w:rsidRPr="00D53391">
        <w:rPr>
          <w:rFonts w:ascii="Times New Roman" w:eastAsia="Droid Sans Fallback" w:hAnsi="Times New Roman" w:cs="Times New Roman"/>
          <w:bCs/>
          <w:kern w:val="1"/>
          <w:sz w:val="26"/>
          <w:szCs w:val="26"/>
          <w:lang w:eastAsia="zh-CN" w:bidi="hi-IN"/>
        </w:rPr>
        <w:t xml:space="preserve">                                Пензулаева с.35</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Учить детей делать повороты во время ходьбы и бега в колонне по два (парами); повторить пролезание в обруч боком; упражнять в равновесии и прыжках.</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23</w:t>
      </w:r>
      <w:r w:rsidRPr="00D53391">
        <w:rPr>
          <w:rFonts w:ascii="Times New Roman" w:eastAsia="Droid Sans Fallback" w:hAnsi="Times New Roman" w:cs="Times New Roman"/>
          <w:bCs/>
          <w:kern w:val="1"/>
          <w:sz w:val="26"/>
          <w:szCs w:val="26"/>
          <w:lang w:eastAsia="zh-CN" w:bidi="hi-IN"/>
        </w:rPr>
        <w:t xml:space="preserve">                                 Пензулаева с.37</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 </w:t>
      </w:r>
      <w:r w:rsidRPr="00D53391">
        <w:rPr>
          <w:rFonts w:ascii="Times New Roman" w:eastAsia="Droid Sans Fallback" w:hAnsi="Times New Roman" w:cs="Times New Roman"/>
          <w:kern w:val="1"/>
          <w:sz w:val="26"/>
          <w:szCs w:val="26"/>
          <w:lang w:eastAsia="zh-CN" w:bidi="hi-IN"/>
        </w:rPr>
        <w:t>Упражнять в медленном беге до 1,5 мин; разучить игру «Посадка картофеля»; упражнять в прыжках; развивать внимание в игре «Затейники».</w:t>
      </w:r>
      <w:r w:rsidRPr="00D53391">
        <w:rPr>
          <w:rFonts w:ascii="Times New Roman" w:eastAsia="Droid Sans Fallback" w:hAnsi="Times New Roman" w:cs="Times New Roman"/>
          <w:b/>
          <w:bCs/>
          <w:kern w:val="1"/>
          <w:sz w:val="26"/>
          <w:szCs w:val="26"/>
          <w:lang w:eastAsia="zh-CN" w:bidi="hi-IN"/>
        </w:rPr>
        <w:t>        </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w:t>
      </w:r>
      <w:r w:rsidRPr="00D53391">
        <w:rPr>
          <w:rFonts w:ascii="Times New Roman" w:eastAsia="Droid Sans Fallback" w:hAnsi="Times New Roman" w:cs="Times New Roman"/>
          <w:i/>
          <w:iCs/>
          <w:kern w:val="1"/>
          <w:sz w:val="26"/>
          <w:szCs w:val="26"/>
          <w:lang w:eastAsia="zh-CN" w:bidi="hi-IN"/>
        </w:rPr>
        <w:t> </w:t>
      </w:r>
      <w:r w:rsidRPr="00D53391">
        <w:rPr>
          <w:rFonts w:ascii="Times New Roman" w:eastAsia="Droid Sans Fallback" w:hAnsi="Times New Roman" w:cs="Times New Roman"/>
          <w:b/>
          <w:iCs/>
          <w:kern w:val="1"/>
          <w:sz w:val="26"/>
          <w:szCs w:val="26"/>
          <w:lang w:eastAsia="zh-CN" w:bidi="hi-IN"/>
        </w:rPr>
        <w:t>24</w:t>
      </w:r>
      <w:r w:rsidRPr="00D53391">
        <w:rPr>
          <w:rFonts w:ascii="Times New Roman" w:eastAsia="Droid Sans Fallback" w:hAnsi="Times New Roman" w:cs="Times New Roman"/>
          <w:i/>
          <w:iCs/>
          <w:kern w:val="1"/>
          <w:sz w:val="26"/>
          <w:szCs w:val="26"/>
          <w:lang w:eastAsia="zh-CN" w:bidi="hi-IN"/>
        </w:rPr>
        <w:t xml:space="preserve">                                    </w:t>
      </w:r>
      <w:r w:rsidRPr="00D53391">
        <w:rPr>
          <w:rFonts w:ascii="Times New Roman" w:eastAsia="Droid Sans Fallback" w:hAnsi="Times New Roman" w:cs="Times New Roman"/>
          <w:bCs/>
          <w:kern w:val="1"/>
          <w:sz w:val="26"/>
          <w:szCs w:val="26"/>
          <w:lang w:eastAsia="zh-CN" w:bidi="hi-IN"/>
        </w:rPr>
        <w:t>Пензулаева с.37</w:t>
      </w:r>
      <w:r w:rsidRPr="00D53391">
        <w:rPr>
          <w:rFonts w:ascii="Times New Roman" w:eastAsia="Droid Sans Fallback" w:hAnsi="Times New Roman" w:cs="Times New Roman"/>
          <w:i/>
          <w:iCs/>
          <w:kern w:val="1"/>
          <w:sz w:val="26"/>
          <w:szCs w:val="26"/>
          <w:lang w:eastAsia="zh-CN" w:bidi="hi-IN"/>
        </w:rPr>
        <w:t>     </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Учить детей делать повороты во время ходьбы и бега в колонне по два (парами); повторить пролезшие в обруч боком; упражнять в равновесии и прыжках.</w:t>
      </w:r>
    </w:p>
    <w:p w:rsidR="00DF35DC" w:rsidRPr="00D53391" w:rsidRDefault="00DF35DC"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DF35DC" w:rsidRPr="00D53391" w:rsidRDefault="00DF35DC" w:rsidP="00004F55">
      <w:pPr>
        <w:widowControl w:val="0"/>
        <w:suppressAutoHyphens/>
        <w:spacing w:after="0" w:line="360" w:lineRule="auto"/>
        <w:ind w:firstLine="709"/>
        <w:jc w:val="center"/>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НОЯБРЬ</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w:t>
      </w:r>
      <w:r w:rsidRPr="00D53391">
        <w:rPr>
          <w:rFonts w:ascii="Times New Roman" w:eastAsia="Droid Sans Fallback" w:hAnsi="Times New Roman" w:cs="Times New Roman"/>
          <w:b/>
          <w:bCs/>
          <w:kern w:val="1"/>
          <w:sz w:val="26"/>
          <w:szCs w:val="26"/>
          <w:lang w:eastAsia="zh-CN" w:bidi="hi-IN"/>
        </w:rPr>
        <w:t>Занятие</w:t>
      </w:r>
      <w:r w:rsidRPr="00D53391">
        <w:rPr>
          <w:rFonts w:ascii="Times New Roman" w:eastAsia="Droid Sans Fallback" w:hAnsi="Times New Roman" w:cs="Times New Roman"/>
          <w:b/>
          <w:bCs/>
          <w:i/>
          <w:iCs/>
          <w:kern w:val="1"/>
          <w:sz w:val="26"/>
          <w:szCs w:val="26"/>
          <w:lang w:eastAsia="zh-CN" w:bidi="hi-IN"/>
        </w:rPr>
        <w:t> </w:t>
      </w:r>
      <w:r w:rsidRPr="00D53391">
        <w:rPr>
          <w:rFonts w:ascii="Times New Roman" w:eastAsia="Droid Sans Fallback" w:hAnsi="Times New Roman" w:cs="Times New Roman"/>
          <w:b/>
          <w:bCs/>
          <w:iCs/>
          <w:kern w:val="1"/>
          <w:sz w:val="26"/>
          <w:szCs w:val="26"/>
          <w:lang w:eastAsia="zh-CN" w:bidi="hi-IN"/>
        </w:rPr>
        <w:t>25 </w:t>
      </w:r>
      <w:r w:rsidRPr="00D53391">
        <w:rPr>
          <w:rFonts w:ascii="Times New Roman" w:eastAsia="Droid Sans Fallback" w:hAnsi="Times New Roman" w:cs="Times New Roman"/>
          <w:b/>
          <w:bCs/>
          <w:i/>
          <w:iCs/>
          <w:kern w:val="1"/>
          <w:sz w:val="26"/>
          <w:szCs w:val="26"/>
          <w:lang w:eastAsia="zh-CN" w:bidi="hi-IN"/>
        </w:rPr>
        <w:t>       </w:t>
      </w:r>
      <w:r w:rsidR="008F1EDE" w:rsidRPr="00D53391">
        <w:rPr>
          <w:rFonts w:ascii="Times New Roman" w:eastAsia="Droid Sans Fallback" w:hAnsi="Times New Roman" w:cs="Times New Roman"/>
          <w:b/>
          <w:bCs/>
          <w:i/>
          <w:iCs/>
          <w:kern w:val="1"/>
          <w:sz w:val="26"/>
          <w:szCs w:val="26"/>
          <w:lang w:eastAsia="zh-CN" w:bidi="hi-IN"/>
        </w:rPr>
        <w:t xml:space="preserve">                         </w:t>
      </w:r>
      <w:r w:rsidR="008F1EDE" w:rsidRPr="00D53391">
        <w:rPr>
          <w:rFonts w:ascii="Times New Roman" w:eastAsia="Droid Sans Fallback" w:hAnsi="Times New Roman" w:cs="Times New Roman"/>
          <w:bCs/>
          <w:kern w:val="1"/>
          <w:sz w:val="26"/>
          <w:szCs w:val="26"/>
          <w:lang w:eastAsia="zh-CN" w:bidi="hi-IN"/>
        </w:rPr>
        <w:t>Пензулаева с.39</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26</w:t>
      </w:r>
      <w:r w:rsidR="008F1EDE" w:rsidRPr="00D53391">
        <w:rPr>
          <w:rFonts w:ascii="Times New Roman" w:eastAsia="Droid Sans Fallback" w:hAnsi="Times New Roman" w:cs="Times New Roman"/>
          <w:bCs/>
          <w:kern w:val="1"/>
          <w:sz w:val="26"/>
          <w:szCs w:val="26"/>
          <w:lang w:eastAsia="zh-CN" w:bidi="hi-IN"/>
        </w:rPr>
        <w:t xml:space="preserve">                             Пензулаева с.41</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Учить детей перестроению в колонну по два; упражнять в непрерывном беге до 1 мин; учить ходьбе приставным шагом по гимнастической скамейке; упражнять в перепрыгивании через шнуры и перебрасывании мяча.</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27</w:t>
      </w:r>
      <w:r w:rsidRPr="00D53391">
        <w:rPr>
          <w:rFonts w:ascii="Times New Roman" w:eastAsia="Droid Sans Fallback" w:hAnsi="Times New Roman" w:cs="Times New Roman"/>
          <w:bCs/>
          <w:kern w:val="1"/>
          <w:sz w:val="26"/>
          <w:szCs w:val="26"/>
          <w:lang w:eastAsia="zh-CN" w:bidi="hi-IN"/>
        </w:rPr>
        <w:t xml:space="preserve">                                       Пензулаева с.41</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Продолжать отрабатывать навык ходьбы с высоким подниманием колен, бег врассыпную; разучить перекладывание малого мяча из одной руки в другую во время ходьбы по гимнастической скамейке; развивать ловкость и координацию движений; упражнять в прыжках и перебрасывании мяча в шеренгах.</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w:t>
      </w:r>
      <w:r w:rsidRPr="00D53391">
        <w:rPr>
          <w:rFonts w:ascii="Times New Roman" w:eastAsia="Droid Sans Fallback" w:hAnsi="Times New Roman" w:cs="Times New Roman"/>
          <w:b/>
          <w:bCs/>
          <w:i/>
          <w:iCs/>
          <w:kern w:val="1"/>
          <w:sz w:val="26"/>
          <w:szCs w:val="26"/>
          <w:lang w:eastAsia="zh-CN" w:bidi="hi-IN"/>
        </w:rPr>
        <w:t> </w:t>
      </w:r>
      <w:r w:rsidRPr="00D53391">
        <w:rPr>
          <w:rFonts w:ascii="Times New Roman" w:eastAsia="Droid Sans Fallback" w:hAnsi="Times New Roman" w:cs="Times New Roman"/>
          <w:b/>
          <w:bCs/>
          <w:iCs/>
          <w:kern w:val="1"/>
          <w:sz w:val="26"/>
          <w:szCs w:val="26"/>
          <w:lang w:eastAsia="zh-CN" w:bidi="hi-IN"/>
        </w:rPr>
        <w:t>28</w:t>
      </w:r>
      <w:r w:rsidRPr="00D53391">
        <w:rPr>
          <w:rFonts w:ascii="Times New Roman" w:eastAsia="Droid Sans Fallback" w:hAnsi="Times New Roman" w:cs="Times New Roman"/>
          <w:bCs/>
          <w:kern w:val="1"/>
          <w:sz w:val="26"/>
          <w:szCs w:val="26"/>
          <w:lang w:eastAsia="zh-CN" w:bidi="hi-IN"/>
        </w:rPr>
        <w:t xml:space="preserve">                                        Пензулаева с.42</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Упражнять в медленном беге до 1,5 мин, в ходьбе с остановкой по сигналу воспитателя; повторить игровые упражнения с мячом, в равновесии и прыжках.</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w:t>
      </w:r>
      <w:r w:rsidRPr="00D53391">
        <w:rPr>
          <w:rFonts w:ascii="Times New Roman" w:eastAsia="Droid Sans Fallback" w:hAnsi="Times New Roman" w:cs="Times New Roman"/>
          <w:b/>
          <w:bCs/>
          <w:kern w:val="1"/>
          <w:sz w:val="26"/>
          <w:szCs w:val="26"/>
          <w:lang w:eastAsia="zh-CN" w:bidi="hi-IN"/>
        </w:rPr>
        <w:t>Занятие 29</w:t>
      </w:r>
      <w:r w:rsidRPr="00D53391">
        <w:rPr>
          <w:rFonts w:ascii="Times New Roman" w:eastAsia="Droid Sans Fallback" w:hAnsi="Times New Roman" w:cs="Times New Roman"/>
          <w:bCs/>
          <w:kern w:val="1"/>
          <w:sz w:val="26"/>
          <w:szCs w:val="26"/>
          <w:lang w:eastAsia="zh-CN" w:bidi="hi-IN"/>
        </w:rPr>
        <w:t xml:space="preserve">                                    Пензулаева с.43</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Продолжать отрабатывать навык ходьбы с высоким подниманием </w:t>
      </w:r>
      <w:r w:rsidRPr="00D53391">
        <w:rPr>
          <w:rFonts w:ascii="Times New Roman" w:eastAsia="Droid Sans Fallback" w:hAnsi="Times New Roman" w:cs="Times New Roman"/>
          <w:kern w:val="1"/>
          <w:sz w:val="26"/>
          <w:szCs w:val="26"/>
          <w:lang w:eastAsia="zh-CN" w:bidi="hi-IN"/>
        </w:rPr>
        <w:lastRenderedPageBreak/>
        <w:t>колен, бег врассыпную; разучить перекладывание малого мяча из одной руки в другую во время ходьбы по гимнастической скамейке; развивать ловкость и координацию движений; упражнять в прыжках и перебрасывании мяча в шеренгах</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 Занятие 30                                       </w:t>
      </w:r>
      <w:r w:rsidRPr="00D53391">
        <w:rPr>
          <w:rFonts w:ascii="Times New Roman" w:eastAsia="Droid Sans Fallback" w:hAnsi="Times New Roman" w:cs="Times New Roman"/>
          <w:bCs/>
          <w:kern w:val="1"/>
          <w:sz w:val="26"/>
          <w:szCs w:val="26"/>
          <w:lang w:eastAsia="zh-CN" w:bidi="hi-IN"/>
        </w:rPr>
        <w:t>Пензулаева с.43</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Повторить ходьбу с изменением 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31</w:t>
      </w:r>
      <w:r w:rsidRPr="00D53391">
        <w:rPr>
          <w:rFonts w:ascii="Times New Roman" w:eastAsia="Droid Sans Fallback" w:hAnsi="Times New Roman" w:cs="Times New Roman"/>
          <w:bCs/>
          <w:kern w:val="1"/>
          <w:sz w:val="26"/>
          <w:szCs w:val="26"/>
          <w:lang w:eastAsia="zh-CN" w:bidi="hi-IN"/>
        </w:rPr>
        <w:t xml:space="preserve">                                            Пензулаева с.44</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Повторить бег е перетягиванием через предметы; развивать точность движений и ловкость в игровом упражнении с мячом; упражнять в беге и равновесии</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32</w:t>
      </w:r>
      <w:r w:rsidRPr="00D53391">
        <w:rPr>
          <w:rFonts w:ascii="Times New Roman" w:eastAsia="Droid Sans Fallback" w:hAnsi="Times New Roman" w:cs="Times New Roman"/>
          <w:bCs/>
          <w:kern w:val="1"/>
          <w:sz w:val="26"/>
          <w:szCs w:val="26"/>
          <w:lang w:eastAsia="zh-CN" w:bidi="hi-IN"/>
        </w:rPr>
        <w:t xml:space="preserve">                                  Пензулаева с.45</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Повторить ходьбу с изменением направления движения, бег между предметами; учить прыжкам на правой и левой ноге попеременно с продвижением вперед; упражнять в ползании по скамейке на животе и ведении мяча между предметами.</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33</w:t>
      </w:r>
      <w:r w:rsidRPr="00D53391">
        <w:rPr>
          <w:rFonts w:ascii="Times New Roman" w:eastAsia="Droid Sans Fallback" w:hAnsi="Times New Roman" w:cs="Times New Roman"/>
          <w:bCs/>
          <w:kern w:val="1"/>
          <w:sz w:val="26"/>
          <w:szCs w:val="26"/>
          <w:lang w:eastAsia="zh-CN" w:bidi="hi-IN"/>
        </w:rPr>
        <w:t xml:space="preserve">                                            Пензулаева с.45</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детей в беге с изменением темпа движения, в ходьбе между предметами («змейкой»); повторить ведение мяча в ходьбе, продвигаясь до обозначенного места; упражнять в пролезании через обруч с мячом в руках, в равновесии.</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3анятие 34</w:t>
      </w:r>
      <w:r w:rsidRPr="00D53391">
        <w:rPr>
          <w:rFonts w:ascii="Times New Roman" w:eastAsia="Droid Sans Fallback" w:hAnsi="Times New Roman" w:cs="Times New Roman"/>
          <w:bCs/>
          <w:kern w:val="1"/>
          <w:sz w:val="26"/>
          <w:szCs w:val="26"/>
          <w:lang w:eastAsia="zh-CN" w:bidi="hi-IN"/>
        </w:rPr>
        <w:t xml:space="preserve">                                 Пензулаева с.46</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в медленном непрерывном беге, перебрасывании мяча в шеренгах; повторить игровые упражнения с прыжками и бегом.</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35</w:t>
      </w:r>
      <w:r w:rsidRPr="00D53391">
        <w:rPr>
          <w:rFonts w:ascii="Times New Roman" w:eastAsia="Droid Sans Fallback" w:hAnsi="Times New Roman" w:cs="Times New Roman"/>
          <w:bCs/>
          <w:kern w:val="1"/>
          <w:sz w:val="26"/>
          <w:szCs w:val="26"/>
          <w:lang w:eastAsia="zh-CN" w:bidi="hi-IN"/>
        </w:rPr>
        <w:t xml:space="preserve">                                   Пензулаева с.47</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детей в беге с изменением темпа движения, в ходьбе между предметами («змейкой»); повторить ведение мяча в ходьбе, продвигаясь до обозначенного места; упражнять в пролезании через обруч о мячом в руках, в равновесии.</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36</w:t>
      </w:r>
      <w:r w:rsidRPr="00D53391">
        <w:rPr>
          <w:rFonts w:ascii="Times New Roman" w:eastAsia="Droid Sans Fallback" w:hAnsi="Times New Roman" w:cs="Times New Roman"/>
          <w:bCs/>
          <w:kern w:val="1"/>
          <w:sz w:val="26"/>
          <w:szCs w:val="26"/>
          <w:lang w:eastAsia="zh-CN" w:bidi="hi-IN"/>
        </w:rPr>
        <w:t xml:space="preserve">                                Пензулаева с.47</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Продолжать отрабатывать навык ходьбы в колонне по одному с остановкой по сигналу воспитателя; упражнять в подлезают под шнур боком, в сохранении устойчивого равновесия и прыжках.</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lastRenderedPageBreak/>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DF35DC" w:rsidRPr="00D53391" w:rsidRDefault="00DF35DC" w:rsidP="00004F55">
      <w:pPr>
        <w:widowControl w:val="0"/>
        <w:suppressAutoHyphens/>
        <w:spacing w:after="0" w:line="360" w:lineRule="auto"/>
        <w:ind w:firstLine="709"/>
        <w:jc w:val="center"/>
        <w:rPr>
          <w:rFonts w:ascii="Times New Roman" w:eastAsia="Droid Sans Fallback" w:hAnsi="Times New Roman" w:cs="Times New Roman"/>
          <w:b/>
          <w:bCs/>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ДЕКАБРЬ</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b/>
          <w:bCs/>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1</w:t>
      </w:r>
      <w:r w:rsidRPr="00D53391">
        <w:rPr>
          <w:rFonts w:ascii="Times New Roman" w:eastAsia="Droid Sans Fallback" w:hAnsi="Times New Roman" w:cs="Times New Roman"/>
          <w:bCs/>
          <w:kern w:val="1"/>
          <w:sz w:val="26"/>
          <w:szCs w:val="26"/>
          <w:lang w:eastAsia="zh-CN" w:bidi="hi-IN"/>
        </w:rPr>
        <w:t xml:space="preserve">                            Пензулаева с.48</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Задачи: </w:t>
      </w:r>
      <w:r w:rsidRPr="00D53391">
        <w:rPr>
          <w:rFonts w:ascii="Times New Roman" w:eastAsia="Droid Sans Fallback" w:hAnsi="Times New Roman" w:cs="Times New Roman"/>
          <w:bCs/>
          <w:kern w:val="1"/>
          <w:sz w:val="26"/>
          <w:szCs w:val="26"/>
          <w:lang w:eastAsia="zh-CN" w:bidi="hi-IN"/>
        </w:rPr>
        <w:t>упражнять детей в умении сохранить</w:t>
      </w:r>
      <w:r w:rsidRPr="00D53391">
        <w:rPr>
          <w:rFonts w:ascii="Times New Roman" w:eastAsia="Droid Sans Fallback" w:hAnsi="Times New Roman" w:cs="Times New Roman"/>
          <w:b/>
          <w:bCs/>
          <w:kern w:val="1"/>
          <w:sz w:val="26"/>
          <w:szCs w:val="26"/>
          <w:lang w:eastAsia="zh-CN" w:bidi="hi-IN"/>
        </w:rPr>
        <w:t xml:space="preserve"> </w:t>
      </w:r>
      <w:r w:rsidRPr="00D53391">
        <w:rPr>
          <w:rFonts w:ascii="Times New Roman" w:eastAsia="Droid Sans Fallback" w:hAnsi="Times New Roman" w:cs="Times New Roman"/>
          <w:bCs/>
          <w:kern w:val="1"/>
          <w:sz w:val="26"/>
          <w:szCs w:val="26"/>
          <w:lang w:eastAsia="zh-CN" w:bidi="hi-IN"/>
        </w:rPr>
        <w:t>в беге правильную дистанцию друг от друга; разучить ходьбу по наклонной</w:t>
      </w:r>
      <w:r w:rsidRPr="00D53391">
        <w:rPr>
          <w:rFonts w:ascii="Times New Roman" w:eastAsia="Droid Sans Fallback" w:hAnsi="Times New Roman" w:cs="Times New Roman"/>
          <w:b/>
          <w:bCs/>
          <w:kern w:val="1"/>
          <w:sz w:val="26"/>
          <w:szCs w:val="26"/>
          <w:lang w:eastAsia="zh-CN" w:bidi="hi-IN"/>
        </w:rPr>
        <w:t xml:space="preserve"> </w:t>
      </w:r>
      <w:r w:rsidRPr="00D53391">
        <w:rPr>
          <w:rFonts w:ascii="Times New Roman" w:eastAsia="Droid Sans Fallback" w:hAnsi="Times New Roman" w:cs="Times New Roman"/>
          <w:bCs/>
          <w:kern w:val="1"/>
          <w:sz w:val="26"/>
          <w:szCs w:val="26"/>
          <w:lang w:eastAsia="zh-CN" w:bidi="hi-IN"/>
        </w:rPr>
        <w:t>доске с сохранением равновесия; повторить перебрасывание мяча.</w:t>
      </w:r>
    </w:p>
    <w:p w:rsidR="00682CBB"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2</w:t>
      </w:r>
      <w:r w:rsidRPr="00D53391">
        <w:rPr>
          <w:rFonts w:ascii="Times New Roman" w:eastAsia="Droid Sans Fallback" w:hAnsi="Times New Roman" w:cs="Times New Roman"/>
          <w:kern w:val="1"/>
          <w:sz w:val="26"/>
          <w:szCs w:val="26"/>
          <w:lang w:eastAsia="zh-CN" w:bidi="hi-IN"/>
        </w:rPr>
        <w:t xml:space="preserve">                                   Пензулаева с.49</w:t>
      </w:r>
    </w:p>
    <w:p w:rsidR="00B52AEC"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B52AEC" w:rsidRPr="00D53391">
        <w:rPr>
          <w:rFonts w:ascii="Times New Roman" w:eastAsia="Droid Sans Fallback" w:hAnsi="Times New Roman" w:cs="Times New Roman"/>
          <w:bCs/>
          <w:kern w:val="1"/>
          <w:sz w:val="26"/>
          <w:szCs w:val="26"/>
          <w:lang w:eastAsia="zh-CN" w:bidi="hi-IN"/>
        </w:rPr>
        <w:t xml:space="preserve"> упражнять детей в умении сохранить</w:t>
      </w:r>
      <w:r w:rsidR="00B52AEC" w:rsidRPr="00D53391">
        <w:rPr>
          <w:rFonts w:ascii="Times New Roman" w:eastAsia="Droid Sans Fallback" w:hAnsi="Times New Roman" w:cs="Times New Roman"/>
          <w:b/>
          <w:bCs/>
          <w:kern w:val="1"/>
          <w:sz w:val="26"/>
          <w:szCs w:val="26"/>
          <w:lang w:eastAsia="zh-CN" w:bidi="hi-IN"/>
        </w:rPr>
        <w:t xml:space="preserve"> </w:t>
      </w:r>
      <w:r w:rsidR="00B52AEC" w:rsidRPr="00D53391">
        <w:rPr>
          <w:rFonts w:ascii="Times New Roman" w:eastAsia="Droid Sans Fallback" w:hAnsi="Times New Roman" w:cs="Times New Roman"/>
          <w:bCs/>
          <w:kern w:val="1"/>
          <w:sz w:val="26"/>
          <w:szCs w:val="26"/>
          <w:lang w:eastAsia="zh-CN" w:bidi="hi-IN"/>
        </w:rPr>
        <w:t>в беге правильную дистанцию друг от друга; разучить ходьбу по наклонной</w:t>
      </w:r>
      <w:r w:rsidR="00B52AEC" w:rsidRPr="00D53391">
        <w:rPr>
          <w:rFonts w:ascii="Times New Roman" w:eastAsia="Droid Sans Fallback" w:hAnsi="Times New Roman" w:cs="Times New Roman"/>
          <w:b/>
          <w:bCs/>
          <w:kern w:val="1"/>
          <w:sz w:val="26"/>
          <w:szCs w:val="26"/>
          <w:lang w:eastAsia="zh-CN" w:bidi="hi-IN"/>
        </w:rPr>
        <w:t xml:space="preserve"> </w:t>
      </w:r>
      <w:r w:rsidR="00B52AEC" w:rsidRPr="00D53391">
        <w:rPr>
          <w:rFonts w:ascii="Times New Roman" w:eastAsia="Droid Sans Fallback" w:hAnsi="Times New Roman" w:cs="Times New Roman"/>
          <w:bCs/>
          <w:kern w:val="1"/>
          <w:sz w:val="26"/>
          <w:szCs w:val="26"/>
          <w:lang w:eastAsia="zh-CN" w:bidi="hi-IN"/>
        </w:rPr>
        <w:t>доске с сохранением равновесия; повторить перебрасывание мяча.</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3</w:t>
      </w:r>
      <w:r w:rsidRPr="00D53391">
        <w:rPr>
          <w:rFonts w:ascii="Times New Roman" w:eastAsia="Droid Sans Fallback" w:hAnsi="Times New Roman" w:cs="Times New Roman"/>
          <w:kern w:val="1"/>
          <w:sz w:val="26"/>
          <w:szCs w:val="26"/>
          <w:lang w:eastAsia="zh-CN" w:bidi="hi-IN"/>
        </w:rPr>
        <w:t xml:space="preserve">                                  Пензулаева с.</w:t>
      </w:r>
      <w:r w:rsidR="00B52AEC" w:rsidRPr="00D53391">
        <w:rPr>
          <w:rFonts w:ascii="Times New Roman" w:eastAsia="Droid Sans Fallback" w:hAnsi="Times New Roman" w:cs="Times New Roman"/>
          <w:kern w:val="1"/>
          <w:sz w:val="26"/>
          <w:szCs w:val="26"/>
          <w:lang w:eastAsia="zh-CN" w:bidi="hi-IN"/>
        </w:rPr>
        <w:t>50</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B52AEC" w:rsidRPr="00D53391">
        <w:rPr>
          <w:rFonts w:ascii="Times New Roman" w:eastAsia="Droid Sans Fallback" w:hAnsi="Times New Roman" w:cs="Times New Roman"/>
          <w:kern w:val="1"/>
          <w:sz w:val="26"/>
          <w:szCs w:val="26"/>
          <w:lang w:eastAsia="zh-CN" w:bidi="hi-IN"/>
        </w:rPr>
        <w:t xml:space="preserve"> разучить игровые упражнения с бегом и прыжками, упражнять в метании снежков вдаль.</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4</w:t>
      </w:r>
      <w:r w:rsidRPr="00D53391">
        <w:rPr>
          <w:rFonts w:ascii="Times New Roman" w:eastAsia="Droid Sans Fallback" w:hAnsi="Times New Roman" w:cs="Times New Roman"/>
          <w:kern w:val="1"/>
          <w:sz w:val="26"/>
          <w:szCs w:val="26"/>
          <w:lang w:eastAsia="zh-CN" w:bidi="hi-IN"/>
        </w:rPr>
        <w:t xml:space="preserve">                                 Пензулаева с.</w:t>
      </w:r>
      <w:r w:rsidR="00B52AEC" w:rsidRPr="00D53391">
        <w:rPr>
          <w:rFonts w:ascii="Times New Roman" w:eastAsia="Droid Sans Fallback" w:hAnsi="Times New Roman" w:cs="Times New Roman"/>
          <w:kern w:val="1"/>
          <w:sz w:val="26"/>
          <w:szCs w:val="26"/>
          <w:lang w:eastAsia="zh-CN" w:bidi="hi-IN"/>
        </w:rPr>
        <w:t>51</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B52AEC" w:rsidRPr="00D53391">
        <w:rPr>
          <w:rFonts w:ascii="Times New Roman" w:eastAsia="Droid Sans Fallback" w:hAnsi="Times New Roman" w:cs="Times New Roman"/>
          <w:kern w:val="1"/>
          <w:sz w:val="26"/>
          <w:szCs w:val="26"/>
          <w:lang w:eastAsia="zh-CN" w:bidi="hi-IN"/>
        </w:rPr>
        <w:t xml:space="preserve"> 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5</w:t>
      </w:r>
      <w:r w:rsidRPr="00D53391">
        <w:rPr>
          <w:rFonts w:ascii="Times New Roman" w:eastAsia="Droid Sans Fallback" w:hAnsi="Times New Roman" w:cs="Times New Roman"/>
          <w:kern w:val="1"/>
          <w:sz w:val="26"/>
          <w:szCs w:val="26"/>
          <w:lang w:eastAsia="zh-CN" w:bidi="hi-IN"/>
        </w:rPr>
        <w:t xml:space="preserve">                                   Пензулаева с.</w:t>
      </w:r>
      <w:r w:rsidR="00B52AEC" w:rsidRPr="00D53391">
        <w:rPr>
          <w:rFonts w:ascii="Times New Roman" w:eastAsia="Droid Sans Fallback" w:hAnsi="Times New Roman" w:cs="Times New Roman"/>
          <w:kern w:val="1"/>
          <w:sz w:val="26"/>
          <w:szCs w:val="26"/>
          <w:lang w:eastAsia="zh-CN" w:bidi="hi-IN"/>
        </w:rPr>
        <w:t>52</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B52AEC" w:rsidRPr="00D53391">
        <w:rPr>
          <w:rFonts w:ascii="Times New Roman" w:eastAsia="Droid Sans Fallback" w:hAnsi="Times New Roman" w:cs="Times New Roman"/>
          <w:kern w:val="1"/>
          <w:sz w:val="26"/>
          <w:szCs w:val="26"/>
          <w:lang w:eastAsia="zh-CN" w:bidi="hi-IN"/>
        </w:rPr>
        <w:t xml:space="preserve"> 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6</w:t>
      </w:r>
      <w:r w:rsidRPr="00D53391">
        <w:rPr>
          <w:rFonts w:ascii="Times New Roman" w:eastAsia="Droid Sans Fallback" w:hAnsi="Times New Roman" w:cs="Times New Roman"/>
          <w:kern w:val="1"/>
          <w:sz w:val="26"/>
          <w:szCs w:val="26"/>
          <w:lang w:eastAsia="zh-CN" w:bidi="hi-IN"/>
        </w:rPr>
        <w:t xml:space="preserve">                                   Пензулаева с.</w:t>
      </w:r>
      <w:r w:rsidR="00B52AEC" w:rsidRPr="00D53391">
        <w:rPr>
          <w:rFonts w:ascii="Times New Roman" w:eastAsia="Droid Sans Fallback" w:hAnsi="Times New Roman" w:cs="Times New Roman"/>
          <w:kern w:val="1"/>
          <w:sz w:val="26"/>
          <w:szCs w:val="26"/>
          <w:lang w:eastAsia="zh-CN" w:bidi="hi-IN"/>
        </w:rPr>
        <w:t>52</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B52AEC" w:rsidRPr="00D53391">
        <w:rPr>
          <w:rFonts w:ascii="Times New Roman" w:eastAsia="Droid Sans Fallback" w:hAnsi="Times New Roman" w:cs="Times New Roman"/>
          <w:kern w:val="1"/>
          <w:sz w:val="26"/>
          <w:szCs w:val="26"/>
          <w:lang w:eastAsia="zh-CN" w:bidi="hi-IN"/>
        </w:rPr>
        <w:t xml:space="preserve"> повторить ходьбу и бег между постройками, упражнять в прыжках на 2-х ногах, в бросании снежков в цель.</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7</w:t>
      </w:r>
      <w:r w:rsidRPr="00D53391">
        <w:rPr>
          <w:rFonts w:ascii="Times New Roman" w:eastAsia="Droid Sans Fallback" w:hAnsi="Times New Roman" w:cs="Times New Roman"/>
          <w:kern w:val="1"/>
          <w:sz w:val="26"/>
          <w:szCs w:val="26"/>
          <w:lang w:eastAsia="zh-CN" w:bidi="hi-IN"/>
        </w:rPr>
        <w:t xml:space="preserve">                                   Пензулаева с.</w:t>
      </w:r>
      <w:r w:rsidR="00B52AEC" w:rsidRPr="00D53391">
        <w:rPr>
          <w:rFonts w:ascii="Times New Roman" w:eastAsia="Droid Sans Fallback" w:hAnsi="Times New Roman" w:cs="Times New Roman"/>
          <w:kern w:val="1"/>
          <w:sz w:val="26"/>
          <w:szCs w:val="26"/>
          <w:lang w:eastAsia="zh-CN" w:bidi="hi-IN"/>
        </w:rPr>
        <w:t>53</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B52AEC" w:rsidRPr="00D53391">
        <w:rPr>
          <w:rFonts w:ascii="Times New Roman" w:eastAsia="Droid Sans Fallback" w:hAnsi="Times New Roman" w:cs="Times New Roman"/>
          <w:kern w:val="1"/>
          <w:sz w:val="26"/>
          <w:szCs w:val="26"/>
          <w:lang w:eastAsia="zh-CN" w:bidi="hi-IN"/>
        </w:rPr>
        <w:t xml:space="preserve"> упражнять в ходьбе и беге врассыпную; закреплять умение ловить мяч, развивая ловкость и глазомер; повторить ползание по гимнастической скамейке.</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8</w:t>
      </w:r>
      <w:r w:rsidRPr="00D53391">
        <w:rPr>
          <w:rFonts w:ascii="Times New Roman" w:eastAsia="Droid Sans Fallback" w:hAnsi="Times New Roman" w:cs="Times New Roman"/>
          <w:kern w:val="1"/>
          <w:sz w:val="26"/>
          <w:szCs w:val="26"/>
          <w:lang w:eastAsia="zh-CN" w:bidi="hi-IN"/>
        </w:rPr>
        <w:t xml:space="preserve">                                   Пензулаева с.</w:t>
      </w:r>
      <w:r w:rsidR="00B52AEC" w:rsidRPr="00D53391">
        <w:rPr>
          <w:rFonts w:ascii="Times New Roman" w:eastAsia="Droid Sans Fallback" w:hAnsi="Times New Roman" w:cs="Times New Roman"/>
          <w:kern w:val="1"/>
          <w:sz w:val="26"/>
          <w:szCs w:val="26"/>
          <w:lang w:eastAsia="zh-CN" w:bidi="hi-IN"/>
        </w:rPr>
        <w:t xml:space="preserve"> 54</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B52AEC" w:rsidRPr="00D53391">
        <w:rPr>
          <w:rFonts w:ascii="Times New Roman" w:eastAsia="Droid Sans Fallback" w:hAnsi="Times New Roman" w:cs="Times New Roman"/>
          <w:kern w:val="1"/>
          <w:sz w:val="26"/>
          <w:szCs w:val="26"/>
          <w:lang w:eastAsia="zh-CN" w:bidi="hi-IN"/>
        </w:rPr>
        <w:t xml:space="preserve"> упражнять в ходьбе и беге врассыпную; закреплять умение ловить мяч, развивая ловкость и глазомер; повторить ползание по гимнастической скамейке.</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9</w:t>
      </w:r>
      <w:r w:rsidRPr="00D53391">
        <w:rPr>
          <w:rFonts w:ascii="Times New Roman" w:eastAsia="Droid Sans Fallback" w:hAnsi="Times New Roman" w:cs="Times New Roman"/>
          <w:kern w:val="1"/>
          <w:sz w:val="26"/>
          <w:szCs w:val="26"/>
          <w:lang w:eastAsia="zh-CN" w:bidi="hi-IN"/>
        </w:rPr>
        <w:t xml:space="preserve">                                   Пензулаева с.</w:t>
      </w:r>
      <w:r w:rsidR="00B52AEC" w:rsidRPr="00D53391">
        <w:rPr>
          <w:rFonts w:ascii="Times New Roman" w:eastAsia="Droid Sans Fallback" w:hAnsi="Times New Roman" w:cs="Times New Roman"/>
          <w:kern w:val="1"/>
          <w:sz w:val="26"/>
          <w:szCs w:val="26"/>
          <w:lang w:eastAsia="zh-CN" w:bidi="hi-IN"/>
        </w:rPr>
        <w:t xml:space="preserve"> 54</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lastRenderedPageBreak/>
        <w:t>Задачи:</w:t>
      </w:r>
      <w:r w:rsidR="00B52AEC" w:rsidRPr="00D53391">
        <w:rPr>
          <w:rFonts w:ascii="Times New Roman" w:eastAsia="Droid Sans Fallback" w:hAnsi="Times New Roman" w:cs="Times New Roman"/>
          <w:kern w:val="1"/>
          <w:sz w:val="26"/>
          <w:szCs w:val="26"/>
          <w:lang w:eastAsia="zh-CN" w:bidi="hi-IN"/>
        </w:rPr>
        <w:t xml:space="preserve"> упражнять в прыжках на 2-х ногах; повторить игровые упражнения с бегом и бросание снежков в горизонтальную цель.</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10</w:t>
      </w:r>
      <w:r w:rsidRPr="00D53391">
        <w:rPr>
          <w:rFonts w:ascii="Times New Roman" w:eastAsia="Droid Sans Fallback" w:hAnsi="Times New Roman" w:cs="Times New Roman"/>
          <w:kern w:val="1"/>
          <w:sz w:val="26"/>
          <w:szCs w:val="26"/>
          <w:lang w:eastAsia="zh-CN" w:bidi="hi-IN"/>
        </w:rPr>
        <w:t xml:space="preserve">                                   Пензулаева с.</w:t>
      </w:r>
      <w:r w:rsidR="00B52AEC" w:rsidRPr="00D53391">
        <w:rPr>
          <w:rFonts w:ascii="Times New Roman" w:eastAsia="Droid Sans Fallback" w:hAnsi="Times New Roman" w:cs="Times New Roman"/>
          <w:kern w:val="1"/>
          <w:sz w:val="26"/>
          <w:szCs w:val="26"/>
          <w:lang w:eastAsia="zh-CN" w:bidi="hi-IN"/>
        </w:rPr>
        <w:t xml:space="preserve"> 55</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B52AEC" w:rsidRPr="00D53391">
        <w:rPr>
          <w:rFonts w:ascii="Times New Roman" w:eastAsia="Droid Sans Fallback" w:hAnsi="Times New Roman" w:cs="Times New Roman"/>
          <w:kern w:val="1"/>
          <w:sz w:val="26"/>
          <w:szCs w:val="26"/>
          <w:lang w:eastAsia="zh-CN" w:bidi="hi-IN"/>
        </w:rPr>
        <w:t xml:space="preserve"> упражнять в ходьбе и беге по кругу, в беге врассыпную, в лазанье на гимнастическую стенку, в равновесии и прыжках.</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11</w:t>
      </w:r>
      <w:r w:rsidRPr="00D53391">
        <w:rPr>
          <w:rFonts w:ascii="Times New Roman" w:eastAsia="Droid Sans Fallback" w:hAnsi="Times New Roman" w:cs="Times New Roman"/>
          <w:kern w:val="1"/>
          <w:sz w:val="26"/>
          <w:szCs w:val="26"/>
          <w:lang w:eastAsia="zh-CN" w:bidi="hi-IN"/>
        </w:rPr>
        <w:t xml:space="preserve">                                   Пензулаева с.</w:t>
      </w:r>
      <w:r w:rsidR="00B52AEC" w:rsidRPr="00D53391">
        <w:rPr>
          <w:rFonts w:ascii="Times New Roman" w:eastAsia="Droid Sans Fallback" w:hAnsi="Times New Roman" w:cs="Times New Roman"/>
          <w:kern w:val="1"/>
          <w:sz w:val="26"/>
          <w:szCs w:val="26"/>
          <w:lang w:eastAsia="zh-CN" w:bidi="hi-IN"/>
        </w:rPr>
        <w:t>57</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B52AEC" w:rsidRPr="00D53391">
        <w:rPr>
          <w:rFonts w:ascii="Times New Roman" w:eastAsia="Droid Sans Fallback" w:hAnsi="Times New Roman" w:cs="Times New Roman"/>
          <w:kern w:val="1"/>
          <w:sz w:val="26"/>
          <w:szCs w:val="26"/>
          <w:lang w:eastAsia="zh-CN" w:bidi="hi-IN"/>
        </w:rPr>
        <w:t xml:space="preserve"> упражнять в ходьбе и беге по кругу, в беге врассыпную, в лазанье на гимнастическую стенку, в равновесии и прыжках.</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12</w:t>
      </w:r>
      <w:r w:rsidRPr="00D53391">
        <w:rPr>
          <w:rFonts w:ascii="Times New Roman" w:eastAsia="Droid Sans Fallback" w:hAnsi="Times New Roman" w:cs="Times New Roman"/>
          <w:kern w:val="1"/>
          <w:sz w:val="26"/>
          <w:szCs w:val="26"/>
          <w:lang w:eastAsia="zh-CN" w:bidi="hi-IN"/>
        </w:rPr>
        <w:t xml:space="preserve">                  </w:t>
      </w:r>
      <w:r w:rsidR="00B52AEC" w:rsidRPr="00D53391">
        <w:rPr>
          <w:rFonts w:ascii="Times New Roman" w:eastAsia="Droid Sans Fallback" w:hAnsi="Times New Roman" w:cs="Times New Roman"/>
          <w:kern w:val="1"/>
          <w:sz w:val="26"/>
          <w:szCs w:val="26"/>
          <w:lang w:eastAsia="zh-CN" w:bidi="hi-IN"/>
        </w:rPr>
        <w:t xml:space="preserve">                 Пензулаева с.57</w:t>
      </w:r>
    </w:p>
    <w:p w:rsidR="008F1EDE" w:rsidRPr="00D53391" w:rsidRDefault="008F1ED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B52AEC" w:rsidRPr="00D53391">
        <w:rPr>
          <w:rFonts w:ascii="Times New Roman" w:eastAsia="Droid Sans Fallback" w:hAnsi="Times New Roman" w:cs="Times New Roman"/>
          <w:kern w:val="1"/>
          <w:sz w:val="26"/>
          <w:szCs w:val="26"/>
          <w:lang w:eastAsia="zh-CN" w:bidi="hi-IN"/>
        </w:rPr>
        <w:t xml:space="preserve"> разучить игровые упражнения с клюшкой и шайбой</w:t>
      </w:r>
      <w:r w:rsidR="001E01D8" w:rsidRPr="00D53391">
        <w:rPr>
          <w:rFonts w:ascii="Times New Roman" w:eastAsia="Droid Sans Fallback" w:hAnsi="Times New Roman" w:cs="Times New Roman"/>
          <w:kern w:val="1"/>
          <w:sz w:val="26"/>
          <w:szCs w:val="26"/>
          <w:lang w:eastAsia="zh-CN" w:bidi="hi-IN"/>
        </w:rPr>
        <w:t>, развивать координацию движений и устойчивое равновесие при скольжении по ледяной дорожке.</w:t>
      </w:r>
    </w:p>
    <w:p w:rsidR="00DF35DC" w:rsidRPr="00D53391" w:rsidRDefault="00DF35DC"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DF35DC" w:rsidRPr="00D53391" w:rsidRDefault="00DF35DC"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Январь</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 Занятие </w:t>
      </w:r>
      <w:r w:rsidR="001E01D8" w:rsidRPr="00D53391">
        <w:rPr>
          <w:rFonts w:ascii="Times New Roman" w:eastAsia="Droid Sans Fallback" w:hAnsi="Times New Roman" w:cs="Times New Roman"/>
          <w:b/>
          <w:bCs/>
          <w:kern w:val="1"/>
          <w:sz w:val="26"/>
          <w:szCs w:val="26"/>
          <w:lang w:eastAsia="zh-CN" w:bidi="hi-IN"/>
        </w:rPr>
        <w:t xml:space="preserve">13                                </w:t>
      </w:r>
      <w:r w:rsidR="001E01D8" w:rsidRPr="00D53391">
        <w:rPr>
          <w:rFonts w:ascii="Times New Roman" w:eastAsia="Droid Sans Fallback" w:hAnsi="Times New Roman" w:cs="Times New Roman"/>
          <w:kern w:val="1"/>
          <w:sz w:val="26"/>
          <w:szCs w:val="26"/>
          <w:lang w:eastAsia="zh-CN" w:bidi="hi-IN"/>
        </w:rPr>
        <w:t xml:space="preserve"> Пензулаева с.59</w:t>
      </w:r>
    </w:p>
    <w:p w:rsidR="001E01D8"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001E01D8" w:rsidRPr="00D53391">
        <w:rPr>
          <w:rFonts w:ascii="Times New Roman" w:eastAsia="Droid Sans Fallback" w:hAnsi="Times New Roman" w:cs="Times New Roman"/>
          <w:kern w:val="1"/>
          <w:sz w:val="26"/>
          <w:szCs w:val="26"/>
          <w:lang w:eastAsia="zh-CN" w:bidi="hi-IN"/>
        </w:rPr>
        <w:t>: упражнять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p w:rsidR="00682CBB" w:rsidRPr="00D53391" w:rsidRDefault="001E01D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 </w:t>
      </w:r>
      <w:r w:rsidR="00682CBB" w:rsidRPr="00D53391">
        <w:rPr>
          <w:rFonts w:ascii="Times New Roman" w:eastAsia="Droid Sans Fallback" w:hAnsi="Times New Roman" w:cs="Times New Roman"/>
          <w:b/>
          <w:bCs/>
          <w:kern w:val="1"/>
          <w:sz w:val="26"/>
          <w:szCs w:val="26"/>
          <w:lang w:eastAsia="zh-CN" w:bidi="hi-IN"/>
        </w:rPr>
        <w:t xml:space="preserve">Занятие </w:t>
      </w:r>
      <w:r w:rsidRPr="00D53391">
        <w:rPr>
          <w:rFonts w:ascii="Times New Roman" w:eastAsia="Droid Sans Fallback" w:hAnsi="Times New Roman" w:cs="Times New Roman"/>
          <w:b/>
          <w:bCs/>
          <w:kern w:val="1"/>
          <w:sz w:val="26"/>
          <w:szCs w:val="26"/>
          <w:lang w:eastAsia="zh-CN" w:bidi="hi-IN"/>
        </w:rPr>
        <w:t>14</w:t>
      </w:r>
      <w:r w:rsidRPr="00D53391">
        <w:rPr>
          <w:rFonts w:ascii="Times New Roman" w:eastAsia="Droid Sans Fallback" w:hAnsi="Times New Roman" w:cs="Times New Roman"/>
          <w:kern w:val="1"/>
          <w:sz w:val="26"/>
          <w:szCs w:val="26"/>
          <w:lang w:eastAsia="zh-CN" w:bidi="hi-IN"/>
        </w:rPr>
        <w:t xml:space="preserve">                               Пензулаева с.60</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w:t>
      </w:r>
      <w:r w:rsidR="001E01D8" w:rsidRPr="00D53391">
        <w:rPr>
          <w:rFonts w:ascii="Times New Roman" w:eastAsia="Droid Sans Fallback" w:hAnsi="Times New Roman" w:cs="Times New Roman"/>
          <w:kern w:val="1"/>
          <w:sz w:val="26"/>
          <w:szCs w:val="26"/>
          <w:lang w:eastAsia="zh-CN" w:bidi="hi-IN"/>
        </w:rPr>
        <w:t>Упражнять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Занятие </w:t>
      </w:r>
      <w:r w:rsidR="001E01D8" w:rsidRPr="00D53391">
        <w:rPr>
          <w:rFonts w:ascii="Times New Roman" w:eastAsia="Droid Sans Fallback" w:hAnsi="Times New Roman" w:cs="Times New Roman"/>
          <w:b/>
          <w:bCs/>
          <w:kern w:val="1"/>
          <w:sz w:val="26"/>
          <w:szCs w:val="26"/>
          <w:lang w:eastAsia="zh-CN" w:bidi="hi-IN"/>
        </w:rPr>
        <w:t>15</w:t>
      </w:r>
      <w:r w:rsidR="001E01D8" w:rsidRPr="00D53391">
        <w:rPr>
          <w:rFonts w:ascii="Times New Roman" w:eastAsia="Droid Sans Fallback" w:hAnsi="Times New Roman" w:cs="Times New Roman"/>
          <w:kern w:val="1"/>
          <w:sz w:val="26"/>
          <w:szCs w:val="26"/>
          <w:lang w:eastAsia="zh-CN" w:bidi="hi-IN"/>
        </w:rPr>
        <w:t xml:space="preserve">                               Пензулаева с.61</w:t>
      </w:r>
    </w:p>
    <w:p w:rsidR="001E01D8"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w:t>
      </w:r>
      <w:r w:rsidR="001E01D8" w:rsidRPr="00D53391">
        <w:rPr>
          <w:rFonts w:ascii="Times New Roman" w:eastAsia="Droid Sans Fallback" w:hAnsi="Times New Roman" w:cs="Times New Roman"/>
          <w:kern w:val="1"/>
          <w:sz w:val="26"/>
          <w:szCs w:val="26"/>
          <w:lang w:eastAsia="zh-CN" w:bidi="hi-IN"/>
        </w:rPr>
        <w:t>.</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w:t>
      </w:r>
      <w:r w:rsidR="001E01D8" w:rsidRPr="00D53391">
        <w:rPr>
          <w:rFonts w:ascii="Times New Roman" w:eastAsia="Droid Sans Fallback" w:hAnsi="Times New Roman" w:cs="Times New Roman"/>
          <w:b/>
          <w:bCs/>
          <w:kern w:val="1"/>
          <w:sz w:val="26"/>
          <w:szCs w:val="26"/>
          <w:lang w:eastAsia="zh-CN" w:bidi="hi-IN"/>
        </w:rPr>
        <w:t>16</w:t>
      </w:r>
      <w:r w:rsidR="001E01D8" w:rsidRPr="00D53391">
        <w:rPr>
          <w:rFonts w:ascii="Times New Roman" w:eastAsia="Droid Sans Fallback" w:hAnsi="Times New Roman" w:cs="Times New Roman"/>
          <w:kern w:val="1"/>
          <w:sz w:val="26"/>
          <w:szCs w:val="26"/>
          <w:lang w:eastAsia="zh-CN" w:bidi="hi-IN"/>
        </w:rPr>
        <w:t xml:space="preserve">                                  Пензулаева с.61</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Разучить </w:t>
      </w:r>
      <w:r w:rsidR="001E01D8" w:rsidRPr="00D53391">
        <w:rPr>
          <w:rFonts w:ascii="Times New Roman" w:eastAsia="Droid Sans Fallback" w:hAnsi="Times New Roman" w:cs="Times New Roman"/>
          <w:kern w:val="1"/>
          <w:sz w:val="26"/>
          <w:szCs w:val="26"/>
          <w:lang w:eastAsia="zh-CN" w:bidi="hi-IN"/>
        </w:rPr>
        <w:t>прыжок в длину с места; упражнять в ползании на четвереньках и прокатывании мяча.</w:t>
      </w:r>
    </w:p>
    <w:p w:rsidR="001E01D8" w:rsidRPr="00D53391" w:rsidRDefault="001E01D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17</w:t>
      </w:r>
      <w:r w:rsidRPr="00D53391">
        <w:rPr>
          <w:rFonts w:ascii="Times New Roman" w:eastAsia="Droid Sans Fallback" w:hAnsi="Times New Roman" w:cs="Times New Roman"/>
          <w:kern w:val="1"/>
          <w:sz w:val="26"/>
          <w:szCs w:val="26"/>
          <w:lang w:eastAsia="zh-CN" w:bidi="hi-IN"/>
        </w:rPr>
        <w:t xml:space="preserve">                                    Пензулаева с.63</w:t>
      </w:r>
    </w:p>
    <w:p w:rsidR="001E01D8" w:rsidRPr="00D53391" w:rsidRDefault="001E01D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продолжить разучивать прыжок с места в длину, повторить ходьбу и бег </w:t>
      </w:r>
      <w:r w:rsidRPr="00D53391">
        <w:rPr>
          <w:rFonts w:ascii="Times New Roman" w:eastAsia="Droid Sans Fallback" w:hAnsi="Times New Roman" w:cs="Times New Roman"/>
          <w:kern w:val="1"/>
          <w:sz w:val="26"/>
          <w:szCs w:val="26"/>
          <w:lang w:eastAsia="zh-CN" w:bidi="hi-IN"/>
        </w:rPr>
        <w:lastRenderedPageBreak/>
        <w:t>по кругу.</w:t>
      </w:r>
    </w:p>
    <w:p w:rsidR="001E01D8" w:rsidRPr="00D53391" w:rsidRDefault="001E01D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18</w:t>
      </w:r>
      <w:r w:rsidRPr="00D53391">
        <w:rPr>
          <w:rFonts w:ascii="Times New Roman" w:eastAsia="Droid Sans Fallback" w:hAnsi="Times New Roman" w:cs="Times New Roman"/>
          <w:kern w:val="1"/>
          <w:sz w:val="26"/>
          <w:szCs w:val="26"/>
          <w:lang w:eastAsia="zh-CN" w:bidi="hi-IN"/>
        </w:rPr>
        <w:t xml:space="preserve">                                  Пензулаева с.63</w:t>
      </w:r>
    </w:p>
    <w:p w:rsidR="001E01D8" w:rsidRPr="00D53391" w:rsidRDefault="001E01D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закреплять навык скользящего шага, повторить игровые упражнения с бегом и метанием.</w:t>
      </w:r>
    </w:p>
    <w:p w:rsidR="001E01D8" w:rsidRPr="00D53391" w:rsidRDefault="001E01D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19</w:t>
      </w:r>
      <w:r w:rsidRPr="00D53391">
        <w:rPr>
          <w:rFonts w:ascii="Times New Roman" w:eastAsia="Droid Sans Fallback" w:hAnsi="Times New Roman" w:cs="Times New Roman"/>
          <w:kern w:val="1"/>
          <w:sz w:val="26"/>
          <w:szCs w:val="26"/>
          <w:lang w:eastAsia="zh-CN" w:bidi="hi-IN"/>
        </w:rPr>
        <w:t xml:space="preserve">   </w:t>
      </w:r>
      <w:r w:rsidR="00BB1424" w:rsidRPr="00D53391">
        <w:rPr>
          <w:rFonts w:ascii="Times New Roman" w:eastAsia="Droid Sans Fallback" w:hAnsi="Times New Roman" w:cs="Times New Roman"/>
          <w:kern w:val="1"/>
          <w:sz w:val="26"/>
          <w:szCs w:val="26"/>
          <w:lang w:eastAsia="zh-CN" w:bidi="hi-IN"/>
        </w:rPr>
        <w:t xml:space="preserve">                                Пензулаева с.63</w:t>
      </w:r>
    </w:p>
    <w:p w:rsidR="00BB1424" w:rsidRPr="00D53391" w:rsidRDefault="001E01D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повторить ходьбу и бег между предметами, упражнять в перебрасыванию мяча друг другу</w:t>
      </w:r>
      <w:r w:rsidR="00BB1424" w:rsidRPr="00D53391">
        <w:rPr>
          <w:rFonts w:ascii="Times New Roman" w:eastAsia="Droid Sans Fallback" w:hAnsi="Times New Roman" w:cs="Times New Roman"/>
          <w:kern w:val="1"/>
          <w:sz w:val="26"/>
          <w:szCs w:val="26"/>
          <w:lang w:eastAsia="zh-CN" w:bidi="hi-IN"/>
        </w:rPr>
        <w:t>, повторить задание в равновесии.</w:t>
      </w:r>
      <w:r w:rsidRPr="00D53391">
        <w:rPr>
          <w:rFonts w:ascii="Times New Roman" w:eastAsia="Droid Sans Fallback" w:hAnsi="Times New Roman" w:cs="Times New Roman"/>
          <w:kern w:val="1"/>
          <w:sz w:val="26"/>
          <w:szCs w:val="26"/>
          <w:lang w:eastAsia="zh-CN" w:bidi="hi-IN"/>
        </w:rPr>
        <w:t xml:space="preserve">   </w:t>
      </w:r>
    </w:p>
    <w:p w:rsidR="00BB1424" w:rsidRPr="00D53391" w:rsidRDefault="00BB1424"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20</w:t>
      </w:r>
      <w:r w:rsidRPr="00D53391">
        <w:rPr>
          <w:rFonts w:ascii="Times New Roman" w:eastAsia="Droid Sans Fallback" w:hAnsi="Times New Roman" w:cs="Times New Roman"/>
          <w:kern w:val="1"/>
          <w:sz w:val="26"/>
          <w:szCs w:val="26"/>
          <w:lang w:eastAsia="zh-CN" w:bidi="hi-IN"/>
        </w:rPr>
        <w:t xml:space="preserve">                                           Пензулаева с.64</w:t>
      </w:r>
    </w:p>
    <w:p w:rsidR="00BB1424" w:rsidRPr="00D53391" w:rsidRDefault="00BB1424"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повторить ходьбу и бег между предметами, упражнять в перебрасыванию мяча друг другу, повторить задание в равновесии. </w:t>
      </w:r>
    </w:p>
    <w:p w:rsidR="00BB1424" w:rsidRPr="00D53391" w:rsidRDefault="00BB1424"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21</w:t>
      </w:r>
      <w:r w:rsidRPr="00D53391">
        <w:rPr>
          <w:rFonts w:ascii="Times New Roman" w:eastAsia="Droid Sans Fallback" w:hAnsi="Times New Roman" w:cs="Times New Roman"/>
          <w:kern w:val="1"/>
          <w:sz w:val="26"/>
          <w:szCs w:val="26"/>
          <w:lang w:eastAsia="zh-CN" w:bidi="hi-IN"/>
        </w:rPr>
        <w:t xml:space="preserve">                                      Пензулаева с.65  </w:t>
      </w:r>
      <w:r w:rsidR="001E01D8" w:rsidRPr="00D53391">
        <w:rPr>
          <w:rFonts w:ascii="Times New Roman" w:eastAsia="Droid Sans Fallback" w:hAnsi="Times New Roman" w:cs="Times New Roman"/>
          <w:kern w:val="1"/>
          <w:sz w:val="26"/>
          <w:szCs w:val="26"/>
          <w:lang w:eastAsia="zh-CN" w:bidi="hi-IN"/>
        </w:rPr>
        <w:t xml:space="preserve"> </w:t>
      </w:r>
    </w:p>
    <w:p w:rsidR="00BB1424" w:rsidRPr="00D53391" w:rsidRDefault="00BB1424"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закреплять навык скользящего шага, повторить игровые упражнения с бегом, прыжками и метанием снежков на дальность.</w:t>
      </w:r>
    </w:p>
    <w:p w:rsidR="00BB1424" w:rsidRPr="00D53391" w:rsidRDefault="00BB1424"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22</w:t>
      </w:r>
      <w:r w:rsidRPr="00D53391">
        <w:rPr>
          <w:rFonts w:ascii="Times New Roman" w:eastAsia="Droid Sans Fallback" w:hAnsi="Times New Roman" w:cs="Times New Roman"/>
          <w:kern w:val="1"/>
          <w:sz w:val="26"/>
          <w:szCs w:val="26"/>
          <w:lang w:eastAsia="zh-CN" w:bidi="hi-IN"/>
        </w:rPr>
        <w:t xml:space="preserve">                                           Пензулаева с.65</w:t>
      </w:r>
      <w:r w:rsidR="001E01D8" w:rsidRPr="00D53391">
        <w:rPr>
          <w:rFonts w:ascii="Times New Roman" w:eastAsia="Droid Sans Fallback" w:hAnsi="Times New Roman" w:cs="Times New Roman"/>
          <w:kern w:val="1"/>
          <w:sz w:val="26"/>
          <w:szCs w:val="26"/>
          <w:lang w:eastAsia="zh-CN" w:bidi="hi-IN"/>
        </w:rPr>
        <w:t xml:space="preserve">   </w:t>
      </w:r>
    </w:p>
    <w:p w:rsidR="00BB1424" w:rsidRPr="00D53391" w:rsidRDefault="00BB1424"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повторить ходьбу и бег по кругу, упражнения в равновесии и прыжках, упражнять в лазанье на гимнастическую стенку, не пропуская реек.</w:t>
      </w:r>
      <w:r w:rsidR="001E01D8" w:rsidRPr="00D53391">
        <w:rPr>
          <w:rFonts w:ascii="Times New Roman" w:eastAsia="Droid Sans Fallback" w:hAnsi="Times New Roman" w:cs="Times New Roman"/>
          <w:kern w:val="1"/>
          <w:sz w:val="26"/>
          <w:szCs w:val="26"/>
          <w:lang w:eastAsia="zh-CN" w:bidi="hi-IN"/>
        </w:rPr>
        <w:t xml:space="preserve">    </w:t>
      </w:r>
    </w:p>
    <w:p w:rsidR="00BB1424" w:rsidRPr="00D53391" w:rsidRDefault="00BB1424"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23</w:t>
      </w:r>
      <w:r w:rsidRPr="00D53391">
        <w:rPr>
          <w:rFonts w:ascii="Times New Roman" w:eastAsia="Droid Sans Fallback" w:hAnsi="Times New Roman" w:cs="Times New Roman"/>
          <w:kern w:val="1"/>
          <w:sz w:val="26"/>
          <w:szCs w:val="26"/>
          <w:lang w:eastAsia="zh-CN" w:bidi="hi-IN"/>
        </w:rPr>
        <w:t xml:space="preserve">                                        Пензулаева с.66</w:t>
      </w:r>
      <w:r w:rsidR="001E01D8" w:rsidRPr="00D53391">
        <w:rPr>
          <w:rFonts w:ascii="Times New Roman" w:eastAsia="Droid Sans Fallback" w:hAnsi="Times New Roman" w:cs="Times New Roman"/>
          <w:kern w:val="1"/>
          <w:sz w:val="26"/>
          <w:szCs w:val="26"/>
          <w:lang w:eastAsia="zh-CN" w:bidi="hi-IN"/>
        </w:rPr>
        <w:t xml:space="preserve"> </w:t>
      </w:r>
    </w:p>
    <w:p w:rsidR="001E01D8" w:rsidRPr="00D53391" w:rsidRDefault="00BB1424"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1E01D8" w:rsidRPr="00D53391">
        <w:rPr>
          <w:rFonts w:ascii="Times New Roman" w:eastAsia="Droid Sans Fallback" w:hAnsi="Times New Roman" w:cs="Times New Roman"/>
          <w:kern w:val="1"/>
          <w:sz w:val="26"/>
          <w:szCs w:val="26"/>
          <w:lang w:eastAsia="zh-CN" w:bidi="hi-IN"/>
        </w:rPr>
        <w:t xml:space="preserve">  </w:t>
      </w:r>
      <w:r w:rsidRPr="00D53391">
        <w:rPr>
          <w:rFonts w:ascii="Times New Roman" w:eastAsia="Droid Sans Fallback" w:hAnsi="Times New Roman" w:cs="Times New Roman"/>
          <w:kern w:val="1"/>
          <w:sz w:val="26"/>
          <w:szCs w:val="26"/>
          <w:lang w:eastAsia="zh-CN" w:bidi="hi-IN"/>
        </w:rPr>
        <w:t xml:space="preserve">повторить ходьбу и бег по кругу, упражнения в равновесии и прыжках, упражнять в лазанье на гимнастическую стенку, не пропуская реек.    </w:t>
      </w:r>
      <w:r w:rsidR="001E01D8" w:rsidRPr="00D53391">
        <w:rPr>
          <w:rFonts w:ascii="Times New Roman" w:eastAsia="Droid Sans Fallback" w:hAnsi="Times New Roman" w:cs="Times New Roman"/>
          <w:kern w:val="1"/>
          <w:sz w:val="26"/>
          <w:szCs w:val="26"/>
          <w:lang w:eastAsia="zh-CN" w:bidi="hi-IN"/>
        </w:rPr>
        <w:t xml:space="preserve">                    </w:t>
      </w:r>
    </w:p>
    <w:p w:rsidR="00BB1424" w:rsidRPr="00D53391" w:rsidRDefault="00BB1424"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24</w:t>
      </w:r>
      <w:r w:rsidRPr="00D53391">
        <w:rPr>
          <w:rFonts w:ascii="Times New Roman" w:eastAsia="Droid Sans Fallback" w:hAnsi="Times New Roman" w:cs="Times New Roman"/>
          <w:kern w:val="1"/>
          <w:sz w:val="26"/>
          <w:szCs w:val="26"/>
          <w:lang w:eastAsia="zh-CN" w:bidi="hi-IN"/>
        </w:rPr>
        <w:t xml:space="preserve">                                        Пензулаева с.66 </w:t>
      </w:r>
    </w:p>
    <w:p w:rsidR="00BB1424" w:rsidRPr="00D53391" w:rsidRDefault="00BB1424"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повторить игровые упражнения с бегом и прыжками.                    </w:t>
      </w:r>
    </w:p>
    <w:p w:rsidR="00DF35DC" w:rsidRPr="00D53391" w:rsidRDefault="00DF35DC"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DF35DC" w:rsidRPr="00D53391" w:rsidRDefault="00DF35DC"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Февраль</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Занятие </w:t>
      </w:r>
      <w:r w:rsidR="00BB1424" w:rsidRPr="00D53391">
        <w:rPr>
          <w:rFonts w:ascii="Times New Roman" w:eastAsia="Droid Sans Fallback" w:hAnsi="Times New Roman" w:cs="Times New Roman"/>
          <w:b/>
          <w:bCs/>
          <w:kern w:val="1"/>
          <w:sz w:val="26"/>
          <w:szCs w:val="26"/>
          <w:lang w:eastAsia="zh-CN" w:bidi="hi-IN"/>
        </w:rPr>
        <w:t xml:space="preserve">25                          </w:t>
      </w:r>
      <w:r w:rsidR="00BB1424" w:rsidRPr="00D53391">
        <w:rPr>
          <w:rFonts w:ascii="Times New Roman" w:eastAsia="Droid Sans Fallback" w:hAnsi="Times New Roman" w:cs="Times New Roman"/>
          <w:bCs/>
          <w:kern w:val="1"/>
          <w:sz w:val="26"/>
          <w:szCs w:val="26"/>
          <w:lang w:eastAsia="zh-CN" w:bidi="hi-IN"/>
        </w:rPr>
        <w:t>Пензулаева с.68</w:t>
      </w:r>
    </w:p>
    <w:p w:rsidR="00B77A50"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Упражнять детей в беге колонной по одному с сохранением правильной дистанции друг от друга, в беге между предметами, не задевая их; разучить ходьбу по наклонной доске, сохраняя устойчивое равновесие и правильную осанку; </w:t>
      </w:r>
      <w:r w:rsidR="00BB1424" w:rsidRPr="00D53391">
        <w:rPr>
          <w:rFonts w:ascii="Times New Roman" w:eastAsia="Droid Sans Fallback" w:hAnsi="Times New Roman" w:cs="Times New Roman"/>
          <w:kern w:val="1"/>
          <w:sz w:val="26"/>
          <w:szCs w:val="26"/>
          <w:lang w:eastAsia="zh-CN" w:bidi="hi-IN"/>
        </w:rPr>
        <w:t>повторить упражнения в прыжках и забрасывании мяча в корзину.</w:t>
      </w:r>
    </w:p>
    <w:p w:rsidR="00682CBB" w:rsidRPr="00D53391" w:rsidRDefault="00BB1424"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 xml:space="preserve">Занятие  26                               </w:t>
      </w:r>
      <w:r w:rsidRPr="00D53391">
        <w:rPr>
          <w:rFonts w:ascii="Times New Roman" w:eastAsia="Droid Sans Fallback" w:hAnsi="Times New Roman" w:cs="Times New Roman"/>
          <w:bCs/>
          <w:kern w:val="1"/>
          <w:sz w:val="26"/>
          <w:szCs w:val="26"/>
          <w:lang w:eastAsia="zh-CN" w:bidi="hi-IN"/>
        </w:rPr>
        <w:t>Пензулаева с.69</w:t>
      </w:r>
    </w:p>
    <w:p w:rsidR="00BB1424"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w:t>
      </w:r>
      <w:r w:rsidRPr="00D53391">
        <w:rPr>
          <w:rFonts w:ascii="Times New Roman" w:eastAsia="Droid Sans Fallback" w:hAnsi="Times New Roman" w:cs="Times New Roman"/>
          <w:kern w:val="1"/>
          <w:sz w:val="26"/>
          <w:szCs w:val="26"/>
          <w:lang w:eastAsia="zh-CN" w:bidi="hi-IN"/>
        </w:rPr>
        <w:t>и. Упражнят</w:t>
      </w:r>
      <w:r w:rsidR="00BB1424" w:rsidRPr="00D53391">
        <w:rPr>
          <w:rFonts w:ascii="Times New Roman" w:eastAsia="Droid Sans Fallback" w:hAnsi="Times New Roman" w:cs="Times New Roman"/>
          <w:kern w:val="1"/>
          <w:sz w:val="26"/>
          <w:szCs w:val="26"/>
          <w:lang w:eastAsia="zh-CN" w:bidi="hi-IN"/>
        </w:rPr>
        <w:t>ь детей в ходьбе и беге врассыпную</w:t>
      </w:r>
      <w:r w:rsidRPr="00D53391">
        <w:rPr>
          <w:rFonts w:ascii="Times New Roman" w:eastAsia="Droid Sans Fallback" w:hAnsi="Times New Roman" w:cs="Times New Roman"/>
          <w:kern w:val="1"/>
          <w:sz w:val="26"/>
          <w:szCs w:val="26"/>
          <w:lang w:eastAsia="zh-CN" w:bidi="hi-IN"/>
        </w:rPr>
        <w:t>,</w:t>
      </w:r>
      <w:r w:rsidR="00BB1424" w:rsidRPr="00D53391">
        <w:rPr>
          <w:rFonts w:ascii="Times New Roman" w:eastAsia="Droid Sans Fallback" w:hAnsi="Times New Roman" w:cs="Times New Roman"/>
          <w:kern w:val="1"/>
          <w:sz w:val="26"/>
          <w:szCs w:val="26"/>
          <w:lang w:eastAsia="zh-CN" w:bidi="hi-IN"/>
        </w:rPr>
        <w:t xml:space="preserve"> в беге продолжительностью до 1 минуты, в сохранении устойчивого равновесия при</w:t>
      </w:r>
      <w:r w:rsidR="00C74736" w:rsidRPr="00D53391">
        <w:rPr>
          <w:rFonts w:ascii="Times New Roman" w:eastAsia="Droid Sans Fallback" w:hAnsi="Times New Roman" w:cs="Times New Roman"/>
          <w:kern w:val="1"/>
          <w:sz w:val="26"/>
          <w:szCs w:val="26"/>
          <w:lang w:eastAsia="zh-CN" w:bidi="hi-IN"/>
        </w:rPr>
        <w:t xml:space="preserve"> </w:t>
      </w:r>
      <w:r w:rsidR="00BB1424" w:rsidRPr="00D53391">
        <w:rPr>
          <w:rFonts w:ascii="Times New Roman" w:eastAsia="Droid Sans Fallback" w:hAnsi="Times New Roman" w:cs="Times New Roman"/>
          <w:kern w:val="1"/>
          <w:sz w:val="26"/>
          <w:szCs w:val="26"/>
          <w:lang w:eastAsia="zh-CN" w:bidi="hi-IN"/>
        </w:rPr>
        <w:t xml:space="preserve">ходьбе </w:t>
      </w:r>
      <w:r w:rsidR="00BB1424" w:rsidRPr="00D53391">
        <w:rPr>
          <w:rFonts w:ascii="Times New Roman" w:eastAsia="Droid Sans Fallback" w:hAnsi="Times New Roman" w:cs="Times New Roman"/>
          <w:kern w:val="1"/>
          <w:sz w:val="26"/>
          <w:szCs w:val="26"/>
          <w:lang w:eastAsia="zh-CN" w:bidi="hi-IN"/>
        </w:rPr>
        <w:lastRenderedPageBreak/>
        <w:t>на повышенной опоре.</w:t>
      </w:r>
      <w:r w:rsidRPr="00D53391">
        <w:rPr>
          <w:rFonts w:ascii="Times New Roman" w:eastAsia="Droid Sans Fallback" w:hAnsi="Times New Roman" w:cs="Times New Roman"/>
          <w:kern w:val="1"/>
          <w:sz w:val="26"/>
          <w:szCs w:val="26"/>
          <w:lang w:eastAsia="zh-CN" w:bidi="hi-IN"/>
        </w:rPr>
        <w:t xml:space="preserve"> </w:t>
      </w:r>
    </w:p>
    <w:p w:rsidR="00682CBB" w:rsidRPr="00D53391" w:rsidRDefault="00C7473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27</w:t>
      </w:r>
      <w:r w:rsidR="00682CBB" w:rsidRPr="00D53391">
        <w:rPr>
          <w:rFonts w:ascii="Times New Roman" w:eastAsia="Droid Sans Fallback" w:hAnsi="Times New Roman" w:cs="Times New Roman"/>
          <w:b/>
          <w:bCs/>
          <w:kern w:val="1"/>
          <w:sz w:val="26"/>
          <w:szCs w:val="26"/>
          <w:lang w:eastAsia="zh-CN" w:bidi="hi-IN"/>
        </w:rPr>
        <w:t>       </w:t>
      </w:r>
      <w:r w:rsidRPr="00D53391">
        <w:rPr>
          <w:rFonts w:ascii="Times New Roman" w:eastAsia="Droid Sans Fallback" w:hAnsi="Times New Roman" w:cs="Times New Roman"/>
          <w:b/>
          <w:bCs/>
          <w:kern w:val="1"/>
          <w:sz w:val="26"/>
          <w:szCs w:val="26"/>
          <w:lang w:eastAsia="zh-CN" w:bidi="hi-IN"/>
        </w:rPr>
        <w:t xml:space="preserve">                          </w:t>
      </w:r>
      <w:r w:rsidR="00682CBB" w:rsidRPr="00D53391">
        <w:rPr>
          <w:rFonts w:ascii="Times New Roman" w:eastAsia="Droid Sans Fallback" w:hAnsi="Times New Roman" w:cs="Times New Roman"/>
          <w:b/>
          <w:bCs/>
          <w:kern w:val="1"/>
          <w:sz w:val="26"/>
          <w:szCs w:val="26"/>
          <w:lang w:eastAsia="zh-CN" w:bidi="hi-IN"/>
        </w:rPr>
        <w:t> </w:t>
      </w:r>
      <w:r w:rsidRPr="00D53391">
        <w:rPr>
          <w:rFonts w:ascii="Times New Roman" w:eastAsia="Droid Sans Fallback" w:hAnsi="Times New Roman" w:cs="Times New Roman"/>
          <w:bCs/>
          <w:kern w:val="1"/>
          <w:sz w:val="26"/>
          <w:szCs w:val="26"/>
          <w:lang w:eastAsia="zh-CN" w:bidi="hi-IN"/>
        </w:rPr>
        <w:t>Пензулаева с.69</w:t>
      </w:r>
    </w:p>
    <w:p w:rsidR="00C74736"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w:t>
      </w:r>
      <w:r w:rsidR="00C74736" w:rsidRPr="00D53391">
        <w:rPr>
          <w:rFonts w:ascii="Times New Roman" w:eastAsia="Droid Sans Fallback" w:hAnsi="Times New Roman" w:cs="Times New Roman"/>
          <w:kern w:val="1"/>
          <w:sz w:val="26"/>
          <w:szCs w:val="26"/>
          <w:lang w:eastAsia="zh-CN" w:bidi="hi-IN"/>
        </w:rPr>
        <w:t>Скольжение по ледяной дорожке, игровые упражнения с шайбой.</w:t>
      </w:r>
    </w:p>
    <w:p w:rsidR="00682CBB" w:rsidRPr="00D53391" w:rsidRDefault="00C7473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 </w:t>
      </w:r>
      <w:r w:rsidR="00682CBB" w:rsidRPr="00D53391">
        <w:rPr>
          <w:rFonts w:ascii="Times New Roman" w:eastAsia="Droid Sans Fallback" w:hAnsi="Times New Roman" w:cs="Times New Roman"/>
          <w:b/>
          <w:bCs/>
          <w:kern w:val="1"/>
          <w:sz w:val="26"/>
          <w:szCs w:val="26"/>
          <w:lang w:eastAsia="zh-CN" w:bidi="hi-IN"/>
        </w:rPr>
        <w:t>Занятие  </w:t>
      </w:r>
      <w:r w:rsidRPr="00D53391">
        <w:rPr>
          <w:rFonts w:ascii="Times New Roman" w:eastAsia="Droid Sans Fallback" w:hAnsi="Times New Roman" w:cs="Times New Roman"/>
          <w:b/>
          <w:bCs/>
          <w:kern w:val="1"/>
          <w:sz w:val="26"/>
          <w:szCs w:val="26"/>
          <w:lang w:eastAsia="zh-CN" w:bidi="hi-IN"/>
        </w:rPr>
        <w:t>28</w:t>
      </w:r>
      <w:r w:rsidRPr="00D53391">
        <w:rPr>
          <w:rFonts w:ascii="Times New Roman" w:eastAsia="Droid Sans Fallback" w:hAnsi="Times New Roman" w:cs="Times New Roman"/>
          <w:bCs/>
          <w:kern w:val="1"/>
          <w:sz w:val="26"/>
          <w:szCs w:val="26"/>
          <w:lang w:eastAsia="zh-CN" w:bidi="hi-IN"/>
        </w:rPr>
        <w:t xml:space="preserve">                                  Пензулаева с.70</w:t>
      </w:r>
    </w:p>
    <w:p w:rsidR="00C74736"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Упражнять детей в ходьбе и беге по кругу, взявшись за руки, </w:t>
      </w:r>
      <w:r w:rsidR="00C74736" w:rsidRPr="00D53391">
        <w:rPr>
          <w:rFonts w:ascii="Times New Roman" w:eastAsia="Droid Sans Fallback" w:hAnsi="Times New Roman" w:cs="Times New Roman"/>
          <w:kern w:val="1"/>
          <w:sz w:val="26"/>
          <w:szCs w:val="26"/>
          <w:lang w:eastAsia="zh-CN" w:bidi="hi-IN"/>
        </w:rPr>
        <w:t>ходьба и бег врассыпную, закреплять навык энергичного отталкивания и приземления на полусогнутые ноги в прыжках, упражнять в лазанье под дугу.</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Занятие </w:t>
      </w:r>
      <w:r w:rsidR="00C74736" w:rsidRPr="00D53391">
        <w:rPr>
          <w:rFonts w:ascii="Times New Roman" w:eastAsia="Droid Sans Fallback" w:hAnsi="Times New Roman" w:cs="Times New Roman"/>
          <w:b/>
          <w:bCs/>
          <w:kern w:val="1"/>
          <w:sz w:val="26"/>
          <w:szCs w:val="26"/>
          <w:lang w:eastAsia="zh-CN" w:bidi="hi-IN"/>
        </w:rPr>
        <w:t xml:space="preserve">29                                           </w:t>
      </w:r>
      <w:r w:rsidR="00C74736" w:rsidRPr="00D53391">
        <w:rPr>
          <w:rFonts w:ascii="Times New Roman" w:eastAsia="Droid Sans Fallback" w:hAnsi="Times New Roman" w:cs="Times New Roman"/>
          <w:bCs/>
          <w:kern w:val="1"/>
          <w:sz w:val="26"/>
          <w:szCs w:val="26"/>
          <w:lang w:eastAsia="zh-CN" w:bidi="hi-IN"/>
        </w:rPr>
        <w:t>Пензулаева с.71</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w:t>
      </w:r>
      <w:r w:rsidR="00C74736" w:rsidRPr="00D53391">
        <w:rPr>
          <w:rFonts w:ascii="Times New Roman" w:eastAsia="Droid Sans Fallback" w:hAnsi="Times New Roman" w:cs="Times New Roman"/>
          <w:kern w:val="1"/>
          <w:sz w:val="26"/>
          <w:szCs w:val="26"/>
          <w:lang w:eastAsia="zh-CN" w:bidi="hi-IN"/>
        </w:rPr>
        <w:t>Упражнять детей в ходьбе и беге по кругу, взявшись за руки, ходьба и бег врассыпную, закреплять навык энергичного отталкивания и приземления на полусогнутые ноги в прыжках, упражнять в лазанье под дугу.</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Занятие </w:t>
      </w:r>
      <w:r w:rsidR="00C74736" w:rsidRPr="00D53391">
        <w:rPr>
          <w:rFonts w:ascii="Times New Roman" w:eastAsia="Droid Sans Fallback" w:hAnsi="Times New Roman" w:cs="Times New Roman"/>
          <w:b/>
          <w:bCs/>
          <w:kern w:val="1"/>
          <w:sz w:val="26"/>
          <w:szCs w:val="26"/>
          <w:lang w:eastAsia="zh-CN" w:bidi="hi-IN"/>
        </w:rPr>
        <w:t xml:space="preserve">30                                       </w:t>
      </w:r>
      <w:r w:rsidR="00C74736" w:rsidRPr="00D53391">
        <w:rPr>
          <w:rFonts w:ascii="Times New Roman" w:eastAsia="Droid Sans Fallback" w:hAnsi="Times New Roman" w:cs="Times New Roman"/>
          <w:bCs/>
          <w:kern w:val="1"/>
          <w:sz w:val="26"/>
          <w:szCs w:val="26"/>
          <w:lang w:eastAsia="zh-CN" w:bidi="hi-IN"/>
        </w:rPr>
        <w:t>Пензулаева с. 71</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w:t>
      </w:r>
      <w:r w:rsidR="00C74736" w:rsidRPr="00D53391">
        <w:rPr>
          <w:rFonts w:ascii="Times New Roman" w:eastAsia="Droid Sans Fallback" w:hAnsi="Times New Roman" w:cs="Times New Roman"/>
          <w:kern w:val="1"/>
          <w:sz w:val="26"/>
          <w:szCs w:val="26"/>
          <w:lang w:eastAsia="zh-CN" w:bidi="hi-IN"/>
        </w:rPr>
        <w:t>Упражнять в метании снежков на дальность, повторить игровые упражнения с бегом и прыжками.</w:t>
      </w:r>
    </w:p>
    <w:p w:rsidR="00C74736" w:rsidRPr="00D53391" w:rsidRDefault="00C7473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31</w:t>
      </w:r>
      <w:r w:rsidRPr="00D53391">
        <w:rPr>
          <w:rFonts w:ascii="Times New Roman" w:eastAsia="Droid Sans Fallback" w:hAnsi="Times New Roman" w:cs="Times New Roman"/>
          <w:kern w:val="1"/>
          <w:sz w:val="26"/>
          <w:szCs w:val="26"/>
          <w:lang w:eastAsia="zh-CN" w:bidi="hi-IN"/>
        </w:rPr>
        <w:t xml:space="preserve">                                         Пензулаева с.71</w:t>
      </w:r>
    </w:p>
    <w:p w:rsidR="00C74736" w:rsidRPr="00D53391" w:rsidRDefault="00C7473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упражнять в ходьбе и беге между предметами, разучить метание в вертикальную цель, упражнять в лазанье под палку и перешагивании через нее.</w:t>
      </w:r>
    </w:p>
    <w:p w:rsidR="00C74736" w:rsidRPr="00D53391" w:rsidRDefault="00C7473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32</w:t>
      </w:r>
      <w:r w:rsidRPr="00D53391">
        <w:rPr>
          <w:rFonts w:ascii="Times New Roman" w:eastAsia="Droid Sans Fallback" w:hAnsi="Times New Roman" w:cs="Times New Roman"/>
          <w:kern w:val="1"/>
          <w:sz w:val="26"/>
          <w:szCs w:val="26"/>
          <w:lang w:eastAsia="zh-CN" w:bidi="hi-IN"/>
        </w:rPr>
        <w:t xml:space="preserve">                                      Пензулаева с.72</w:t>
      </w:r>
    </w:p>
    <w:p w:rsidR="00C74736" w:rsidRPr="00D53391" w:rsidRDefault="00C7473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продолжать разучивать метание в вертикальную цель, ползание по гимнастической скамейке на четвереньках.</w:t>
      </w:r>
    </w:p>
    <w:p w:rsidR="00C74736" w:rsidRPr="00D53391" w:rsidRDefault="00C7473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33</w:t>
      </w:r>
      <w:r w:rsidRPr="00D53391">
        <w:rPr>
          <w:rFonts w:ascii="Times New Roman" w:eastAsia="Droid Sans Fallback" w:hAnsi="Times New Roman" w:cs="Times New Roman"/>
          <w:kern w:val="1"/>
          <w:sz w:val="26"/>
          <w:szCs w:val="26"/>
          <w:lang w:eastAsia="zh-CN" w:bidi="hi-IN"/>
        </w:rPr>
        <w:t xml:space="preserve">                                            Пензулаева с.73</w:t>
      </w:r>
    </w:p>
    <w:p w:rsidR="00C74736" w:rsidRPr="00D53391" w:rsidRDefault="00C74736"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повторить игровые упражнения с бегом и прыжками, метание снежков в цель и на дальность.</w:t>
      </w:r>
    </w:p>
    <w:p w:rsidR="00C74736" w:rsidRPr="00D53391" w:rsidRDefault="00C74736"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34</w:t>
      </w:r>
      <w:r w:rsidRPr="00D53391">
        <w:rPr>
          <w:rFonts w:ascii="Times New Roman" w:eastAsia="Droid Sans Fallback" w:hAnsi="Times New Roman" w:cs="Times New Roman"/>
          <w:kern w:val="1"/>
          <w:sz w:val="26"/>
          <w:szCs w:val="26"/>
          <w:lang w:eastAsia="zh-CN" w:bidi="hi-IN"/>
        </w:rPr>
        <w:t xml:space="preserve"> </w:t>
      </w:r>
      <w:r w:rsidR="001925C1" w:rsidRPr="00D53391">
        <w:rPr>
          <w:rFonts w:ascii="Times New Roman" w:eastAsia="Droid Sans Fallback" w:hAnsi="Times New Roman" w:cs="Times New Roman"/>
          <w:kern w:val="1"/>
          <w:sz w:val="26"/>
          <w:szCs w:val="26"/>
          <w:lang w:eastAsia="zh-CN" w:bidi="hi-IN"/>
        </w:rPr>
        <w:t xml:space="preserve">                                         </w:t>
      </w:r>
      <w:r w:rsidRPr="00D53391">
        <w:rPr>
          <w:rFonts w:ascii="Times New Roman" w:eastAsia="Droid Sans Fallback" w:hAnsi="Times New Roman" w:cs="Times New Roman"/>
          <w:kern w:val="1"/>
          <w:sz w:val="26"/>
          <w:szCs w:val="26"/>
          <w:lang w:eastAsia="zh-CN" w:bidi="hi-IN"/>
        </w:rPr>
        <w:t>Пензулаева с.73</w:t>
      </w:r>
    </w:p>
    <w:p w:rsidR="001925C1" w:rsidRPr="00D53391" w:rsidRDefault="001925C1"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упражнять в непрерывном беге, в лазанье на гимнастическую стенку, упражнять в сохранении равновесия при ходьбе на повышенной опоре.</w:t>
      </w:r>
    </w:p>
    <w:p w:rsidR="001925C1" w:rsidRPr="00D53391" w:rsidRDefault="001925C1"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35</w:t>
      </w:r>
      <w:r w:rsidRPr="00D53391">
        <w:rPr>
          <w:rFonts w:ascii="Times New Roman" w:eastAsia="Droid Sans Fallback" w:hAnsi="Times New Roman" w:cs="Times New Roman"/>
          <w:kern w:val="1"/>
          <w:sz w:val="26"/>
          <w:szCs w:val="26"/>
          <w:lang w:eastAsia="zh-CN" w:bidi="hi-IN"/>
        </w:rPr>
        <w:t xml:space="preserve">                                      Пензулаева с.74</w:t>
      </w:r>
    </w:p>
    <w:p w:rsidR="001925C1" w:rsidRPr="00D53391" w:rsidRDefault="001925C1"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повторить игровые упражнения на санках, упражнять в беге и прыжках.</w:t>
      </w:r>
    </w:p>
    <w:p w:rsidR="001925C1" w:rsidRPr="00D53391" w:rsidRDefault="001925C1"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36</w:t>
      </w:r>
      <w:r w:rsidRPr="00D53391">
        <w:rPr>
          <w:rFonts w:ascii="Times New Roman" w:eastAsia="Droid Sans Fallback" w:hAnsi="Times New Roman" w:cs="Times New Roman"/>
          <w:kern w:val="1"/>
          <w:sz w:val="26"/>
          <w:szCs w:val="26"/>
          <w:lang w:eastAsia="zh-CN" w:bidi="hi-IN"/>
        </w:rPr>
        <w:t xml:space="preserve">                                      Пензулаева с.75</w:t>
      </w:r>
    </w:p>
    <w:p w:rsidR="001925C1" w:rsidRPr="00D53391" w:rsidRDefault="001925C1"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построение в шеренгу, перестроение в колонну по 1-у, ходьба с выполнением заданий.</w:t>
      </w:r>
    </w:p>
    <w:p w:rsidR="00DF35DC" w:rsidRPr="00D53391" w:rsidRDefault="00DF35DC"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w:t>
      </w:r>
      <w:r w:rsidRPr="00D53391">
        <w:rPr>
          <w:rFonts w:ascii="Times New Roman" w:eastAsia="Droid Sans Fallback" w:hAnsi="Times New Roman" w:cs="Times New Roman"/>
          <w:kern w:val="1"/>
          <w:sz w:val="26"/>
          <w:szCs w:val="26"/>
          <w:lang w:eastAsia="zh-CN" w:bidi="hi-IN"/>
        </w:rPr>
        <w:lastRenderedPageBreak/>
        <w:t>художественно-эстетическое развитие.</w:t>
      </w:r>
    </w:p>
    <w:p w:rsidR="00DF35DC" w:rsidRPr="00D53391" w:rsidRDefault="00DF35DC"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Март</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w:t>
      </w:r>
      <w:r w:rsidR="001925C1" w:rsidRPr="00D53391">
        <w:rPr>
          <w:rFonts w:ascii="Times New Roman" w:eastAsia="Droid Sans Fallback" w:hAnsi="Times New Roman" w:cs="Times New Roman"/>
          <w:b/>
          <w:bCs/>
          <w:kern w:val="1"/>
          <w:sz w:val="26"/>
          <w:szCs w:val="26"/>
          <w:lang w:eastAsia="zh-CN" w:bidi="hi-IN"/>
        </w:rPr>
        <w:t xml:space="preserve">1                                  </w:t>
      </w:r>
      <w:r w:rsidR="001925C1" w:rsidRPr="00D53391">
        <w:rPr>
          <w:rFonts w:ascii="Times New Roman" w:eastAsia="Droid Sans Fallback" w:hAnsi="Times New Roman" w:cs="Times New Roman"/>
          <w:bCs/>
          <w:kern w:val="1"/>
          <w:sz w:val="26"/>
          <w:szCs w:val="26"/>
          <w:lang w:eastAsia="zh-CN" w:bidi="hi-IN"/>
        </w:rPr>
        <w:t>Пензулаева  с .76</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Упражнять </w:t>
      </w:r>
      <w:r w:rsidR="001925C1" w:rsidRPr="00D53391">
        <w:rPr>
          <w:rFonts w:ascii="Times New Roman" w:eastAsia="Droid Sans Fallback" w:hAnsi="Times New Roman" w:cs="Times New Roman"/>
          <w:kern w:val="1"/>
          <w:sz w:val="26"/>
          <w:szCs w:val="26"/>
          <w:lang w:eastAsia="zh-CN" w:bidi="hi-IN"/>
        </w:rPr>
        <w:t>детей в ходьбе колонной по одному, с поворотом в другую сторону</w:t>
      </w:r>
      <w:r w:rsidRPr="00D53391">
        <w:rPr>
          <w:rFonts w:ascii="Times New Roman" w:eastAsia="Droid Sans Fallback" w:hAnsi="Times New Roman" w:cs="Times New Roman"/>
          <w:kern w:val="1"/>
          <w:sz w:val="26"/>
          <w:szCs w:val="26"/>
          <w:lang w:eastAsia="zh-CN" w:bidi="hi-IN"/>
        </w:rPr>
        <w:t xml:space="preserve">; </w:t>
      </w:r>
      <w:r w:rsidR="001925C1" w:rsidRPr="00D53391">
        <w:rPr>
          <w:rFonts w:ascii="Times New Roman" w:eastAsia="Droid Sans Fallback" w:hAnsi="Times New Roman" w:cs="Times New Roman"/>
          <w:kern w:val="1"/>
          <w:sz w:val="26"/>
          <w:szCs w:val="26"/>
          <w:lang w:eastAsia="zh-CN" w:bidi="hi-IN"/>
        </w:rPr>
        <w:t xml:space="preserve"> разучить ходьбу по канату с мешочком на голове, упражнять в прыжках.</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w:t>
      </w:r>
      <w:r w:rsidR="001925C1" w:rsidRPr="00D53391">
        <w:rPr>
          <w:rFonts w:ascii="Times New Roman" w:eastAsia="Droid Sans Fallback" w:hAnsi="Times New Roman" w:cs="Times New Roman"/>
          <w:b/>
          <w:bCs/>
          <w:kern w:val="1"/>
          <w:sz w:val="26"/>
          <w:szCs w:val="26"/>
          <w:lang w:eastAsia="zh-CN" w:bidi="hi-IN"/>
        </w:rPr>
        <w:t>2</w:t>
      </w:r>
      <w:r w:rsidR="001925C1" w:rsidRPr="00D53391">
        <w:rPr>
          <w:rFonts w:ascii="Times New Roman" w:eastAsia="Droid Sans Fallback" w:hAnsi="Times New Roman" w:cs="Times New Roman"/>
          <w:bCs/>
          <w:kern w:val="1"/>
          <w:sz w:val="26"/>
          <w:szCs w:val="26"/>
          <w:lang w:eastAsia="zh-CN" w:bidi="hi-IN"/>
        </w:rPr>
        <w:t xml:space="preserve">                                         Пензулаева с.77</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Упражнять детей в ходьбе</w:t>
      </w:r>
      <w:r w:rsidR="001925C1" w:rsidRPr="00D53391">
        <w:rPr>
          <w:rFonts w:ascii="Times New Roman" w:eastAsia="Droid Sans Fallback" w:hAnsi="Times New Roman" w:cs="Times New Roman"/>
          <w:kern w:val="1"/>
          <w:sz w:val="26"/>
          <w:szCs w:val="26"/>
          <w:lang w:eastAsia="zh-CN" w:bidi="hi-IN"/>
        </w:rPr>
        <w:t xml:space="preserve"> колонной по одному</w:t>
      </w:r>
      <w:r w:rsidRPr="00D53391">
        <w:rPr>
          <w:rFonts w:ascii="Times New Roman" w:eastAsia="Droid Sans Fallback" w:hAnsi="Times New Roman" w:cs="Times New Roman"/>
          <w:kern w:val="1"/>
          <w:sz w:val="26"/>
          <w:szCs w:val="26"/>
          <w:lang w:eastAsia="zh-CN" w:bidi="hi-IN"/>
        </w:rPr>
        <w:t>; упражнять в равновесии и прыжках.</w:t>
      </w:r>
    </w:p>
    <w:p w:rsidR="00682CBB" w:rsidRPr="00D53391" w:rsidRDefault="001925C1"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3</w:t>
      </w:r>
      <w:r w:rsidR="00682CBB" w:rsidRPr="00D53391">
        <w:rPr>
          <w:rFonts w:ascii="Times New Roman" w:eastAsia="Droid Sans Fallback" w:hAnsi="Times New Roman" w:cs="Times New Roman"/>
          <w:bCs/>
          <w:kern w:val="1"/>
          <w:sz w:val="26"/>
          <w:szCs w:val="26"/>
          <w:lang w:eastAsia="zh-CN" w:bidi="hi-IN"/>
        </w:rPr>
        <w:t xml:space="preserve">  </w:t>
      </w:r>
      <w:r w:rsidRPr="00D53391">
        <w:rPr>
          <w:rFonts w:ascii="Times New Roman" w:eastAsia="Droid Sans Fallback" w:hAnsi="Times New Roman" w:cs="Times New Roman"/>
          <w:bCs/>
          <w:kern w:val="1"/>
          <w:sz w:val="26"/>
          <w:szCs w:val="26"/>
          <w:lang w:eastAsia="zh-CN" w:bidi="hi-IN"/>
        </w:rPr>
        <w:t xml:space="preserve">                                            Пензулаева с.78</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w:t>
      </w:r>
      <w:r w:rsidRPr="00D53391">
        <w:rPr>
          <w:rFonts w:ascii="Times New Roman" w:eastAsia="Droid Sans Fallback" w:hAnsi="Times New Roman" w:cs="Times New Roman"/>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в построении в колонну по одному; упражнять в равновесии и прыжках.</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w:t>
      </w:r>
      <w:r w:rsidRPr="00D53391">
        <w:rPr>
          <w:rFonts w:ascii="Times New Roman" w:eastAsia="Droid Sans Fallback" w:hAnsi="Times New Roman" w:cs="Times New Roman"/>
          <w:b/>
          <w:bCs/>
          <w:kern w:val="1"/>
          <w:sz w:val="26"/>
          <w:szCs w:val="26"/>
          <w:lang w:eastAsia="zh-CN" w:bidi="hi-IN"/>
        </w:rPr>
        <w:t xml:space="preserve">Занятие </w:t>
      </w:r>
      <w:r w:rsidR="001925C1" w:rsidRPr="00D53391">
        <w:rPr>
          <w:rFonts w:ascii="Times New Roman" w:eastAsia="Droid Sans Fallback" w:hAnsi="Times New Roman" w:cs="Times New Roman"/>
          <w:b/>
          <w:bCs/>
          <w:kern w:val="1"/>
          <w:sz w:val="26"/>
          <w:szCs w:val="26"/>
          <w:lang w:eastAsia="zh-CN" w:bidi="hi-IN"/>
        </w:rPr>
        <w:t>4</w:t>
      </w:r>
      <w:r w:rsidR="001925C1" w:rsidRPr="00D53391">
        <w:rPr>
          <w:rFonts w:ascii="Times New Roman" w:eastAsia="Droid Sans Fallback" w:hAnsi="Times New Roman" w:cs="Times New Roman"/>
          <w:bCs/>
          <w:kern w:val="1"/>
          <w:sz w:val="26"/>
          <w:szCs w:val="26"/>
          <w:lang w:eastAsia="zh-CN" w:bidi="hi-IN"/>
        </w:rPr>
        <w:t xml:space="preserve">                                          Пензулаева с.79</w:t>
      </w:r>
    </w:p>
    <w:p w:rsidR="001925C1"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Упражнять детей в ходьбе и беге по кругу, </w:t>
      </w:r>
      <w:r w:rsidR="001925C1" w:rsidRPr="00D53391">
        <w:rPr>
          <w:rFonts w:ascii="Times New Roman" w:eastAsia="Droid Sans Fallback" w:hAnsi="Times New Roman" w:cs="Times New Roman"/>
          <w:kern w:val="1"/>
          <w:sz w:val="26"/>
          <w:szCs w:val="26"/>
          <w:lang w:eastAsia="zh-CN" w:bidi="hi-IN"/>
        </w:rPr>
        <w:t>с изменением направления движения и врассыпную</w:t>
      </w:r>
      <w:r w:rsidRPr="00D53391">
        <w:rPr>
          <w:rFonts w:ascii="Times New Roman" w:eastAsia="Droid Sans Fallback" w:hAnsi="Times New Roman" w:cs="Times New Roman"/>
          <w:kern w:val="1"/>
          <w:sz w:val="26"/>
          <w:szCs w:val="26"/>
          <w:lang w:eastAsia="zh-CN" w:bidi="hi-IN"/>
        </w:rPr>
        <w:t xml:space="preserve">, </w:t>
      </w:r>
      <w:r w:rsidR="00EA6EF1" w:rsidRPr="00D53391">
        <w:rPr>
          <w:rFonts w:ascii="Times New Roman" w:eastAsia="Droid Sans Fallback" w:hAnsi="Times New Roman" w:cs="Times New Roman"/>
          <w:kern w:val="1"/>
          <w:sz w:val="26"/>
          <w:szCs w:val="26"/>
          <w:lang w:eastAsia="zh-CN" w:bidi="hi-IN"/>
        </w:rPr>
        <w:t>разучить прыжок в высоту с разбега, упражнять в метании мешочков в цель.</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5</w:t>
      </w:r>
      <w:r w:rsidR="001925C1" w:rsidRPr="00D53391">
        <w:rPr>
          <w:rFonts w:ascii="Times New Roman" w:eastAsia="Droid Sans Fallback" w:hAnsi="Times New Roman" w:cs="Times New Roman"/>
          <w:bCs/>
          <w:kern w:val="1"/>
          <w:sz w:val="26"/>
          <w:szCs w:val="26"/>
          <w:lang w:eastAsia="zh-CN" w:bidi="hi-IN"/>
        </w:rPr>
        <w:t xml:space="preserve">                                          Пензулаева с.</w:t>
      </w:r>
      <w:r w:rsidR="00EA6EF1" w:rsidRPr="00D53391">
        <w:rPr>
          <w:rFonts w:ascii="Times New Roman" w:eastAsia="Droid Sans Fallback" w:hAnsi="Times New Roman" w:cs="Times New Roman"/>
          <w:bCs/>
          <w:kern w:val="1"/>
          <w:sz w:val="26"/>
          <w:szCs w:val="26"/>
          <w:lang w:eastAsia="zh-CN" w:bidi="hi-IN"/>
        </w:rPr>
        <w:t>80</w:t>
      </w:r>
    </w:p>
    <w:p w:rsidR="00EA6EF1"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w:t>
      </w:r>
      <w:r w:rsidR="00EA6EF1" w:rsidRPr="00D53391">
        <w:rPr>
          <w:rFonts w:ascii="Times New Roman" w:eastAsia="Droid Sans Fallback" w:hAnsi="Times New Roman" w:cs="Times New Roman"/>
          <w:kern w:val="1"/>
          <w:sz w:val="26"/>
          <w:szCs w:val="26"/>
          <w:lang w:eastAsia="zh-CN" w:bidi="hi-IN"/>
        </w:rPr>
        <w:t>Упражнять детей в ходьбе и беге по кругу, с изменением направления движения и врассыпную, разучить прыжок в высоту с разбега, упражнять в метании мешочков в цель.</w:t>
      </w:r>
    </w:p>
    <w:p w:rsidR="00682CBB" w:rsidRPr="00D53391" w:rsidRDefault="00EA6EF1"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 </w:t>
      </w:r>
      <w:r w:rsidR="00682CBB" w:rsidRPr="00D53391">
        <w:rPr>
          <w:rFonts w:ascii="Times New Roman" w:eastAsia="Droid Sans Fallback" w:hAnsi="Times New Roman" w:cs="Times New Roman"/>
          <w:b/>
          <w:bCs/>
          <w:kern w:val="1"/>
          <w:sz w:val="26"/>
          <w:szCs w:val="26"/>
          <w:lang w:eastAsia="zh-CN" w:bidi="hi-IN"/>
        </w:rPr>
        <w:t xml:space="preserve">Занятие </w:t>
      </w:r>
      <w:r w:rsidR="001925C1" w:rsidRPr="00D53391">
        <w:rPr>
          <w:rFonts w:ascii="Times New Roman" w:eastAsia="Droid Sans Fallback" w:hAnsi="Times New Roman" w:cs="Times New Roman"/>
          <w:b/>
          <w:bCs/>
          <w:kern w:val="1"/>
          <w:sz w:val="26"/>
          <w:szCs w:val="26"/>
          <w:lang w:eastAsia="zh-CN" w:bidi="hi-IN"/>
        </w:rPr>
        <w:t>6</w:t>
      </w:r>
      <w:r w:rsidR="001925C1" w:rsidRPr="00D53391">
        <w:rPr>
          <w:rFonts w:ascii="Times New Roman" w:eastAsia="Droid Sans Fallback" w:hAnsi="Times New Roman" w:cs="Times New Roman"/>
          <w:bCs/>
          <w:kern w:val="1"/>
          <w:sz w:val="26"/>
          <w:szCs w:val="26"/>
          <w:lang w:eastAsia="zh-CN" w:bidi="hi-IN"/>
        </w:rPr>
        <w:t xml:space="preserve">                                            Пензулаева с.</w:t>
      </w:r>
      <w:r w:rsidRPr="00D53391">
        <w:rPr>
          <w:rFonts w:ascii="Times New Roman" w:eastAsia="Droid Sans Fallback" w:hAnsi="Times New Roman" w:cs="Times New Roman"/>
          <w:bCs/>
          <w:kern w:val="1"/>
          <w:sz w:val="26"/>
          <w:szCs w:val="26"/>
          <w:lang w:eastAsia="zh-CN" w:bidi="hi-IN"/>
        </w:rPr>
        <w:t>80</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w:t>
      </w:r>
      <w:r w:rsidR="00EA6EF1" w:rsidRPr="00D53391">
        <w:rPr>
          <w:rFonts w:ascii="Times New Roman" w:eastAsia="Droid Sans Fallback" w:hAnsi="Times New Roman" w:cs="Times New Roman"/>
          <w:kern w:val="1"/>
          <w:sz w:val="26"/>
          <w:szCs w:val="26"/>
          <w:lang w:eastAsia="zh-CN" w:bidi="hi-IN"/>
        </w:rPr>
        <w:t>Повторить бег в чередовании с ходьбой, игровые упражнения с мячом и прыжками.</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Занятие </w:t>
      </w:r>
      <w:r w:rsidR="001925C1" w:rsidRPr="00D53391">
        <w:rPr>
          <w:rFonts w:ascii="Times New Roman" w:eastAsia="Droid Sans Fallback" w:hAnsi="Times New Roman" w:cs="Times New Roman"/>
          <w:b/>
          <w:bCs/>
          <w:kern w:val="1"/>
          <w:sz w:val="26"/>
          <w:szCs w:val="26"/>
          <w:lang w:eastAsia="zh-CN" w:bidi="hi-IN"/>
        </w:rPr>
        <w:t>7</w:t>
      </w:r>
      <w:r w:rsidR="001925C1" w:rsidRPr="00D53391">
        <w:rPr>
          <w:rFonts w:ascii="Times New Roman" w:eastAsia="Droid Sans Fallback" w:hAnsi="Times New Roman" w:cs="Times New Roman"/>
          <w:bCs/>
          <w:kern w:val="1"/>
          <w:sz w:val="26"/>
          <w:szCs w:val="26"/>
          <w:lang w:eastAsia="zh-CN" w:bidi="hi-IN"/>
        </w:rPr>
        <w:t xml:space="preserve">                                    Пензулаева с.</w:t>
      </w:r>
      <w:r w:rsidR="00EA6EF1" w:rsidRPr="00D53391">
        <w:rPr>
          <w:rFonts w:ascii="Times New Roman" w:eastAsia="Droid Sans Fallback" w:hAnsi="Times New Roman" w:cs="Times New Roman"/>
          <w:bCs/>
          <w:kern w:val="1"/>
          <w:sz w:val="26"/>
          <w:szCs w:val="26"/>
          <w:lang w:eastAsia="zh-CN" w:bidi="hi-IN"/>
        </w:rPr>
        <w:t>81</w:t>
      </w:r>
    </w:p>
    <w:p w:rsidR="00EA6EF1"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w:t>
      </w:r>
      <w:r w:rsidR="00EA6EF1" w:rsidRPr="00D53391">
        <w:rPr>
          <w:rFonts w:ascii="Times New Roman" w:eastAsia="Droid Sans Fallback" w:hAnsi="Times New Roman" w:cs="Times New Roman"/>
          <w:kern w:val="1"/>
          <w:sz w:val="26"/>
          <w:szCs w:val="26"/>
          <w:lang w:eastAsia="zh-CN" w:bidi="hi-IN"/>
        </w:rPr>
        <w:t>Повторить ходьбу со сменой темпа движения, упражнять в ползании по гимнастической скамейке, в равновесии и прыжках.</w:t>
      </w:r>
    </w:p>
    <w:p w:rsidR="00682CBB" w:rsidRPr="00D53391" w:rsidRDefault="00EA6EF1"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 xml:space="preserve"> </w:t>
      </w:r>
      <w:r w:rsidR="001925C1" w:rsidRPr="00D53391">
        <w:rPr>
          <w:rFonts w:ascii="Times New Roman" w:eastAsia="Droid Sans Fallback" w:hAnsi="Times New Roman" w:cs="Times New Roman"/>
          <w:b/>
          <w:kern w:val="1"/>
          <w:sz w:val="26"/>
          <w:szCs w:val="26"/>
          <w:lang w:eastAsia="zh-CN" w:bidi="hi-IN"/>
        </w:rPr>
        <w:t>Занятие 8</w:t>
      </w:r>
      <w:r w:rsidR="001925C1" w:rsidRPr="00D53391">
        <w:rPr>
          <w:rFonts w:ascii="Times New Roman" w:eastAsia="Droid Sans Fallback" w:hAnsi="Times New Roman" w:cs="Times New Roman"/>
          <w:bCs/>
          <w:kern w:val="1"/>
          <w:sz w:val="26"/>
          <w:szCs w:val="26"/>
          <w:lang w:eastAsia="zh-CN" w:bidi="hi-IN"/>
        </w:rPr>
        <w:t xml:space="preserve">                                         Пензулаева с.</w:t>
      </w:r>
      <w:r w:rsidRPr="00D53391">
        <w:rPr>
          <w:rFonts w:ascii="Times New Roman" w:eastAsia="Droid Sans Fallback" w:hAnsi="Times New Roman" w:cs="Times New Roman"/>
          <w:bCs/>
          <w:kern w:val="1"/>
          <w:sz w:val="26"/>
          <w:szCs w:val="26"/>
          <w:lang w:eastAsia="zh-CN" w:bidi="hi-IN"/>
        </w:rPr>
        <w:t xml:space="preserve"> 82</w:t>
      </w:r>
    </w:p>
    <w:p w:rsidR="00EA6EF1"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w:t>
      </w:r>
      <w:r w:rsidR="00EA6EF1" w:rsidRPr="00D53391">
        <w:rPr>
          <w:rFonts w:ascii="Times New Roman" w:eastAsia="Droid Sans Fallback" w:hAnsi="Times New Roman" w:cs="Times New Roman"/>
          <w:kern w:val="1"/>
          <w:sz w:val="26"/>
          <w:szCs w:val="26"/>
          <w:lang w:eastAsia="zh-CN" w:bidi="hi-IN"/>
        </w:rPr>
        <w:t>Повторить ходьбу со сменой темпа движения, упражнять в ползании по гимнастической скамейке, в равновесии и прыжках.</w:t>
      </w:r>
    </w:p>
    <w:p w:rsidR="00682CBB" w:rsidRPr="00D53391" w:rsidRDefault="00EA6EF1"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 </w:t>
      </w:r>
      <w:r w:rsidR="00682CBB" w:rsidRPr="00D53391">
        <w:rPr>
          <w:rFonts w:ascii="Times New Roman" w:eastAsia="Droid Sans Fallback" w:hAnsi="Times New Roman" w:cs="Times New Roman"/>
          <w:b/>
          <w:bCs/>
          <w:kern w:val="1"/>
          <w:sz w:val="26"/>
          <w:szCs w:val="26"/>
          <w:lang w:eastAsia="zh-CN" w:bidi="hi-IN"/>
        </w:rPr>
        <w:t xml:space="preserve">Занятие </w:t>
      </w:r>
      <w:r w:rsidR="001925C1" w:rsidRPr="00D53391">
        <w:rPr>
          <w:rFonts w:ascii="Times New Roman" w:eastAsia="Droid Sans Fallback" w:hAnsi="Times New Roman" w:cs="Times New Roman"/>
          <w:b/>
          <w:bCs/>
          <w:kern w:val="1"/>
          <w:sz w:val="26"/>
          <w:szCs w:val="26"/>
          <w:lang w:eastAsia="zh-CN" w:bidi="hi-IN"/>
        </w:rPr>
        <w:t>9</w:t>
      </w:r>
      <w:r w:rsidR="001925C1" w:rsidRPr="00D53391">
        <w:rPr>
          <w:rFonts w:ascii="Times New Roman" w:eastAsia="Droid Sans Fallback" w:hAnsi="Times New Roman" w:cs="Times New Roman"/>
          <w:bCs/>
          <w:kern w:val="1"/>
          <w:sz w:val="26"/>
          <w:szCs w:val="26"/>
          <w:lang w:eastAsia="zh-CN" w:bidi="hi-IN"/>
        </w:rPr>
        <w:t xml:space="preserve">                                        Пензулаева с.</w:t>
      </w:r>
      <w:r w:rsidRPr="00D53391">
        <w:rPr>
          <w:rFonts w:ascii="Times New Roman" w:eastAsia="Droid Sans Fallback" w:hAnsi="Times New Roman" w:cs="Times New Roman"/>
          <w:bCs/>
          <w:kern w:val="1"/>
          <w:sz w:val="26"/>
          <w:szCs w:val="26"/>
          <w:lang w:eastAsia="zh-CN" w:bidi="hi-IN"/>
        </w:rPr>
        <w:t>83</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w:t>
      </w:r>
      <w:r w:rsidR="00EA6EF1" w:rsidRPr="00D53391">
        <w:rPr>
          <w:rFonts w:ascii="Times New Roman" w:eastAsia="Droid Sans Fallback" w:hAnsi="Times New Roman" w:cs="Times New Roman"/>
          <w:kern w:val="1"/>
          <w:sz w:val="26"/>
          <w:szCs w:val="26"/>
          <w:lang w:eastAsia="zh-CN" w:bidi="hi-IN"/>
        </w:rPr>
        <w:t xml:space="preserve"> в беге и ходьбе в чередовании, повторить игровые упражнения в равновесии, прыжках и с мячом</w:t>
      </w:r>
      <w:r w:rsidRPr="00D53391">
        <w:rPr>
          <w:rFonts w:ascii="Times New Roman" w:eastAsia="Droid Sans Fallback" w:hAnsi="Times New Roman" w:cs="Times New Roman"/>
          <w:kern w:val="1"/>
          <w:sz w:val="26"/>
          <w:szCs w:val="26"/>
          <w:lang w:eastAsia="zh-CN" w:bidi="hi-IN"/>
        </w:rPr>
        <w:t>.</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Занятие </w:t>
      </w:r>
      <w:r w:rsidR="001925C1" w:rsidRPr="00D53391">
        <w:rPr>
          <w:rFonts w:ascii="Times New Roman" w:eastAsia="Droid Sans Fallback" w:hAnsi="Times New Roman" w:cs="Times New Roman"/>
          <w:b/>
          <w:bCs/>
          <w:kern w:val="1"/>
          <w:sz w:val="26"/>
          <w:szCs w:val="26"/>
          <w:lang w:eastAsia="zh-CN" w:bidi="hi-IN"/>
        </w:rPr>
        <w:t>10</w:t>
      </w:r>
      <w:r w:rsidR="001925C1" w:rsidRPr="00D53391">
        <w:rPr>
          <w:rFonts w:ascii="Times New Roman" w:eastAsia="Droid Sans Fallback" w:hAnsi="Times New Roman" w:cs="Times New Roman"/>
          <w:bCs/>
          <w:kern w:val="1"/>
          <w:sz w:val="26"/>
          <w:szCs w:val="26"/>
          <w:lang w:eastAsia="zh-CN" w:bidi="hi-IN"/>
        </w:rPr>
        <w:t xml:space="preserve">                                          Пензулаева с.</w:t>
      </w:r>
      <w:r w:rsidR="00EA6EF1" w:rsidRPr="00D53391">
        <w:rPr>
          <w:rFonts w:ascii="Times New Roman" w:eastAsia="Droid Sans Fallback" w:hAnsi="Times New Roman" w:cs="Times New Roman"/>
          <w:bCs/>
          <w:kern w:val="1"/>
          <w:sz w:val="26"/>
          <w:szCs w:val="26"/>
          <w:lang w:eastAsia="zh-CN" w:bidi="hi-IN"/>
        </w:rPr>
        <w:t xml:space="preserve"> 83</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w:t>
      </w:r>
      <w:r w:rsidR="00EA6EF1" w:rsidRPr="00D53391">
        <w:rPr>
          <w:rFonts w:ascii="Times New Roman" w:eastAsia="Droid Sans Fallback" w:hAnsi="Times New Roman" w:cs="Times New Roman"/>
          <w:kern w:val="1"/>
          <w:sz w:val="26"/>
          <w:szCs w:val="26"/>
          <w:lang w:eastAsia="zh-CN" w:bidi="hi-IN"/>
        </w:rPr>
        <w:t xml:space="preserve">ять детей в ходьбе с перестроением в колонну по два (парами) в </w:t>
      </w:r>
      <w:r w:rsidR="00EA6EF1" w:rsidRPr="00D53391">
        <w:rPr>
          <w:rFonts w:ascii="Times New Roman" w:eastAsia="Droid Sans Fallback" w:hAnsi="Times New Roman" w:cs="Times New Roman"/>
          <w:kern w:val="1"/>
          <w:sz w:val="26"/>
          <w:szCs w:val="26"/>
          <w:lang w:eastAsia="zh-CN" w:bidi="hi-IN"/>
        </w:rPr>
        <w:lastRenderedPageBreak/>
        <w:t>движении, в метании в горизонтальную цель, в лазанье и равновесии.</w:t>
      </w:r>
    </w:p>
    <w:p w:rsidR="00EA6EF1" w:rsidRPr="00D53391" w:rsidRDefault="00EA6EF1"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11</w:t>
      </w:r>
      <w:r w:rsidRPr="00D53391">
        <w:rPr>
          <w:rFonts w:ascii="Times New Roman" w:eastAsia="Droid Sans Fallback" w:hAnsi="Times New Roman" w:cs="Times New Roman"/>
          <w:kern w:val="1"/>
          <w:sz w:val="26"/>
          <w:szCs w:val="26"/>
          <w:lang w:eastAsia="zh-CN" w:bidi="hi-IN"/>
        </w:rPr>
        <w:t xml:space="preserve">                                         Пензулаева с.84</w:t>
      </w:r>
    </w:p>
    <w:p w:rsidR="00EA6EF1" w:rsidRPr="00D53391" w:rsidRDefault="00EA6EF1"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Упражнять детей в ходьбе с перестроением в колонну по два (парами) в движении, в метании в горизонтальную цель, в лазанье и равновесии.</w:t>
      </w:r>
    </w:p>
    <w:p w:rsidR="00EA6EF1" w:rsidRPr="00D53391" w:rsidRDefault="00EA6EF1"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12</w:t>
      </w:r>
      <w:r w:rsidRPr="00D53391">
        <w:rPr>
          <w:rFonts w:ascii="Times New Roman" w:eastAsia="Droid Sans Fallback" w:hAnsi="Times New Roman" w:cs="Times New Roman"/>
          <w:kern w:val="1"/>
          <w:sz w:val="26"/>
          <w:szCs w:val="26"/>
          <w:lang w:eastAsia="zh-CN" w:bidi="hi-IN"/>
        </w:rPr>
        <w:t xml:space="preserve">                                      Пензулаева с.85</w:t>
      </w:r>
    </w:p>
    <w:p w:rsidR="00EA6EF1" w:rsidRPr="00D53391" w:rsidRDefault="00EA6EF1"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упражнять в беге на скорость, разучить упражнение с прокатыванием мяча, повторить игровые задания с прыжками.</w:t>
      </w:r>
    </w:p>
    <w:p w:rsidR="00DF35DC" w:rsidRPr="00D53391" w:rsidRDefault="00DF35DC"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DF35DC" w:rsidRPr="00D53391" w:rsidRDefault="00DF35DC"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Апрель</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Занятие </w:t>
      </w:r>
      <w:r w:rsidR="00EA6EF1" w:rsidRPr="00D53391">
        <w:rPr>
          <w:rFonts w:ascii="Times New Roman" w:eastAsia="Droid Sans Fallback" w:hAnsi="Times New Roman" w:cs="Times New Roman"/>
          <w:b/>
          <w:bCs/>
          <w:kern w:val="1"/>
          <w:sz w:val="26"/>
          <w:szCs w:val="26"/>
          <w:lang w:eastAsia="zh-CN" w:bidi="hi-IN"/>
        </w:rPr>
        <w:t>13</w:t>
      </w:r>
      <w:r w:rsidR="009B27BA" w:rsidRPr="00D53391">
        <w:rPr>
          <w:rFonts w:ascii="Times New Roman" w:eastAsia="Droid Sans Fallback" w:hAnsi="Times New Roman" w:cs="Times New Roman"/>
          <w:b/>
          <w:bCs/>
          <w:kern w:val="1"/>
          <w:sz w:val="26"/>
          <w:szCs w:val="26"/>
          <w:lang w:eastAsia="zh-CN" w:bidi="hi-IN"/>
        </w:rPr>
        <w:t xml:space="preserve">                    </w:t>
      </w:r>
      <w:r w:rsidR="009B27BA" w:rsidRPr="00D53391">
        <w:rPr>
          <w:rFonts w:ascii="Times New Roman" w:eastAsia="Droid Sans Fallback" w:hAnsi="Times New Roman" w:cs="Times New Roman"/>
          <w:bCs/>
          <w:kern w:val="1"/>
          <w:sz w:val="26"/>
          <w:szCs w:val="26"/>
          <w:lang w:eastAsia="zh-CN" w:bidi="hi-IN"/>
        </w:rPr>
        <w:t>Пензулаева с.86</w:t>
      </w:r>
    </w:p>
    <w:p w:rsidR="00EA6EF1"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w:t>
      </w:r>
      <w:r w:rsidR="00EA6EF1" w:rsidRPr="00D53391">
        <w:rPr>
          <w:rFonts w:ascii="Times New Roman" w:eastAsia="Droid Sans Fallback" w:hAnsi="Times New Roman" w:cs="Times New Roman"/>
          <w:kern w:val="1"/>
          <w:sz w:val="26"/>
          <w:szCs w:val="26"/>
          <w:lang w:eastAsia="zh-CN" w:bidi="hi-IN"/>
        </w:rPr>
        <w:t>Повторить ходьбу и бег по кругу, упражнять в сохранении равновесия при ходьбе по повышенной опоре, упражнять в прыжках и метании.</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w:t>
      </w:r>
      <w:r w:rsidR="009B27BA" w:rsidRPr="00D53391">
        <w:rPr>
          <w:rFonts w:ascii="Times New Roman" w:eastAsia="Droid Sans Fallback" w:hAnsi="Times New Roman" w:cs="Times New Roman"/>
          <w:b/>
          <w:bCs/>
          <w:kern w:val="1"/>
          <w:sz w:val="26"/>
          <w:szCs w:val="26"/>
          <w:lang w:eastAsia="zh-CN" w:bidi="hi-IN"/>
        </w:rPr>
        <w:t xml:space="preserve"> 14                         </w:t>
      </w:r>
      <w:r w:rsidR="009B27BA" w:rsidRPr="00D53391">
        <w:rPr>
          <w:rFonts w:ascii="Times New Roman" w:eastAsia="Droid Sans Fallback" w:hAnsi="Times New Roman" w:cs="Times New Roman"/>
          <w:bCs/>
          <w:kern w:val="1"/>
          <w:sz w:val="26"/>
          <w:szCs w:val="26"/>
          <w:lang w:eastAsia="zh-CN" w:bidi="hi-IN"/>
        </w:rPr>
        <w:t>Пензулаева с.87</w:t>
      </w:r>
    </w:p>
    <w:p w:rsidR="009B27BA"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w:t>
      </w:r>
      <w:r w:rsidR="009B27BA" w:rsidRPr="00D53391">
        <w:rPr>
          <w:rFonts w:ascii="Times New Roman" w:eastAsia="Droid Sans Fallback" w:hAnsi="Times New Roman" w:cs="Times New Roman"/>
          <w:kern w:val="1"/>
          <w:sz w:val="26"/>
          <w:szCs w:val="26"/>
          <w:lang w:eastAsia="zh-CN" w:bidi="hi-IN"/>
        </w:rPr>
        <w:t>Повторить ходьбу и бег по кругу, упражнять в сохранении равновесия при ходьбе по повышенной опоре, упражнять в прыжках и метании.</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Занятие </w:t>
      </w:r>
      <w:r w:rsidR="009B27BA" w:rsidRPr="00D53391">
        <w:rPr>
          <w:rFonts w:ascii="Times New Roman" w:eastAsia="Droid Sans Fallback" w:hAnsi="Times New Roman" w:cs="Times New Roman"/>
          <w:b/>
          <w:bCs/>
          <w:kern w:val="1"/>
          <w:sz w:val="26"/>
          <w:szCs w:val="26"/>
          <w:lang w:eastAsia="zh-CN" w:bidi="hi-IN"/>
        </w:rPr>
        <w:t>15</w:t>
      </w:r>
      <w:r w:rsidR="009B27BA" w:rsidRPr="00D53391">
        <w:rPr>
          <w:rFonts w:ascii="Times New Roman" w:eastAsia="Droid Sans Fallback" w:hAnsi="Times New Roman" w:cs="Times New Roman"/>
          <w:bCs/>
          <w:kern w:val="1"/>
          <w:sz w:val="26"/>
          <w:szCs w:val="26"/>
          <w:lang w:eastAsia="zh-CN" w:bidi="hi-IN"/>
        </w:rPr>
        <w:t xml:space="preserve">                          Пензулаева с.87</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w:t>
      </w:r>
      <w:r w:rsidR="009B27BA" w:rsidRPr="00D53391">
        <w:rPr>
          <w:rFonts w:ascii="Times New Roman" w:eastAsia="Droid Sans Fallback" w:hAnsi="Times New Roman" w:cs="Times New Roman"/>
          <w:kern w:val="1"/>
          <w:sz w:val="26"/>
          <w:szCs w:val="26"/>
          <w:lang w:eastAsia="zh-CN" w:bidi="hi-IN"/>
        </w:rPr>
        <w:t>Упражнять в чередовании ходьбы и бега, повторить игру с бегом «Ловишки», эстафету с большим мячом.</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Занятие </w:t>
      </w:r>
      <w:r w:rsidR="009B27BA" w:rsidRPr="00D53391">
        <w:rPr>
          <w:rFonts w:ascii="Times New Roman" w:eastAsia="Droid Sans Fallback" w:hAnsi="Times New Roman" w:cs="Times New Roman"/>
          <w:b/>
          <w:bCs/>
          <w:kern w:val="1"/>
          <w:sz w:val="26"/>
          <w:szCs w:val="26"/>
          <w:lang w:eastAsia="zh-CN" w:bidi="hi-IN"/>
        </w:rPr>
        <w:t>16</w:t>
      </w:r>
      <w:r w:rsidR="009B27BA" w:rsidRPr="00D53391">
        <w:rPr>
          <w:rFonts w:ascii="Times New Roman" w:eastAsia="Droid Sans Fallback" w:hAnsi="Times New Roman" w:cs="Times New Roman"/>
          <w:bCs/>
          <w:kern w:val="1"/>
          <w:sz w:val="26"/>
          <w:szCs w:val="26"/>
          <w:lang w:eastAsia="zh-CN" w:bidi="hi-IN"/>
        </w:rPr>
        <w:t xml:space="preserve">                             Пензулаева с.88</w:t>
      </w:r>
    </w:p>
    <w:p w:rsidR="009B27BA"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w:t>
      </w:r>
      <w:r w:rsidR="009B27BA" w:rsidRPr="00D53391">
        <w:rPr>
          <w:rFonts w:ascii="Times New Roman" w:eastAsia="Droid Sans Fallback" w:hAnsi="Times New Roman" w:cs="Times New Roman"/>
          <w:kern w:val="1"/>
          <w:sz w:val="26"/>
          <w:szCs w:val="26"/>
          <w:lang w:eastAsia="zh-CN" w:bidi="hi-IN"/>
        </w:rPr>
        <w:t>Повторить ходьбу и бег между предметами, разучить прыжки с короткой скакалкой, упражнять в прокатывании обручей.</w:t>
      </w:r>
    </w:p>
    <w:p w:rsidR="00682CBB" w:rsidRPr="00D53391" w:rsidRDefault="009B27B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 </w:t>
      </w:r>
      <w:r w:rsidR="00682CBB" w:rsidRPr="00D53391">
        <w:rPr>
          <w:rFonts w:ascii="Times New Roman" w:eastAsia="Droid Sans Fallback" w:hAnsi="Times New Roman" w:cs="Times New Roman"/>
          <w:b/>
          <w:bCs/>
          <w:kern w:val="1"/>
          <w:sz w:val="26"/>
          <w:szCs w:val="26"/>
          <w:lang w:eastAsia="zh-CN" w:bidi="hi-IN"/>
        </w:rPr>
        <w:t>Занятие</w:t>
      </w:r>
      <w:r w:rsidRPr="00D53391">
        <w:rPr>
          <w:rFonts w:ascii="Times New Roman" w:eastAsia="Droid Sans Fallback" w:hAnsi="Times New Roman" w:cs="Times New Roman"/>
          <w:kern w:val="1"/>
          <w:sz w:val="26"/>
          <w:szCs w:val="26"/>
          <w:lang w:eastAsia="zh-CN" w:bidi="hi-IN"/>
        </w:rPr>
        <w:t> 17</w:t>
      </w:r>
      <w:r w:rsidRPr="00D53391">
        <w:rPr>
          <w:rFonts w:ascii="Times New Roman" w:eastAsia="Droid Sans Fallback" w:hAnsi="Times New Roman" w:cs="Times New Roman"/>
          <w:bCs/>
          <w:kern w:val="1"/>
          <w:sz w:val="26"/>
          <w:szCs w:val="26"/>
          <w:lang w:eastAsia="zh-CN" w:bidi="hi-IN"/>
        </w:rPr>
        <w:t xml:space="preserve">                                Пензулаева с.89</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w:t>
      </w:r>
      <w:r w:rsidR="009B27BA" w:rsidRPr="00D53391">
        <w:rPr>
          <w:rFonts w:ascii="Times New Roman" w:eastAsia="Droid Sans Fallback" w:hAnsi="Times New Roman" w:cs="Times New Roman"/>
          <w:kern w:val="1"/>
          <w:sz w:val="26"/>
          <w:szCs w:val="26"/>
          <w:lang w:eastAsia="zh-CN" w:bidi="hi-IN"/>
        </w:rPr>
        <w:t>Упражнять в прокатывании обручей. Учить прыгать через скакалку.</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Занятие </w:t>
      </w:r>
      <w:r w:rsidR="009B27BA" w:rsidRPr="00D53391">
        <w:rPr>
          <w:rFonts w:ascii="Times New Roman" w:eastAsia="Droid Sans Fallback" w:hAnsi="Times New Roman" w:cs="Times New Roman"/>
          <w:b/>
          <w:bCs/>
          <w:kern w:val="1"/>
          <w:sz w:val="26"/>
          <w:szCs w:val="26"/>
          <w:lang w:eastAsia="zh-CN" w:bidi="hi-IN"/>
        </w:rPr>
        <w:t>18</w:t>
      </w:r>
      <w:r w:rsidR="009B27BA" w:rsidRPr="00D53391">
        <w:rPr>
          <w:rFonts w:ascii="Times New Roman" w:eastAsia="Droid Sans Fallback" w:hAnsi="Times New Roman" w:cs="Times New Roman"/>
          <w:bCs/>
          <w:kern w:val="1"/>
          <w:sz w:val="26"/>
          <w:szCs w:val="26"/>
          <w:lang w:eastAsia="zh-CN" w:bidi="hi-IN"/>
        </w:rPr>
        <w:t xml:space="preserve">                                      Пензулаева с.89</w:t>
      </w:r>
    </w:p>
    <w:p w:rsidR="009B27BA"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w:t>
      </w:r>
      <w:r w:rsidR="009B27BA" w:rsidRPr="00D53391">
        <w:rPr>
          <w:rFonts w:ascii="Times New Roman" w:eastAsia="Droid Sans Fallback" w:hAnsi="Times New Roman" w:cs="Times New Roman"/>
          <w:kern w:val="1"/>
          <w:sz w:val="26"/>
          <w:szCs w:val="26"/>
          <w:lang w:eastAsia="zh-CN" w:bidi="hi-IN"/>
        </w:rPr>
        <w:t>Упражнять в длительном беге, развивая выносливость, в прокатывании обруча, повторить игровые упражнения с прыжками, с мячом.</w:t>
      </w:r>
    </w:p>
    <w:p w:rsidR="00682CBB" w:rsidRPr="00D53391" w:rsidRDefault="009B27BA"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 </w:t>
      </w:r>
      <w:r w:rsidR="00682CBB" w:rsidRPr="00D53391">
        <w:rPr>
          <w:rFonts w:ascii="Times New Roman" w:eastAsia="Droid Sans Fallback" w:hAnsi="Times New Roman" w:cs="Times New Roman"/>
          <w:b/>
          <w:bCs/>
          <w:kern w:val="1"/>
          <w:sz w:val="26"/>
          <w:szCs w:val="26"/>
          <w:lang w:eastAsia="zh-CN" w:bidi="hi-IN"/>
        </w:rPr>
        <w:t xml:space="preserve">Занятие </w:t>
      </w:r>
      <w:r w:rsidRPr="00D53391">
        <w:rPr>
          <w:rFonts w:ascii="Times New Roman" w:eastAsia="Droid Sans Fallback" w:hAnsi="Times New Roman" w:cs="Times New Roman"/>
          <w:b/>
          <w:bCs/>
          <w:kern w:val="1"/>
          <w:sz w:val="26"/>
          <w:szCs w:val="26"/>
          <w:lang w:eastAsia="zh-CN" w:bidi="hi-IN"/>
        </w:rPr>
        <w:t>19</w:t>
      </w:r>
      <w:r w:rsidRPr="00D53391">
        <w:rPr>
          <w:rFonts w:ascii="Times New Roman" w:eastAsia="Droid Sans Fallback" w:hAnsi="Times New Roman" w:cs="Times New Roman"/>
          <w:bCs/>
          <w:kern w:val="1"/>
          <w:sz w:val="26"/>
          <w:szCs w:val="26"/>
          <w:lang w:eastAsia="zh-CN" w:bidi="hi-IN"/>
        </w:rPr>
        <w:t xml:space="preserve">                                  Пензулаева с.89</w:t>
      </w:r>
    </w:p>
    <w:p w:rsidR="009B27BA"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Упражнять в ходьбе и беге </w:t>
      </w:r>
      <w:r w:rsidR="009B27BA" w:rsidRPr="00D53391">
        <w:rPr>
          <w:rFonts w:ascii="Times New Roman" w:eastAsia="Droid Sans Fallback" w:hAnsi="Times New Roman" w:cs="Times New Roman"/>
          <w:kern w:val="1"/>
          <w:sz w:val="26"/>
          <w:szCs w:val="26"/>
          <w:lang w:eastAsia="zh-CN" w:bidi="hi-IN"/>
        </w:rPr>
        <w:t>колонной по 1-у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Занятие </w:t>
      </w:r>
      <w:r w:rsidR="009B27BA" w:rsidRPr="00D53391">
        <w:rPr>
          <w:rFonts w:ascii="Times New Roman" w:eastAsia="Droid Sans Fallback" w:hAnsi="Times New Roman" w:cs="Times New Roman"/>
          <w:b/>
          <w:bCs/>
          <w:kern w:val="1"/>
          <w:sz w:val="26"/>
          <w:szCs w:val="26"/>
          <w:lang w:eastAsia="zh-CN" w:bidi="hi-IN"/>
        </w:rPr>
        <w:t>20</w:t>
      </w:r>
      <w:r w:rsidR="009B27BA" w:rsidRPr="00D53391">
        <w:rPr>
          <w:rFonts w:ascii="Times New Roman" w:eastAsia="Droid Sans Fallback" w:hAnsi="Times New Roman" w:cs="Times New Roman"/>
          <w:bCs/>
          <w:kern w:val="1"/>
          <w:sz w:val="26"/>
          <w:szCs w:val="26"/>
          <w:lang w:eastAsia="zh-CN" w:bidi="hi-IN"/>
        </w:rPr>
        <w:t xml:space="preserve">                              Пензулаева с.92</w:t>
      </w:r>
    </w:p>
    <w:p w:rsidR="009B27BA"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lastRenderedPageBreak/>
        <w:t xml:space="preserve">Задачи. </w:t>
      </w:r>
      <w:r w:rsidR="009B27BA" w:rsidRPr="00D53391">
        <w:rPr>
          <w:rFonts w:ascii="Times New Roman" w:eastAsia="Droid Sans Fallback" w:hAnsi="Times New Roman" w:cs="Times New Roman"/>
          <w:kern w:val="1"/>
          <w:sz w:val="26"/>
          <w:szCs w:val="26"/>
          <w:lang w:eastAsia="zh-CN" w:bidi="hi-IN"/>
        </w:rPr>
        <w:t>Учить ходить по гимнастической скамейке, метать мешочки в вертикальную цель.</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w:t>
      </w:r>
      <w:r w:rsidR="009B27BA" w:rsidRPr="00D53391">
        <w:rPr>
          <w:rFonts w:ascii="Times New Roman" w:eastAsia="Droid Sans Fallback" w:hAnsi="Times New Roman" w:cs="Times New Roman"/>
          <w:b/>
          <w:bCs/>
          <w:kern w:val="1"/>
          <w:sz w:val="26"/>
          <w:szCs w:val="26"/>
          <w:lang w:eastAsia="zh-CN" w:bidi="hi-IN"/>
        </w:rPr>
        <w:t>21</w:t>
      </w:r>
      <w:r w:rsidR="009B27BA" w:rsidRPr="00D53391">
        <w:rPr>
          <w:rFonts w:ascii="Times New Roman" w:eastAsia="Droid Sans Fallback" w:hAnsi="Times New Roman" w:cs="Times New Roman"/>
          <w:bCs/>
          <w:kern w:val="1"/>
          <w:sz w:val="26"/>
          <w:szCs w:val="26"/>
          <w:lang w:eastAsia="zh-CN" w:bidi="hi-IN"/>
        </w:rPr>
        <w:t xml:space="preserve">                                     Пензулаева с.91</w:t>
      </w:r>
    </w:p>
    <w:p w:rsidR="009B27BA"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9B27BA" w:rsidRPr="00D53391">
        <w:rPr>
          <w:rFonts w:ascii="Times New Roman" w:eastAsia="Droid Sans Fallback" w:hAnsi="Times New Roman" w:cs="Times New Roman"/>
          <w:kern w:val="1"/>
          <w:sz w:val="26"/>
          <w:szCs w:val="26"/>
          <w:lang w:eastAsia="zh-CN" w:bidi="hi-IN"/>
        </w:rPr>
        <w:t xml:space="preserve"> Повторить бег на скорость, игровые упражнения с мячом, прыжками и бегом.</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w:t>
      </w:r>
      <w:r w:rsidRPr="00D53391">
        <w:rPr>
          <w:rFonts w:ascii="Times New Roman" w:eastAsia="Droid Sans Fallback" w:hAnsi="Times New Roman" w:cs="Times New Roman"/>
          <w:b/>
          <w:bCs/>
          <w:kern w:val="1"/>
          <w:sz w:val="26"/>
          <w:szCs w:val="26"/>
          <w:lang w:eastAsia="zh-CN" w:bidi="hi-IN"/>
        </w:rPr>
        <w:t xml:space="preserve">Занятие </w:t>
      </w:r>
      <w:r w:rsidR="009B27BA" w:rsidRPr="00D53391">
        <w:rPr>
          <w:rFonts w:ascii="Times New Roman" w:eastAsia="Droid Sans Fallback" w:hAnsi="Times New Roman" w:cs="Times New Roman"/>
          <w:b/>
          <w:bCs/>
          <w:kern w:val="1"/>
          <w:sz w:val="26"/>
          <w:szCs w:val="26"/>
          <w:lang w:eastAsia="zh-CN" w:bidi="hi-IN"/>
        </w:rPr>
        <w:t>22</w:t>
      </w:r>
      <w:r w:rsidR="009B27BA" w:rsidRPr="00D53391">
        <w:rPr>
          <w:rFonts w:ascii="Times New Roman" w:eastAsia="Droid Sans Fallback" w:hAnsi="Times New Roman" w:cs="Times New Roman"/>
          <w:bCs/>
          <w:kern w:val="1"/>
          <w:sz w:val="26"/>
          <w:szCs w:val="26"/>
          <w:lang w:eastAsia="zh-CN" w:bidi="hi-IN"/>
        </w:rPr>
        <w:t xml:space="preserve">                                        Пензулаева с.91</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Упражнять </w:t>
      </w:r>
      <w:r w:rsidR="009B27BA" w:rsidRPr="00D53391">
        <w:rPr>
          <w:rFonts w:ascii="Times New Roman" w:eastAsia="Droid Sans Fallback" w:hAnsi="Times New Roman" w:cs="Times New Roman"/>
          <w:kern w:val="1"/>
          <w:sz w:val="26"/>
          <w:szCs w:val="26"/>
          <w:lang w:eastAsia="zh-CN" w:bidi="hi-IN"/>
        </w:rPr>
        <w:t>в ходьбе и беге между предметами, закреплять навыки лазанья на гимнастическую стенку, упражнять в сохранении равновесия и прыжках.</w:t>
      </w:r>
    </w:p>
    <w:p w:rsidR="009C19BE" w:rsidRPr="00D53391" w:rsidRDefault="009C19B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 xml:space="preserve">Занятие 23                                         </w:t>
      </w:r>
      <w:r w:rsidRPr="00D53391">
        <w:rPr>
          <w:rFonts w:ascii="Times New Roman" w:eastAsia="Droid Sans Fallback" w:hAnsi="Times New Roman" w:cs="Times New Roman"/>
          <w:kern w:val="1"/>
          <w:sz w:val="26"/>
          <w:szCs w:val="26"/>
          <w:lang w:eastAsia="zh-CN" w:bidi="hi-IN"/>
        </w:rPr>
        <w:t>Пензулаева с.93</w:t>
      </w:r>
    </w:p>
    <w:p w:rsidR="009C19BE" w:rsidRPr="00D53391" w:rsidRDefault="009C19B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Упражнять в ходьбе и беге между предметами, закреплять навыки лазанья на гимнастическую стенку, упражнять в сохранении равновесия и прыжках.</w:t>
      </w:r>
    </w:p>
    <w:p w:rsidR="009C19BE" w:rsidRPr="00D53391" w:rsidRDefault="009C19B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 xml:space="preserve">Занятие 24                                         </w:t>
      </w:r>
      <w:r w:rsidRPr="00D53391">
        <w:rPr>
          <w:rFonts w:ascii="Times New Roman" w:eastAsia="Droid Sans Fallback" w:hAnsi="Times New Roman" w:cs="Times New Roman"/>
          <w:kern w:val="1"/>
          <w:sz w:val="26"/>
          <w:szCs w:val="26"/>
          <w:lang w:eastAsia="zh-CN" w:bidi="hi-IN"/>
        </w:rPr>
        <w:t>Пензулаева с.93</w:t>
      </w:r>
    </w:p>
    <w:p w:rsidR="009C19BE" w:rsidRPr="00D53391" w:rsidRDefault="009C19B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 упражнять в беге на скорость, повторить игровые упражнения с мячом, в прыжках и равновесии.</w:t>
      </w:r>
    </w:p>
    <w:p w:rsidR="00DF35DC" w:rsidRPr="00D53391" w:rsidRDefault="00DF35DC"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DF35DC" w:rsidRPr="00D53391" w:rsidRDefault="00DF35DC"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Май</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w:t>
      </w:r>
      <w:r w:rsidRPr="00D53391">
        <w:rPr>
          <w:rFonts w:ascii="Times New Roman" w:eastAsia="Droid Sans Fallback" w:hAnsi="Times New Roman" w:cs="Times New Roman"/>
          <w:kern w:val="1"/>
          <w:sz w:val="26"/>
          <w:szCs w:val="26"/>
          <w:lang w:eastAsia="zh-CN" w:bidi="hi-IN"/>
        </w:rPr>
        <w:t> </w:t>
      </w:r>
      <w:r w:rsidR="009C19BE" w:rsidRPr="00D53391">
        <w:rPr>
          <w:rFonts w:ascii="Times New Roman" w:eastAsia="Droid Sans Fallback" w:hAnsi="Times New Roman" w:cs="Times New Roman"/>
          <w:b/>
          <w:bCs/>
          <w:kern w:val="1"/>
          <w:sz w:val="26"/>
          <w:szCs w:val="26"/>
          <w:lang w:eastAsia="zh-CN" w:bidi="hi-IN"/>
        </w:rPr>
        <w:t>25</w:t>
      </w:r>
      <w:r w:rsidRPr="00D53391">
        <w:rPr>
          <w:rFonts w:ascii="Times New Roman" w:eastAsia="Droid Sans Fallback" w:hAnsi="Times New Roman" w:cs="Times New Roman"/>
          <w:kern w:val="1"/>
          <w:sz w:val="26"/>
          <w:szCs w:val="26"/>
          <w:lang w:eastAsia="zh-CN" w:bidi="hi-IN"/>
        </w:rPr>
        <w:t>        </w:t>
      </w:r>
      <w:r w:rsidR="009C19BE" w:rsidRPr="00D53391">
        <w:rPr>
          <w:rFonts w:ascii="Times New Roman" w:eastAsia="Droid Sans Fallback" w:hAnsi="Times New Roman" w:cs="Times New Roman"/>
          <w:kern w:val="1"/>
          <w:sz w:val="26"/>
          <w:szCs w:val="26"/>
          <w:lang w:eastAsia="zh-CN" w:bidi="hi-IN"/>
        </w:rPr>
        <w:t xml:space="preserve">                                 Пензулаева с.94</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Упражнять детей в ходьбе и беге </w:t>
      </w:r>
      <w:r w:rsidR="009C19BE" w:rsidRPr="00D53391">
        <w:rPr>
          <w:rFonts w:ascii="Times New Roman" w:eastAsia="Droid Sans Fallback" w:hAnsi="Times New Roman" w:cs="Times New Roman"/>
          <w:kern w:val="1"/>
          <w:sz w:val="26"/>
          <w:szCs w:val="26"/>
          <w:lang w:eastAsia="zh-CN" w:bidi="hi-IN"/>
        </w:rPr>
        <w:t>с поворотом в другую сторону по команде воспитателя, в сохранении равновесия на повышенной опоре, повторить упражнения в прыжках и с мячом.</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Занятие </w:t>
      </w:r>
      <w:r w:rsidR="009C19BE" w:rsidRPr="00D53391">
        <w:rPr>
          <w:rFonts w:ascii="Times New Roman" w:eastAsia="Droid Sans Fallback" w:hAnsi="Times New Roman" w:cs="Times New Roman"/>
          <w:b/>
          <w:bCs/>
          <w:kern w:val="1"/>
          <w:sz w:val="26"/>
          <w:szCs w:val="26"/>
          <w:lang w:eastAsia="zh-CN" w:bidi="hi-IN"/>
        </w:rPr>
        <w:t>26</w:t>
      </w:r>
      <w:r w:rsidR="009C19BE" w:rsidRPr="00D53391">
        <w:rPr>
          <w:rFonts w:ascii="Times New Roman" w:eastAsia="Droid Sans Fallback" w:hAnsi="Times New Roman" w:cs="Times New Roman"/>
          <w:kern w:val="1"/>
          <w:sz w:val="26"/>
          <w:szCs w:val="26"/>
          <w:lang w:eastAsia="zh-CN" w:bidi="hi-IN"/>
        </w:rPr>
        <w:t xml:space="preserve">                              Пензулаева с.95</w:t>
      </w:r>
    </w:p>
    <w:p w:rsidR="009C19BE"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w:t>
      </w:r>
      <w:r w:rsidR="009C19BE" w:rsidRPr="00D53391">
        <w:rPr>
          <w:rFonts w:ascii="Times New Roman" w:eastAsia="Droid Sans Fallback" w:hAnsi="Times New Roman" w:cs="Times New Roman"/>
          <w:kern w:val="1"/>
          <w:sz w:val="26"/>
          <w:szCs w:val="26"/>
          <w:lang w:eastAsia="zh-CN" w:bidi="hi-IN"/>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Занятие </w:t>
      </w:r>
      <w:r w:rsidR="009C19BE" w:rsidRPr="00D53391">
        <w:rPr>
          <w:rFonts w:ascii="Times New Roman" w:eastAsia="Droid Sans Fallback" w:hAnsi="Times New Roman" w:cs="Times New Roman"/>
          <w:b/>
          <w:bCs/>
          <w:kern w:val="1"/>
          <w:sz w:val="26"/>
          <w:szCs w:val="26"/>
          <w:lang w:eastAsia="zh-CN" w:bidi="hi-IN"/>
        </w:rPr>
        <w:t>27</w:t>
      </w:r>
      <w:r w:rsidR="009C19BE" w:rsidRPr="00D53391">
        <w:rPr>
          <w:rFonts w:ascii="Times New Roman" w:eastAsia="Droid Sans Fallback" w:hAnsi="Times New Roman" w:cs="Times New Roman"/>
          <w:kern w:val="1"/>
          <w:sz w:val="26"/>
          <w:szCs w:val="26"/>
          <w:lang w:eastAsia="zh-CN" w:bidi="hi-IN"/>
        </w:rPr>
        <w:t xml:space="preserve">                                       Пензулаева с.96</w:t>
      </w:r>
    </w:p>
    <w:p w:rsidR="009C19BE"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Упражнять в беге </w:t>
      </w:r>
      <w:r w:rsidR="009C19BE" w:rsidRPr="00D53391">
        <w:rPr>
          <w:rFonts w:ascii="Times New Roman" w:eastAsia="Droid Sans Fallback" w:hAnsi="Times New Roman" w:cs="Times New Roman"/>
          <w:kern w:val="1"/>
          <w:sz w:val="26"/>
          <w:szCs w:val="26"/>
          <w:lang w:eastAsia="zh-CN" w:bidi="hi-IN"/>
        </w:rPr>
        <w:t>с высоким подниманием бедра, развивать ловкость и глазомер в упражнениях с мячом и воланом.</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Занятие </w:t>
      </w:r>
      <w:r w:rsidR="009C19BE" w:rsidRPr="00D53391">
        <w:rPr>
          <w:rFonts w:ascii="Times New Roman" w:eastAsia="Droid Sans Fallback" w:hAnsi="Times New Roman" w:cs="Times New Roman"/>
          <w:b/>
          <w:bCs/>
          <w:kern w:val="1"/>
          <w:sz w:val="26"/>
          <w:szCs w:val="26"/>
          <w:lang w:eastAsia="zh-CN" w:bidi="hi-IN"/>
        </w:rPr>
        <w:t>28</w:t>
      </w:r>
      <w:r w:rsidR="009C19BE" w:rsidRPr="00D53391">
        <w:rPr>
          <w:rFonts w:ascii="Times New Roman" w:eastAsia="Droid Sans Fallback" w:hAnsi="Times New Roman" w:cs="Times New Roman"/>
          <w:kern w:val="1"/>
          <w:sz w:val="26"/>
          <w:szCs w:val="26"/>
          <w:lang w:eastAsia="zh-CN" w:bidi="hi-IN"/>
        </w:rPr>
        <w:t xml:space="preserve">                                 Пензулаева с.96</w:t>
      </w:r>
    </w:p>
    <w:p w:rsidR="009C19BE"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w:t>
      </w:r>
      <w:r w:rsidR="009C19BE" w:rsidRPr="00D53391">
        <w:rPr>
          <w:rFonts w:ascii="Times New Roman" w:eastAsia="Droid Sans Fallback" w:hAnsi="Times New Roman" w:cs="Times New Roman"/>
          <w:kern w:val="1"/>
          <w:sz w:val="26"/>
          <w:szCs w:val="26"/>
          <w:lang w:eastAsia="zh-CN" w:bidi="hi-IN"/>
        </w:rPr>
        <w:t>Упражнять в ходьбе и беге в колонне по 1-у с перешагиванием через предметы, разучить прыжок в длину с разбега, упражнять в перебрасывании мяча.</w:t>
      </w:r>
    </w:p>
    <w:p w:rsidR="00682CBB" w:rsidRPr="00D53391" w:rsidRDefault="009C19B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 </w:t>
      </w:r>
      <w:r w:rsidR="00682CBB" w:rsidRPr="00D53391">
        <w:rPr>
          <w:rFonts w:ascii="Times New Roman" w:eastAsia="Droid Sans Fallback" w:hAnsi="Times New Roman" w:cs="Times New Roman"/>
          <w:b/>
          <w:bCs/>
          <w:kern w:val="1"/>
          <w:sz w:val="26"/>
          <w:szCs w:val="26"/>
          <w:lang w:eastAsia="zh-CN" w:bidi="hi-IN"/>
        </w:rPr>
        <w:t xml:space="preserve">Занятие </w:t>
      </w:r>
      <w:r w:rsidRPr="00D53391">
        <w:rPr>
          <w:rFonts w:ascii="Times New Roman" w:eastAsia="Droid Sans Fallback" w:hAnsi="Times New Roman" w:cs="Times New Roman"/>
          <w:b/>
          <w:bCs/>
          <w:kern w:val="1"/>
          <w:sz w:val="26"/>
          <w:szCs w:val="26"/>
          <w:lang w:eastAsia="zh-CN" w:bidi="hi-IN"/>
        </w:rPr>
        <w:t>29</w:t>
      </w:r>
      <w:r w:rsidRPr="00D53391">
        <w:rPr>
          <w:rFonts w:ascii="Times New Roman" w:eastAsia="Droid Sans Fallback" w:hAnsi="Times New Roman" w:cs="Times New Roman"/>
          <w:kern w:val="1"/>
          <w:sz w:val="26"/>
          <w:szCs w:val="26"/>
          <w:lang w:eastAsia="zh-CN" w:bidi="hi-IN"/>
        </w:rPr>
        <w:t xml:space="preserve">                                    Пензулаева с.97</w:t>
      </w:r>
    </w:p>
    <w:p w:rsidR="009C19BE"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lastRenderedPageBreak/>
        <w:t>Задачи. Упражнять</w:t>
      </w:r>
      <w:r w:rsidR="009C19BE" w:rsidRPr="00D53391">
        <w:rPr>
          <w:rFonts w:ascii="Times New Roman" w:eastAsia="Droid Sans Fallback" w:hAnsi="Times New Roman" w:cs="Times New Roman"/>
          <w:kern w:val="1"/>
          <w:sz w:val="26"/>
          <w:szCs w:val="26"/>
          <w:lang w:eastAsia="zh-CN" w:bidi="hi-IN"/>
        </w:rPr>
        <w:t xml:space="preserve"> в ходьбе и беге в колонне по 1-у с перешагиванием через предметы, разучить прыжок в длину с разбега, упражнять в перебрасывании мяча.</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w:t>
      </w:r>
      <w:r w:rsidRPr="00D53391">
        <w:rPr>
          <w:rFonts w:ascii="Times New Roman" w:eastAsia="Droid Sans Fallback" w:hAnsi="Times New Roman" w:cs="Times New Roman"/>
          <w:b/>
          <w:bCs/>
          <w:kern w:val="1"/>
          <w:sz w:val="26"/>
          <w:szCs w:val="26"/>
          <w:lang w:eastAsia="zh-CN" w:bidi="hi-IN"/>
        </w:rPr>
        <w:t xml:space="preserve">Занятие </w:t>
      </w:r>
      <w:r w:rsidR="009C19BE" w:rsidRPr="00D53391">
        <w:rPr>
          <w:rFonts w:ascii="Times New Roman" w:eastAsia="Droid Sans Fallback" w:hAnsi="Times New Roman" w:cs="Times New Roman"/>
          <w:b/>
          <w:bCs/>
          <w:kern w:val="1"/>
          <w:sz w:val="26"/>
          <w:szCs w:val="26"/>
          <w:lang w:eastAsia="zh-CN" w:bidi="hi-IN"/>
        </w:rPr>
        <w:t>30</w:t>
      </w:r>
      <w:r w:rsidR="009C19BE" w:rsidRPr="00D53391">
        <w:rPr>
          <w:rFonts w:ascii="Times New Roman" w:eastAsia="Droid Sans Fallback" w:hAnsi="Times New Roman" w:cs="Times New Roman"/>
          <w:kern w:val="1"/>
          <w:sz w:val="26"/>
          <w:szCs w:val="26"/>
          <w:lang w:eastAsia="zh-CN" w:bidi="hi-IN"/>
        </w:rPr>
        <w:t xml:space="preserve">                           Пензулаева с.97</w:t>
      </w:r>
    </w:p>
    <w:p w:rsidR="009C19BE"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w:t>
      </w:r>
      <w:r w:rsidR="009C19BE" w:rsidRPr="00D53391">
        <w:rPr>
          <w:rFonts w:ascii="Times New Roman" w:eastAsia="Droid Sans Fallback" w:hAnsi="Times New Roman" w:cs="Times New Roman"/>
          <w:kern w:val="1"/>
          <w:sz w:val="26"/>
          <w:szCs w:val="26"/>
          <w:lang w:eastAsia="zh-CN" w:bidi="hi-IN"/>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Занятие </w:t>
      </w:r>
      <w:r w:rsidR="009C19BE" w:rsidRPr="00D53391">
        <w:rPr>
          <w:rFonts w:ascii="Times New Roman" w:eastAsia="Droid Sans Fallback" w:hAnsi="Times New Roman" w:cs="Times New Roman"/>
          <w:b/>
          <w:bCs/>
          <w:kern w:val="1"/>
          <w:sz w:val="26"/>
          <w:szCs w:val="26"/>
          <w:lang w:eastAsia="zh-CN" w:bidi="hi-IN"/>
        </w:rPr>
        <w:t>31</w:t>
      </w:r>
      <w:r w:rsidR="009C19BE" w:rsidRPr="00D53391">
        <w:rPr>
          <w:rFonts w:ascii="Times New Roman" w:eastAsia="Droid Sans Fallback" w:hAnsi="Times New Roman" w:cs="Times New Roman"/>
          <w:kern w:val="1"/>
          <w:sz w:val="26"/>
          <w:szCs w:val="26"/>
          <w:lang w:eastAsia="zh-CN" w:bidi="hi-IN"/>
        </w:rPr>
        <w:t xml:space="preserve">                           Пензулаева с.98</w:t>
      </w:r>
    </w:p>
    <w:p w:rsidR="009C19BE"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Упражнять </w:t>
      </w:r>
      <w:r w:rsidR="000E2A88" w:rsidRPr="00D53391">
        <w:rPr>
          <w:rFonts w:ascii="Times New Roman" w:eastAsia="Droid Sans Fallback" w:hAnsi="Times New Roman" w:cs="Times New Roman"/>
          <w:kern w:val="1"/>
          <w:sz w:val="26"/>
          <w:szCs w:val="26"/>
          <w:lang w:eastAsia="zh-CN" w:bidi="hi-IN"/>
        </w:rPr>
        <w:t>в ходьбе и беге между предметами колонной по 1-у и врассыпную, развивать ловкость и глазомер в упражнениях с мячом.</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Занятие </w:t>
      </w:r>
      <w:r w:rsidR="009C19BE" w:rsidRPr="00D53391">
        <w:rPr>
          <w:rFonts w:ascii="Times New Roman" w:eastAsia="Droid Sans Fallback" w:hAnsi="Times New Roman" w:cs="Times New Roman"/>
          <w:b/>
          <w:bCs/>
          <w:kern w:val="1"/>
          <w:sz w:val="26"/>
          <w:szCs w:val="26"/>
          <w:lang w:eastAsia="zh-CN" w:bidi="hi-IN"/>
        </w:rPr>
        <w:t>32</w:t>
      </w:r>
      <w:r w:rsidR="000E2A88" w:rsidRPr="00D53391">
        <w:rPr>
          <w:rFonts w:ascii="Times New Roman" w:eastAsia="Droid Sans Fallback" w:hAnsi="Times New Roman" w:cs="Times New Roman"/>
          <w:b/>
          <w:bCs/>
          <w:kern w:val="1"/>
          <w:sz w:val="26"/>
          <w:szCs w:val="26"/>
          <w:lang w:eastAsia="zh-CN" w:bidi="hi-IN"/>
        </w:rPr>
        <w:t xml:space="preserve">                                        </w:t>
      </w:r>
      <w:r w:rsidR="009C19BE" w:rsidRPr="00D53391">
        <w:rPr>
          <w:rFonts w:ascii="Times New Roman" w:eastAsia="Droid Sans Fallback" w:hAnsi="Times New Roman" w:cs="Times New Roman"/>
          <w:kern w:val="1"/>
          <w:sz w:val="26"/>
          <w:szCs w:val="26"/>
          <w:lang w:eastAsia="zh-CN" w:bidi="hi-IN"/>
        </w:rPr>
        <w:t xml:space="preserve"> Пензулаева с.</w:t>
      </w:r>
      <w:r w:rsidR="000E2A88" w:rsidRPr="00D53391">
        <w:rPr>
          <w:rFonts w:ascii="Times New Roman" w:eastAsia="Droid Sans Fallback" w:hAnsi="Times New Roman" w:cs="Times New Roman"/>
          <w:kern w:val="1"/>
          <w:sz w:val="26"/>
          <w:szCs w:val="26"/>
          <w:lang w:eastAsia="zh-CN" w:bidi="hi-IN"/>
        </w:rPr>
        <w:t>99</w:t>
      </w:r>
    </w:p>
    <w:p w:rsidR="000E2A88"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 xml:space="preserve">Задачи. </w:t>
      </w:r>
      <w:r w:rsidR="000E2A88" w:rsidRPr="00D53391">
        <w:rPr>
          <w:rFonts w:ascii="Times New Roman" w:eastAsia="Droid Sans Fallback" w:hAnsi="Times New Roman" w:cs="Times New Roman"/>
          <w:kern w:val="1"/>
          <w:sz w:val="26"/>
          <w:szCs w:val="26"/>
          <w:lang w:eastAsia="zh-CN" w:bidi="hi-IN"/>
        </w:rPr>
        <w:t>Упражнять в ходьбе и беге между предметами колонной по 1-у и врассыпную, развивать ловкость и глазомер в упражнениях с мячом.</w:t>
      </w:r>
    </w:p>
    <w:p w:rsidR="009C19BE" w:rsidRPr="00D53391" w:rsidRDefault="009C19B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33</w:t>
      </w:r>
      <w:r w:rsidRPr="00D53391">
        <w:rPr>
          <w:rFonts w:ascii="Times New Roman" w:eastAsia="Droid Sans Fallback" w:hAnsi="Times New Roman" w:cs="Times New Roman"/>
          <w:kern w:val="1"/>
          <w:sz w:val="26"/>
          <w:szCs w:val="26"/>
          <w:lang w:eastAsia="zh-CN" w:bidi="hi-IN"/>
        </w:rPr>
        <w:t xml:space="preserve">                                Пензулаева с.</w:t>
      </w:r>
      <w:r w:rsidR="000E2A88" w:rsidRPr="00D53391">
        <w:rPr>
          <w:rFonts w:ascii="Times New Roman" w:eastAsia="Droid Sans Fallback" w:hAnsi="Times New Roman" w:cs="Times New Roman"/>
          <w:kern w:val="1"/>
          <w:sz w:val="26"/>
          <w:szCs w:val="26"/>
          <w:lang w:eastAsia="zh-CN" w:bidi="hi-IN"/>
        </w:rPr>
        <w:t>99</w:t>
      </w:r>
    </w:p>
    <w:p w:rsidR="009C19BE" w:rsidRPr="00D53391" w:rsidRDefault="009C19B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0E2A88" w:rsidRPr="00D53391">
        <w:rPr>
          <w:rFonts w:ascii="Times New Roman" w:eastAsia="Droid Sans Fallback" w:hAnsi="Times New Roman" w:cs="Times New Roman"/>
          <w:kern w:val="1"/>
          <w:sz w:val="26"/>
          <w:szCs w:val="26"/>
          <w:lang w:eastAsia="zh-CN" w:bidi="hi-IN"/>
        </w:rPr>
        <w:t xml:space="preserve"> повторить бег на скорость, игровые упражнения с мячом и в прыжках.</w:t>
      </w:r>
    </w:p>
    <w:p w:rsidR="009C19BE" w:rsidRPr="00D53391" w:rsidRDefault="009C19B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34</w:t>
      </w:r>
      <w:r w:rsidRPr="00D53391">
        <w:rPr>
          <w:rFonts w:ascii="Times New Roman" w:eastAsia="Droid Sans Fallback" w:hAnsi="Times New Roman" w:cs="Times New Roman"/>
          <w:kern w:val="1"/>
          <w:sz w:val="26"/>
          <w:szCs w:val="26"/>
          <w:lang w:eastAsia="zh-CN" w:bidi="hi-IN"/>
        </w:rPr>
        <w:t xml:space="preserve">                                Пензулаева с.</w:t>
      </w:r>
      <w:r w:rsidR="000E2A88" w:rsidRPr="00D53391">
        <w:rPr>
          <w:rFonts w:ascii="Times New Roman" w:eastAsia="Droid Sans Fallback" w:hAnsi="Times New Roman" w:cs="Times New Roman"/>
          <w:kern w:val="1"/>
          <w:sz w:val="26"/>
          <w:szCs w:val="26"/>
          <w:lang w:eastAsia="zh-CN" w:bidi="hi-IN"/>
        </w:rPr>
        <w:t>100</w:t>
      </w:r>
    </w:p>
    <w:p w:rsidR="009C19BE" w:rsidRPr="00D53391" w:rsidRDefault="009C19B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0E2A88" w:rsidRPr="00D53391">
        <w:rPr>
          <w:rFonts w:ascii="Times New Roman" w:eastAsia="Droid Sans Fallback" w:hAnsi="Times New Roman" w:cs="Times New Roman"/>
          <w:kern w:val="1"/>
          <w:sz w:val="26"/>
          <w:szCs w:val="26"/>
          <w:lang w:eastAsia="zh-CN" w:bidi="hi-IN"/>
        </w:rPr>
        <w:t xml:space="preserve"> повторить ходьбу с изменением темпа движения, развивать навык ползания по гимнастической скамейке на животе, повторить прыжки между предметами</w:t>
      </w:r>
    </w:p>
    <w:p w:rsidR="009C19BE" w:rsidRPr="00D53391" w:rsidRDefault="009C19B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35</w:t>
      </w:r>
      <w:r w:rsidRPr="00D53391">
        <w:rPr>
          <w:rFonts w:ascii="Times New Roman" w:eastAsia="Droid Sans Fallback" w:hAnsi="Times New Roman" w:cs="Times New Roman"/>
          <w:kern w:val="1"/>
          <w:sz w:val="26"/>
          <w:szCs w:val="26"/>
          <w:lang w:eastAsia="zh-CN" w:bidi="hi-IN"/>
        </w:rPr>
        <w:t xml:space="preserve">                               Пензулаева с.</w:t>
      </w:r>
      <w:r w:rsidR="000E2A88" w:rsidRPr="00D53391">
        <w:rPr>
          <w:rFonts w:ascii="Times New Roman" w:eastAsia="Droid Sans Fallback" w:hAnsi="Times New Roman" w:cs="Times New Roman"/>
          <w:kern w:val="1"/>
          <w:sz w:val="26"/>
          <w:szCs w:val="26"/>
          <w:lang w:eastAsia="zh-CN" w:bidi="hi-IN"/>
        </w:rPr>
        <w:t>101</w:t>
      </w:r>
    </w:p>
    <w:p w:rsidR="009C19BE" w:rsidRPr="00D53391" w:rsidRDefault="009C19B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0E2A88" w:rsidRPr="00D53391">
        <w:rPr>
          <w:rFonts w:ascii="Times New Roman" w:eastAsia="Droid Sans Fallback" w:hAnsi="Times New Roman" w:cs="Times New Roman"/>
          <w:kern w:val="1"/>
          <w:sz w:val="26"/>
          <w:szCs w:val="26"/>
          <w:lang w:eastAsia="zh-CN" w:bidi="hi-IN"/>
        </w:rPr>
        <w:t xml:space="preserve"> повторить ходьбу с изменением темпа движения, развивать навык ползания по гимнастической скамейке на животе, повторить прыжки между предметами</w:t>
      </w:r>
    </w:p>
    <w:p w:rsidR="009C19BE" w:rsidRPr="00D53391" w:rsidRDefault="009C19B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36</w:t>
      </w:r>
      <w:r w:rsidRPr="00D53391">
        <w:rPr>
          <w:rFonts w:ascii="Times New Roman" w:eastAsia="Droid Sans Fallback" w:hAnsi="Times New Roman" w:cs="Times New Roman"/>
          <w:kern w:val="1"/>
          <w:sz w:val="26"/>
          <w:szCs w:val="26"/>
          <w:lang w:eastAsia="zh-CN" w:bidi="hi-IN"/>
        </w:rPr>
        <w:t xml:space="preserve">                               Пензулаева с.</w:t>
      </w:r>
      <w:r w:rsidR="000E2A88" w:rsidRPr="00D53391">
        <w:rPr>
          <w:rFonts w:ascii="Times New Roman" w:eastAsia="Droid Sans Fallback" w:hAnsi="Times New Roman" w:cs="Times New Roman"/>
          <w:kern w:val="1"/>
          <w:sz w:val="26"/>
          <w:szCs w:val="26"/>
          <w:lang w:eastAsia="zh-CN" w:bidi="hi-IN"/>
        </w:rPr>
        <w:t>101</w:t>
      </w:r>
    </w:p>
    <w:p w:rsidR="009C19BE" w:rsidRPr="00D53391" w:rsidRDefault="009C19BE"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kern w:val="1"/>
          <w:sz w:val="26"/>
          <w:szCs w:val="26"/>
          <w:lang w:eastAsia="zh-CN" w:bidi="hi-IN"/>
        </w:rPr>
        <w:t>Задачи:</w:t>
      </w:r>
      <w:r w:rsidR="000E2A88" w:rsidRPr="00D53391">
        <w:rPr>
          <w:rFonts w:ascii="Times New Roman" w:eastAsia="Droid Sans Fallback" w:hAnsi="Times New Roman" w:cs="Times New Roman"/>
          <w:kern w:val="1"/>
          <w:sz w:val="26"/>
          <w:szCs w:val="26"/>
          <w:lang w:eastAsia="zh-CN" w:bidi="hi-IN"/>
        </w:rPr>
        <w:t xml:space="preserve"> упражнять в ходьбе и беге с изменением темпа движения, игровые упражнения с мячом.</w:t>
      </w:r>
    </w:p>
    <w:p w:rsidR="00DF35DC" w:rsidRPr="00D53391" w:rsidRDefault="00DF35DC"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DF35DC" w:rsidRPr="00D53391" w:rsidRDefault="00DF35DC"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Физическая культура на воздухе.</w:t>
      </w:r>
    </w:p>
    <w:p w:rsidR="00DF35DC" w:rsidRPr="00D53391" w:rsidRDefault="00DF35DC"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Сентябрь</w:t>
      </w:r>
    </w:p>
    <w:p w:rsidR="00682CBB" w:rsidRPr="00D53391" w:rsidRDefault="00DF35DC"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1</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Упражнять в медленном беге до 1,5 мин, в ходьбе с остановкой по сигналу воспитателя; повторить игровые упражнения с мячом, в равновесии и </w:t>
      </w:r>
      <w:r w:rsidRPr="00D53391">
        <w:rPr>
          <w:rFonts w:ascii="Times New Roman" w:eastAsia="Droid Sans Fallback" w:hAnsi="Times New Roman" w:cs="Times New Roman"/>
          <w:kern w:val="1"/>
          <w:sz w:val="26"/>
          <w:szCs w:val="26"/>
          <w:lang w:eastAsia="zh-CN" w:bidi="hi-IN"/>
        </w:rPr>
        <w:lastRenderedPageBreak/>
        <w:t>прыжках.</w:t>
      </w:r>
    </w:p>
    <w:p w:rsidR="00682CBB" w:rsidRPr="00D53391" w:rsidRDefault="00DF35DC"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Занятие </w:t>
      </w:r>
      <w:r w:rsidR="00F35728" w:rsidRPr="00D53391">
        <w:rPr>
          <w:rFonts w:ascii="Times New Roman" w:eastAsia="Droid Sans Fallback" w:hAnsi="Times New Roman" w:cs="Times New Roman"/>
          <w:b/>
          <w:bCs/>
          <w:kern w:val="1"/>
          <w:sz w:val="26"/>
          <w:szCs w:val="26"/>
          <w:lang w:eastAsia="zh-CN" w:bidi="hi-IN"/>
        </w:rPr>
        <w:t>2</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детей в ходьбе колонной по одному, с поворотом в другую сторону по сигналу воспитателя; разучить ходьбу по канату (шнуру) с мешочком на голове, удерживая равновесие и сохраняя хорошую осанку; упражнять в прыжках из обруча в обруч и перебрасывании мяча друг другу, развивая ловкость и глазомер,</w:t>
      </w:r>
    </w:p>
    <w:p w:rsidR="00682CBB" w:rsidRPr="00D53391" w:rsidRDefault="00F3572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3</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детей в непрерывном беге в среднем темпе; повторить игровые упражнения с прыжками, с мячом.</w:t>
      </w:r>
    </w:p>
    <w:p w:rsidR="00682CBB" w:rsidRPr="00D53391" w:rsidRDefault="00F3572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4</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w:t>
      </w:r>
      <w:r w:rsidR="00F35728" w:rsidRPr="00D53391">
        <w:rPr>
          <w:rFonts w:ascii="Times New Roman" w:eastAsia="Droid Sans Fallback" w:hAnsi="Times New Roman" w:cs="Times New Roman"/>
          <w:kern w:val="1"/>
          <w:sz w:val="26"/>
          <w:szCs w:val="26"/>
          <w:lang w:eastAsia="zh-CN" w:bidi="hi-IN"/>
        </w:rPr>
        <w:t>.</w:t>
      </w:r>
    </w:p>
    <w:p w:rsidR="00F35728" w:rsidRPr="00D53391" w:rsidRDefault="00F3572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F35728" w:rsidRPr="00D53391" w:rsidRDefault="00F3572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p>
    <w:p w:rsidR="00F35728" w:rsidRPr="00D53391" w:rsidRDefault="00F35728"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Октябрь</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w:t>
      </w:r>
      <w:r w:rsidR="00F35728" w:rsidRPr="00D53391">
        <w:rPr>
          <w:rFonts w:ascii="Times New Roman" w:eastAsia="Droid Sans Fallback" w:hAnsi="Times New Roman" w:cs="Times New Roman"/>
          <w:b/>
          <w:bCs/>
          <w:kern w:val="1"/>
          <w:sz w:val="26"/>
          <w:szCs w:val="26"/>
          <w:lang w:eastAsia="zh-CN" w:bidi="hi-IN"/>
        </w:rPr>
        <w:t xml:space="preserve"> 5</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в ходьбе и беге по кругу с изменением направления движения и врассыпную; разучим» прыжок я высоту с разбега; упражнять в метании мешочков в цель.</w:t>
      </w:r>
    </w:p>
    <w:p w:rsidR="00682CBB" w:rsidRPr="00D53391" w:rsidRDefault="00F3572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6</w:t>
      </w:r>
      <w:r w:rsidR="00682CBB" w:rsidRPr="00D53391">
        <w:rPr>
          <w:rFonts w:ascii="Times New Roman" w:eastAsia="Droid Sans Fallback" w:hAnsi="Times New Roman" w:cs="Times New Roman"/>
          <w:b/>
          <w:bCs/>
          <w:kern w:val="1"/>
          <w:sz w:val="26"/>
          <w:szCs w:val="26"/>
          <w:lang w:eastAsia="zh-CN" w:bidi="hi-IN"/>
        </w:rPr>
        <w:t>       </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детей в непрерывном беге в среднем темпе; повторить игровые упражнения с прыжками, с мячом.</w:t>
      </w:r>
    </w:p>
    <w:p w:rsidR="00682CBB" w:rsidRPr="00D53391" w:rsidRDefault="00F3572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7</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Упражнять в ходьбе и беге по кругу с изменением направления движения и врассыпную; разучить прыжок в высоту с разбега; упражнять в метании </w:t>
      </w:r>
      <w:r w:rsidR="00F35728" w:rsidRPr="00D53391">
        <w:rPr>
          <w:rFonts w:ascii="Times New Roman" w:eastAsia="Droid Sans Fallback" w:hAnsi="Times New Roman" w:cs="Times New Roman"/>
          <w:kern w:val="1"/>
          <w:sz w:val="26"/>
          <w:szCs w:val="26"/>
          <w:lang w:eastAsia="zh-CN" w:bidi="hi-IN"/>
        </w:rPr>
        <w:t>мешочков в цель</w:t>
      </w:r>
      <w:r w:rsidRPr="00D53391">
        <w:rPr>
          <w:rFonts w:ascii="Times New Roman" w:eastAsia="Droid Sans Fallback" w:hAnsi="Times New Roman" w:cs="Times New Roman"/>
          <w:kern w:val="1"/>
          <w:sz w:val="26"/>
          <w:szCs w:val="26"/>
          <w:lang w:eastAsia="zh-CN" w:bidi="hi-IN"/>
        </w:rPr>
        <w:t>.</w:t>
      </w:r>
    </w:p>
    <w:p w:rsidR="00682CBB" w:rsidRPr="00D53391" w:rsidRDefault="00F3572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8</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детей в ходьбе с перестроением в пары и обратно; закреплять умение в метании в горизонтальную цель; упражнять в подлезании под рейку в группировке и равновесии.</w:t>
      </w:r>
    </w:p>
    <w:p w:rsidR="00F35728" w:rsidRPr="00D53391" w:rsidRDefault="00F3572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lastRenderedPageBreak/>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F35728" w:rsidRPr="00D53391" w:rsidRDefault="00F35728"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Ноябрь</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w:t>
      </w:r>
      <w:r w:rsidR="00F35728" w:rsidRPr="00D53391">
        <w:rPr>
          <w:rFonts w:ascii="Times New Roman" w:eastAsia="Droid Sans Fallback" w:hAnsi="Times New Roman" w:cs="Times New Roman"/>
          <w:kern w:val="1"/>
          <w:sz w:val="26"/>
          <w:szCs w:val="26"/>
          <w:lang w:eastAsia="zh-CN" w:bidi="hi-IN"/>
        </w:rPr>
        <w:t> 9</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детей в беге на скорость; повторить игровые упражнения с прыжками, с мячом и бегом.</w:t>
      </w:r>
    </w:p>
    <w:p w:rsidR="00682CBB" w:rsidRPr="00D53391" w:rsidRDefault="00F3572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10</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детей в ходьбе с перестроением в пары и обратно; закреплять умение в метании в горизонтальную цель; упражнять в подлезании под рейку в группировке и равновесии.</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Занятие </w:t>
      </w:r>
      <w:r w:rsidR="00F35728" w:rsidRPr="00D53391">
        <w:rPr>
          <w:rFonts w:ascii="Times New Roman" w:eastAsia="Droid Sans Fallback" w:hAnsi="Times New Roman" w:cs="Times New Roman"/>
          <w:b/>
          <w:bCs/>
          <w:kern w:val="1"/>
          <w:sz w:val="26"/>
          <w:szCs w:val="26"/>
          <w:lang w:eastAsia="zh-CN" w:bidi="hi-IN"/>
        </w:rPr>
        <w:t>11</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в ходьбе и беге по кругу с изменением направления движения и врассыпную; разучить прыжок в высоту с разбега; упражнять в метании мешочков в цель, в ползании между кеглями.</w:t>
      </w:r>
    </w:p>
    <w:p w:rsidR="00682CBB" w:rsidRPr="00D53391" w:rsidRDefault="00F3572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12</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детей в ходьбе и беге в чередовании; Повторить игру с бегом «Ловишки- перебежки», эстафету с большим мячом.</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w:t>
      </w:r>
      <w:r w:rsidR="00F35728" w:rsidRPr="00D53391">
        <w:rPr>
          <w:rFonts w:ascii="Times New Roman" w:eastAsia="Droid Sans Fallback" w:hAnsi="Times New Roman" w:cs="Times New Roman"/>
          <w:b/>
          <w:bCs/>
          <w:kern w:val="1"/>
          <w:sz w:val="26"/>
          <w:szCs w:val="26"/>
          <w:lang w:eastAsia="zh-CN" w:bidi="hi-IN"/>
        </w:rPr>
        <w:t>анятие 13</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детей в ходьбе и беге по кругу; продолжать учить сохранять устойчивое равновесие при ходьбе по гимнастической скамейке; упражнять в прыжках на двух ногах и метании в вертикальную цель</w:t>
      </w:r>
      <w:r w:rsidR="00F35728" w:rsidRPr="00D53391">
        <w:rPr>
          <w:rFonts w:ascii="Times New Roman" w:eastAsia="Droid Sans Fallback" w:hAnsi="Times New Roman" w:cs="Times New Roman"/>
          <w:kern w:val="1"/>
          <w:sz w:val="26"/>
          <w:szCs w:val="26"/>
          <w:lang w:eastAsia="zh-CN" w:bidi="hi-IN"/>
        </w:rPr>
        <w:t>.</w:t>
      </w:r>
    </w:p>
    <w:p w:rsidR="00F35728" w:rsidRPr="00D53391" w:rsidRDefault="00F3572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F35728" w:rsidRPr="00D53391" w:rsidRDefault="00F35728"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Декабрь</w:t>
      </w:r>
    </w:p>
    <w:p w:rsidR="00682CBB" w:rsidRPr="00D53391" w:rsidRDefault="00F3572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14</w:t>
      </w:r>
    </w:p>
    <w:p w:rsidR="00F35728"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w:t>
      </w:r>
      <w:r w:rsidR="00F35728" w:rsidRPr="00D53391">
        <w:rPr>
          <w:rFonts w:ascii="Times New Roman" w:eastAsia="Droid Sans Fallback" w:hAnsi="Times New Roman" w:cs="Times New Roman"/>
          <w:kern w:val="1"/>
          <w:sz w:val="26"/>
          <w:szCs w:val="26"/>
          <w:lang w:eastAsia="zh-CN" w:bidi="hi-IN"/>
        </w:rPr>
        <w:t>Способствовать развитию двигательной активности детей, формированию </w:t>
      </w:r>
      <w:r w:rsidR="00F35728" w:rsidRPr="00D53391">
        <w:rPr>
          <w:rFonts w:ascii="Times New Roman" w:eastAsia="Droid Sans Fallback" w:hAnsi="Times New Roman" w:cs="Times New Roman"/>
          <w:b/>
          <w:bCs/>
          <w:kern w:val="1"/>
          <w:sz w:val="26"/>
          <w:szCs w:val="26"/>
          <w:lang w:eastAsia="zh-CN" w:bidi="hi-IN"/>
        </w:rPr>
        <w:t> </w:t>
      </w:r>
      <w:r w:rsidR="00F35728" w:rsidRPr="00D53391">
        <w:rPr>
          <w:rFonts w:ascii="Times New Roman" w:eastAsia="Droid Sans Fallback" w:hAnsi="Times New Roman" w:cs="Times New Roman"/>
          <w:kern w:val="1"/>
          <w:sz w:val="26"/>
          <w:szCs w:val="26"/>
          <w:lang w:eastAsia="zh-CN" w:bidi="hi-IN"/>
        </w:rPr>
        <w:t>желания заниматься спортом.</w:t>
      </w:r>
    </w:p>
    <w:p w:rsidR="00682CBB" w:rsidRPr="00D53391" w:rsidRDefault="00F3572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15</w:t>
      </w:r>
    </w:p>
    <w:p w:rsidR="00F35728"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w:t>
      </w:r>
      <w:r w:rsidR="00F35728" w:rsidRPr="00D53391">
        <w:rPr>
          <w:rFonts w:ascii="Times New Roman" w:eastAsia="Droid Sans Fallback" w:hAnsi="Times New Roman" w:cs="Times New Roman"/>
          <w:kern w:val="1"/>
          <w:sz w:val="26"/>
          <w:szCs w:val="26"/>
          <w:lang w:eastAsia="zh-CN" w:bidi="hi-IN"/>
        </w:rPr>
        <w:t>В игровой форме развивать физические качества – силу, ловкость, быстроту, координацию движений. Закреплять умения и навыки, полученные в непосредственно образовательной деятельности по физической культуре.</w:t>
      </w:r>
    </w:p>
    <w:p w:rsidR="00682CBB" w:rsidRPr="00D53391" w:rsidRDefault="00F3572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lastRenderedPageBreak/>
        <w:t xml:space="preserve"> Занятие 16</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детей в ходьбе и беге между предметами; разучить прыжки с короткой скакалкой; упражнять в прокатывании обручей и пролезании в них.</w:t>
      </w:r>
    </w:p>
    <w:p w:rsidR="00682CBB" w:rsidRPr="00D53391" w:rsidRDefault="00F3572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17</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детей в ходьбе и беге колонной с остановкой по сигналу воспитателя, в беге врассыпную; закреплять исходное положение при метании мешочков в вертикальную цель; упражнять в ползании и равновесии.</w:t>
      </w:r>
    </w:p>
    <w:p w:rsidR="00F35728" w:rsidRPr="00D53391" w:rsidRDefault="00F3572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F35728" w:rsidRPr="00D53391" w:rsidRDefault="00F35728"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Январь</w:t>
      </w:r>
    </w:p>
    <w:p w:rsidR="00682CBB" w:rsidRPr="00D53391" w:rsidRDefault="00F3572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18</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Повторить с детьми бег на скорость; повторить игровые упражнения с мячом, с прыжками, с бегом.</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w:t>
      </w:r>
      <w:r w:rsidRPr="00D53391">
        <w:rPr>
          <w:rFonts w:ascii="Times New Roman" w:eastAsia="Droid Sans Fallback" w:hAnsi="Times New Roman" w:cs="Times New Roman"/>
          <w:kern w:val="1"/>
          <w:sz w:val="26"/>
          <w:szCs w:val="26"/>
          <w:lang w:eastAsia="zh-CN" w:bidi="hi-IN"/>
        </w:rPr>
        <w:t> </w:t>
      </w:r>
      <w:r w:rsidR="00F35728" w:rsidRPr="00D53391">
        <w:rPr>
          <w:rFonts w:ascii="Times New Roman" w:eastAsia="Droid Sans Fallback" w:hAnsi="Times New Roman" w:cs="Times New Roman"/>
          <w:b/>
          <w:bCs/>
          <w:kern w:val="1"/>
          <w:sz w:val="26"/>
          <w:szCs w:val="26"/>
          <w:lang w:eastAsia="zh-CN" w:bidi="hi-IN"/>
        </w:rPr>
        <w:t>19</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детей в ходьбе и беге колонной</w:t>
      </w:r>
      <w:r w:rsidRPr="00D53391">
        <w:rPr>
          <w:rFonts w:ascii="Times New Roman" w:eastAsia="Droid Sans Fallback" w:hAnsi="Times New Roman" w:cs="Times New Roman"/>
          <w:b/>
          <w:bCs/>
          <w:kern w:val="1"/>
          <w:sz w:val="26"/>
          <w:szCs w:val="26"/>
          <w:lang w:eastAsia="zh-CN" w:bidi="hi-IN"/>
        </w:rPr>
        <w:t> </w:t>
      </w:r>
      <w:r w:rsidRPr="00D53391">
        <w:rPr>
          <w:rFonts w:ascii="Times New Roman" w:eastAsia="Droid Sans Fallback" w:hAnsi="Times New Roman" w:cs="Times New Roman"/>
          <w:bCs/>
          <w:kern w:val="1"/>
          <w:sz w:val="26"/>
          <w:szCs w:val="26"/>
          <w:lang w:eastAsia="zh-CN" w:bidi="hi-IN"/>
        </w:rPr>
        <w:t>с остановкой</w:t>
      </w:r>
      <w:r w:rsidRPr="00D53391">
        <w:rPr>
          <w:rFonts w:ascii="Times New Roman" w:eastAsia="Droid Sans Fallback" w:hAnsi="Times New Roman" w:cs="Times New Roman"/>
          <w:kern w:val="1"/>
          <w:sz w:val="26"/>
          <w:szCs w:val="26"/>
          <w:lang w:eastAsia="zh-CN" w:bidi="hi-IN"/>
        </w:rPr>
        <w:t> по сигналу воспитателя, в беге врассыпную; закреплять исходное положение при метании мешочков в вертикальную цель; упражнять в ползании и равновесии.</w:t>
      </w:r>
    </w:p>
    <w:p w:rsidR="00682CBB" w:rsidRPr="00D53391" w:rsidRDefault="00F3572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20</w:t>
      </w:r>
    </w:p>
    <w:p w:rsidR="00F35728"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w:t>
      </w:r>
      <w:r w:rsidR="00F35728" w:rsidRPr="00D53391">
        <w:rPr>
          <w:rFonts w:ascii="Times New Roman" w:eastAsia="Droid Sans Fallback" w:hAnsi="Times New Roman" w:cs="Times New Roman"/>
          <w:kern w:val="1"/>
          <w:sz w:val="26"/>
          <w:szCs w:val="26"/>
          <w:lang w:eastAsia="zh-CN" w:bidi="hi-IN"/>
        </w:rPr>
        <w:t>Разучить игровые упражнения с бегом и прыжками, упражнять в метании снежков на дальность.</w:t>
      </w:r>
    </w:p>
    <w:p w:rsidR="00231269" w:rsidRPr="00D53391" w:rsidRDefault="00231269"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231269" w:rsidRPr="00D53391" w:rsidRDefault="00231269"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Февраль</w:t>
      </w:r>
    </w:p>
    <w:p w:rsidR="00682CBB" w:rsidRPr="00D53391" w:rsidRDefault="00F35728"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21</w:t>
      </w:r>
    </w:p>
    <w:p w:rsidR="00F35728" w:rsidRPr="00D53391" w:rsidRDefault="00682CBB" w:rsidP="00004F55">
      <w:pPr>
        <w:widowControl w:val="0"/>
        <w:suppressAutoHyphens/>
        <w:spacing w:after="0" w:line="360" w:lineRule="auto"/>
        <w:ind w:firstLine="709"/>
        <w:jc w:val="both"/>
        <w:rPr>
          <w:rFonts w:ascii="Times New Roman" w:eastAsia="Droid Sans Fallback" w:hAnsi="Times New Roman" w:cs="Times New Roman"/>
          <w:bCs/>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00231269" w:rsidRPr="00D53391">
        <w:rPr>
          <w:rFonts w:ascii="Times New Roman" w:eastAsia="Droid Sans Fallback" w:hAnsi="Times New Roman" w:cs="Times New Roman"/>
          <w:b/>
          <w:bCs/>
          <w:kern w:val="1"/>
          <w:sz w:val="26"/>
          <w:szCs w:val="26"/>
          <w:lang w:eastAsia="zh-CN" w:bidi="hi-IN"/>
        </w:rPr>
        <w:t>.</w:t>
      </w:r>
      <w:r w:rsidR="00231269" w:rsidRPr="00D53391">
        <w:rPr>
          <w:rFonts w:ascii="Arial" w:hAnsi="Arial" w:cs="Arial"/>
          <w:color w:val="0F243E"/>
          <w:sz w:val="26"/>
          <w:szCs w:val="26"/>
          <w:shd w:val="clear" w:color="auto" w:fill="FFFFFF"/>
        </w:rPr>
        <w:t xml:space="preserve"> </w:t>
      </w:r>
      <w:r w:rsidR="00231269" w:rsidRPr="00D53391">
        <w:rPr>
          <w:rFonts w:ascii="Times New Roman" w:eastAsia="Droid Sans Fallback" w:hAnsi="Times New Roman" w:cs="Times New Roman"/>
          <w:bCs/>
          <w:kern w:val="1"/>
          <w:sz w:val="26"/>
          <w:szCs w:val="26"/>
          <w:lang w:eastAsia="zh-CN" w:bidi="hi-IN"/>
        </w:rPr>
        <w:t>Повторить ходьбу и бег между снежными постройками; упражнять в прыжках на двух ногах до снеговика; в бросании снежков в цель.</w:t>
      </w:r>
    </w:p>
    <w:p w:rsidR="00682CBB" w:rsidRPr="00D53391" w:rsidRDefault="00231269"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22</w:t>
      </w:r>
    </w:p>
    <w:p w:rsidR="00231269"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w:t>
      </w:r>
      <w:r w:rsidR="00231269" w:rsidRPr="00D53391">
        <w:rPr>
          <w:rFonts w:ascii="Times New Roman" w:eastAsia="Droid Sans Fallback" w:hAnsi="Times New Roman" w:cs="Times New Roman"/>
          <w:kern w:val="1"/>
          <w:sz w:val="26"/>
          <w:szCs w:val="26"/>
          <w:lang w:eastAsia="zh-CN" w:bidi="hi-IN"/>
        </w:rPr>
        <w:t> Развивать ритмичность ходьбы ; упражнять в прыжках на двух ногах; повторить игровые упражнения с бегом и бросание снежков в горизонтальную цель.</w:t>
      </w:r>
    </w:p>
    <w:p w:rsidR="00682CBB" w:rsidRPr="00D53391" w:rsidRDefault="00231269"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23</w:t>
      </w:r>
    </w:p>
    <w:p w:rsidR="00231269"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w:t>
      </w:r>
      <w:r w:rsidR="00231269" w:rsidRPr="00D53391">
        <w:rPr>
          <w:rFonts w:ascii="Times New Roman" w:eastAsia="Droid Sans Fallback" w:hAnsi="Times New Roman" w:cs="Times New Roman"/>
          <w:kern w:val="1"/>
          <w:sz w:val="26"/>
          <w:szCs w:val="26"/>
          <w:lang w:eastAsia="zh-CN" w:bidi="hi-IN"/>
        </w:rPr>
        <w:t xml:space="preserve">Разучить игровые упражнения с клюшкой и шайбой; развивать </w:t>
      </w:r>
      <w:r w:rsidR="00231269" w:rsidRPr="00D53391">
        <w:rPr>
          <w:rFonts w:ascii="Times New Roman" w:eastAsia="Droid Sans Fallback" w:hAnsi="Times New Roman" w:cs="Times New Roman"/>
          <w:kern w:val="1"/>
          <w:sz w:val="26"/>
          <w:szCs w:val="26"/>
          <w:lang w:eastAsia="zh-CN" w:bidi="hi-IN"/>
        </w:rPr>
        <w:lastRenderedPageBreak/>
        <w:t>координацию движений и устойчивое равновесие при скольжении по ледяной дорожке.</w:t>
      </w:r>
    </w:p>
    <w:p w:rsidR="00682CBB" w:rsidRPr="00D53391" w:rsidRDefault="00231269"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24</w:t>
      </w:r>
    </w:p>
    <w:p w:rsidR="00231269"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w:t>
      </w:r>
      <w:r w:rsidR="00231269" w:rsidRPr="00D53391">
        <w:rPr>
          <w:rFonts w:ascii="Times New Roman" w:eastAsia="Droid Sans Fallback" w:hAnsi="Times New Roman" w:cs="Times New Roman"/>
          <w:kern w:val="1"/>
          <w:sz w:val="26"/>
          <w:szCs w:val="26"/>
          <w:lang w:eastAsia="zh-CN" w:bidi="hi-IN"/>
        </w:rPr>
        <w:t>Закреплять навык скользящего шага в ходьбе ; повторить игровые упражнения с бегом и метанием.</w:t>
      </w:r>
    </w:p>
    <w:p w:rsidR="00682CBB" w:rsidRPr="00D53391" w:rsidRDefault="00231269"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 xml:space="preserve"> </w:t>
      </w:r>
      <w:r w:rsidR="00682CBB"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00682CBB"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682CBB" w:rsidRPr="00D53391" w:rsidRDefault="00231269" w:rsidP="00004F55">
      <w:pPr>
        <w:widowControl w:val="0"/>
        <w:suppressAutoHyphens/>
        <w:spacing w:after="0" w:line="360" w:lineRule="auto"/>
        <w:ind w:firstLine="709"/>
        <w:jc w:val="center"/>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Март</w:t>
      </w:r>
    </w:p>
    <w:p w:rsidR="00682CBB" w:rsidRPr="00D53391" w:rsidRDefault="00231269"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25</w:t>
      </w:r>
    </w:p>
    <w:p w:rsidR="00231269"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w:t>
      </w:r>
      <w:r w:rsidR="00231269" w:rsidRPr="00D53391">
        <w:rPr>
          <w:rFonts w:ascii="Times New Roman" w:eastAsia="Droid Sans Fallback" w:hAnsi="Times New Roman" w:cs="Times New Roman"/>
          <w:kern w:val="1"/>
          <w:sz w:val="26"/>
          <w:szCs w:val="26"/>
          <w:lang w:eastAsia="zh-CN" w:bidi="hi-IN"/>
        </w:rPr>
        <w:t>Повторить игровые упражнения с бегом и прыжками.</w:t>
      </w:r>
    </w:p>
    <w:p w:rsidR="00682CBB" w:rsidRPr="00D53391" w:rsidRDefault="00231269"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26</w:t>
      </w:r>
    </w:p>
    <w:p w:rsidR="00231269"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Упражнять детей в </w:t>
      </w:r>
      <w:r w:rsidR="00231269" w:rsidRPr="00D53391">
        <w:rPr>
          <w:rFonts w:ascii="Times New Roman" w:eastAsia="Droid Sans Fallback" w:hAnsi="Times New Roman" w:cs="Times New Roman"/>
          <w:kern w:val="1"/>
          <w:sz w:val="26"/>
          <w:szCs w:val="26"/>
          <w:lang w:eastAsia="zh-CN" w:bidi="hi-IN"/>
        </w:rPr>
        <w:t> построение в шеренгу, перестроение в колонну по одному. Ходьба с выполнением заданий.</w:t>
      </w:r>
    </w:p>
    <w:p w:rsidR="00682CBB" w:rsidRPr="00D53391" w:rsidRDefault="00231269"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27</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00231269" w:rsidRPr="00D53391">
        <w:rPr>
          <w:rFonts w:ascii="Times New Roman" w:eastAsia="Droid Sans Fallback" w:hAnsi="Times New Roman" w:cs="Times New Roman"/>
          <w:b/>
          <w:bCs/>
          <w:kern w:val="1"/>
          <w:sz w:val="26"/>
          <w:szCs w:val="26"/>
          <w:lang w:eastAsia="zh-CN" w:bidi="hi-IN"/>
        </w:rPr>
        <w:t>.</w:t>
      </w:r>
      <w:r w:rsidR="00231269" w:rsidRPr="00D53391">
        <w:rPr>
          <w:rFonts w:ascii="Arial" w:hAnsi="Arial" w:cs="Arial"/>
          <w:color w:val="0F243E"/>
          <w:sz w:val="26"/>
          <w:szCs w:val="26"/>
          <w:shd w:val="clear" w:color="auto" w:fill="FFFFFF"/>
        </w:rPr>
        <w:t xml:space="preserve"> </w:t>
      </w:r>
      <w:r w:rsidR="00231269" w:rsidRPr="00D53391">
        <w:rPr>
          <w:rFonts w:ascii="Times New Roman" w:eastAsia="Droid Sans Fallback" w:hAnsi="Times New Roman" w:cs="Times New Roman"/>
          <w:bCs/>
          <w:kern w:val="1"/>
          <w:sz w:val="26"/>
          <w:szCs w:val="26"/>
          <w:lang w:eastAsia="zh-CN" w:bidi="hi-IN"/>
        </w:rPr>
        <w:t>Повторить игровые упражнения с бегом.</w:t>
      </w:r>
    </w:p>
    <w:p w:rsidR="00682CBB" w:rsidRPr="00D53391" w:rsidRDefault="00231269"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28</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детей в ходьбе и беге в колонне по одному с перешагиванием через предметы; разучить прыжок в длину с разбега; упражнять в перебрасывании мяча друг другу и лазанье.</w:t>
      </w:r>
    </w:p>
    <w:p w:rsidR="00682CBB" w:rsidRPr="00D53391" w:rsidRDefault="00231269"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29</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детей в ходьбе и беге парами с поворотом в другую сторону; упражнять в прыжках на двух ногах с продвижением вперед; отрабатывать навыки бросания мяча о стену.</w:t>
      </w:r>
    </w:p>
    <w:p w:rsidR="00231269" w:rsidRPr="00D53391" w:rsidRDefault="00231269"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231269" w:rsidRPr="00D53391" w:rsidRDefault="00231269"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Апрель</w:t>
      </w:r>
    </w:p>
    <w:p w:rsidR="00682CBB" w:rsidRPr="00D53391" w:rsidRDefault="00231269"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30</w:t>
      </w:r>
    </w:p>
    <w:p w:rsidR="00C10B23"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w:t>
      </w:r>
      <w:r w:rsidR="00C10B23" w:rsidRPr="00D53391">
        <w:rPr>
          <w:rFonts w:ascii="Times New Roman" w:eastAsia="Droid Sans Fallback" w:hAnsi="Times New Roman" w:cs="Times New Roman"/>
          <w:kern w:val="1"/>
          <w:sz w:val="26"/>
          <w:szCs w:val="26"/>
          <w:lang w:eastAsia="zh-CN" w:bidi="hi-IN"/>
        </w:rPr>
        <w:t> Построение в шеренгу, перестроение в колонну по одному. Ходьба с выполнением заданий.</w:t>
      </w:r>
    </w:p>
    <w:p w:rsidR="00682CBB" w:rsidRPr="00D53391" w:rsidRDefault="00C10B23"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 </w:t>
      </w:r>
      <w:r w:rsidR="00682CBB" w:rsidRPr="00D53391">
        <w:rPr>
          <w:rFonts w:ascii="Times New Roman" w:eastAsia="Droid Sans Fallback" w:hAnsi="Times New Roman" w:cs="Times New Roman"/>
          <w:b/>
          <w:bCs/>
          <w:kern w:val="1"/>
          <w:sz w:val="26"/>
          <w:szCs w:val="26"/>
          <w:lang w:eastAsia="zh-CN" w:bidi="hi-IN"/>
        </w:rPr>
        <w:t>З</w:t>
      </w:r>
      <w:r w:rsidR="00231269" w:rsidRPr="00D53391">
        <w:rPr>
          <w:rFonts w:ascii="Times New Roman" w:eastAsia="Droid Sans Fallback" w:hAnsi="Times New Roman" w:cs="Times New Roman"/>
          <w:b/>
          <w:bCs/>
          <w:kern w:val="1"/>
          <w:sz w:val="26"/>
          <w:szCs w:val="26"/>
          <w:lang w:eastAsia="zh-CN" w:bidi="hi-IN"/>
        </w:rPr>
        <w:t>анятие 31</w:t>
      </w:r>
    </w:p>
    <w:p w:rsidR="00C10B23"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w:t>
      </w:r>
      <w:r w:rsidR="00C10B23" w:rsidRPr="00D53391">
        <w:rPr>
          <w:rFonts w:ascii="Times New Roman" w:eastAsia="Droid Sans Fallback" w:hAnsi="Times New Roman" w:cs="Times New Roman"/>
          <w:kern w:val="1"/>
          <w:sz w:val="26"/>
          <w:szCs w:val="26"/>
          <w:lang w:eastAsia="zh-CN" w:bidi="hi-IN"/>
        </w:rPr>
        <w:t xml:space="preserve">Упражнять детей в беге и ходьбе в чередовании; повторить игровые </w:t>
      </w:r>
      <w:r w:rsidR="00C10B23" w:rsidRPr="00D53391">
        <w:rPr>
          <w:rFonts w:ascii="Times New Roman" w:eastAsia="Droid Sans Fallback" w:hAnsi="Times New Roman" w:cs="Times New Roman"/>
          <w:kern w:val="1"/>
          <w:sz w:val="26"/>
          <w:szCs w:val="26"/>
          <w:lang w:eastAsia="zh-CN" w:bidi="hi-IN"/>
        </w:rPr>
        <w:lastRenderedPageBreak/>
        <w:t>упражнения в равновесии, прыжках и с мячом.</w:t>
      </w:r>
    </w:p>
    <w:p w:rsidR="00682CBB" w:rsidRPr="00D53391" w:rsidRDefault="00C10B23"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 </w:t>
      </w:r>
      <w:r w:rsidR="00231269" w:rsidRPr="00D53391">
        <w:rPr>
          <w:rFonts w:ascii="Times New Roman" w:eastAsia="Droid Sans Fallback" w:hAnsi="Times New Roman" w:cs="Times New Roman"/>
          <w:b/>
          <w:bCs/>
          <w:kern w:val="1"/>
          <w:sz w:val="26"/>
          <w:szCs w:val="26"/>
          <w:lang w:eastAsia="zh-CN" w:bidi="hi-IN"/>
        </w:rPr>
        <w:t>Занятие 32</w:t>
      </w:r>
    </w:p>
    <w:p w:rsidR="00C10B23"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xml:space="preserve">. </w:t>
      </w:r>
      <w:r w:rsidR="00C10B23" w:rsidRPr="00D53391">
        <w:rPr>
          <w:rFonts w:ascii="Times New Roman" w:eastAsia="Droid Sans Fallback" w:hAnsi="Times New Roman" w:cs="Times New Roman"/>
          <w:kern w:val="1"/>
          <w:sz w:val="26"/>
          <w:szCs w:val="26"/>
          <w:lang w:eastAsia="zh-CN" w:bidi="hi-IN"/>
        </w:rPr>
        <w:t>Упражнять детей в длительном беге, развивая выносливость; в прокатывании обруча; повторить игровые упражнения с прыжками, с мячом.</w:t>
      </w:r>
    </w:p>
    <w:p w:rsidR="00682CBB" w:rsidRPr="00D53391" w:rsidRDefault="00231269"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33</w:t>
      </w:r>
    </w:p>
    <w:p w:rsidR="00C10B23"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w:t>
      </w:r>
      <w:r w:rsidR="00C10B23" w:rsidRPr="00D53391">
        <w:rPr>
          <w:rFonts w:ascii="Times New Roman" w:eastAsia="Droid Sans Fallback" w:hAnsi="Times New Roman" w:cs="Times New Roman"/>
          <w:kern w:val="1"/>
          <w:sz w:val="26"/>
          <w:szCs w:val="26"/>
          <w:lang w:eastAsia="zh-CN" w:bidi="hi-IN"/>
        </w:rPr>
        <w:t>Повторить бег на скорость; игровые упражнения с мячом, прыжками и бегом.</w:t>
      </w:r>
    </w:p>
    <w:p w:rsidR="00682CBB" w:rsidRPr="00D53391" w:rsidRDefault="00C10B23"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 xml:space="preserve"> </w:t>
      </w:r>
      <w:r w:rsidR="00682CBB" w:rsidRPr="00D53391">
        <w:rPr>
          <w:rFonts w:ascii="Times New Roman" w:eastAsia="Droid Sans Fallback" w:hAnsi="Times New Roman" w:cs="Times New Roman"/>
          <w:b/>
          <w:bCs/>
          <w:kern w:val="1"/>
          <w:sz w:val="26"/>
          <w:szCs w:val="26"/>
          <w:lang w:eastAsia="zh-CN" w:bidi="hi-IN"/>
        </w:rPr>
        <w:t>Занятие</w:t>
      </w:r>
      <w:r w:rsidR="00682CBB" w:rsidRPr="00D53391">
        <w:rPr>
          <w:rFonts w:ascii="Times New Roman" w:eastAsia="Droid Sans Fallback" w:hAnsi="Times New Roman" w:cs="Times New Roman"/>
          <w:kern w:val="1"/>
          <w:sz w:val="26"/>
          <w:szCs w:val="26"/>
          <w:lang w:eastAsia="zh-CN" w:bidi="hi-IN"/>
        </w:rPr>
        <w:t> </w:t>
      </w:r>
      <w:r w:rsidR="00231269" w:rsidRPr="00D53391">
        <w:rPr>
          <w:rFonts w:ascii="Times New Roman" w:eastAsia="Droid Sans Fallback" w:hAnsi="Times New Roman" w:cs="Times New Roman"/>
          <w:b/>
          <w:kern w:val="1"/>
          <w:sz w:val="26"/>
          <w:szCs w:val="26"/>
          <w:lang w:eastAsia="zh-CN" w:bidi="hi-IN"/>
        </w:rPr>
        <w:t>34</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Упражнять детей в ходьбе и беге с изменением темпа движения; повторить подвижную игру «Не оставайся на земле», игровые упражнения с мячом.</w:t>
      </w:r>
    </w:p>
    <w:p w:rsidR="00231269" w:rsidRPr="00D53391" w:rsidRDefault="00231269"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231269" w:rsidRPr="00D53391" w:rsidRDefault="00C10B23" w:rsidP="00004F55">
      <w:pPr>
        <w:widowControl w:val="0"/>
        <w:suppressAutoHyphens/>
        <w:spacing w:after="0" w:line="360" w:lineRule="auto"/>
        <w:ind w:firstLine="709"/>
        <w:jc w:val="center"/>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Май</w:t>
      </w:r>
    </w:p>
    <w:p w:rsidR="00682CBB" w:rsidRPr="00D53391" w:rsidRDefault="00C10B23"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Занятие 35</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bCs/>
          <w:kern w:val="1"/>
          <w:sz w:val="26"/>
          <w:szCs w:val="26"/>
          <w:lang w:eastAsia="zh-CN" w:bidi="hi-IN"/>
        </w:rPr>
        <w:t>Задачи.</w:t>
      </w:r>
      <w:r w:rsidRPr="00D53391">
        <w:rPr>
          <w:rFonts w:ascii="Times New Roman" w:eastAsia="Droid Sans Fallback" w:hAnsi="Times New Roman" w:cs="Times New Roman"/>
          <w:kern w:val="1"/>
          <w:sz w:val="26"/>
          <w:szCs w:val="26"/>
          <w:lang w:eastAsia="zh-CN" w:bidi="hi-IN"/>
        </w:rPr>
        <w:t> </w:t>
      </w:r>
      <w:r w:rsidR="00C10B23" w:rsidRPr="00D53391">
        <w:rPr>
          <w:rFonts w:ascii="Times New Roman" w:eastAsia="Droid Sans Fallback" w:hAnsi="Times New Roman" w:cs="Times New Roman"/>
          <w:kern w:val="1"/>
          <w:sz w:val="26"/>
          <w:szCs w:val="26"/>
          <w:lang w:eastAsia="zh-CN" w:bidi="hi-IN"/>
        </w:rPr>
        <w:t xml:space="preserve"> Упражнять в беге на скорость; повторить игровые упражнения с мячом, в прыжках и равновесии.</w:t>
      </w:r>
    </w:p>
    <w:p w:rsidR="00C10B23" w:rsidRPr="00D53391" w:rsidRDefault="00C10B23"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36</w:t>
      </w:r>
    </w:p>
    <w:p w:rsidR="00C10B23" w:rsidRPr="00D53391" w:rsidRDefault="00C10B23"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Задачи.</w:t>
      </w:r>
      <w:r w:rsidRPr="00D53391">
        <w:rPr>
          <w:rFonts w:ascii="Arial" w:hAnsi="Arial" w:cs="Arial"/>
          <w:color w:val="0F243E"/>
          <w:sz w:val="26"/>
          <w:szCs w:val="26"/>
          <w:shd w:val="clear" w:color="auto" w:fill="FFFFFF"/>
        </w:rPr>
        <w:t xml:space="preserve"> </w:t>
      </w:r>
      <w:r w:rsidRPr="00D53391">
        <w:rPr>
          <w:rFonts w:ascii="Times New Roman" w:eastAsia="Droid Sans Fallback" w:hAnsi="Times New Roman" w:cs="Times New Roman"/>
          <w:kern w:val="1"/>
          <w:sz w:val="26"/>
          <w:szCs w:val="26"/>
          <w:lang w:eastAsia="zh-CN" w:bidi="hi-IN"/>
        </w:rPr>
        <w:t>Упражнять в беге с высоким подниманием бедра; развивать ловкость и глазомер в упражнениях с мячом и воланом (бадминтон).</w:t>
      </w:r>
    </w:p>
    <w:p w:rsidR="00C10B23" w:rsidRPr="00D53391" w:rsidRDefault="00C10B23"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37</w:t>
      </w:r>
    </w:p>
    <w:p w:rsidR="00C10B23" w:rsidRPr="00D53391" w:rsidRDefault="00C10B23"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Задачи.</w:t>
      </w:r>
      <w:r w:rsidRPr="00D53391">
        <w:rPr>
          <w:rFonts w:ascii="Arial" w:hAnsi="Arial" w:cs="Arial"/>
          <w:color w:val="0F243E"/>
          <w:sz w:val="26"/>
          <w:szCs w:val="26"/>
          <w:shd w:val="clear" w:color="auto" w:fill="FFFFFF"/>
        </w:rPr>
        <w:t xml:space="preserve"> </w:t>
      </w:r>
      <w:r w:rsidRPr="00D53391">
        <w:rPr>
          <w:rFonts w:ascii="Times New Roman" w:eastAsia="Droid Sans Fallback" w:hAnsi="Times New Roman" w:cs="Times New Roman"/>
          <w:kern w:val="1"/>
          <w:sz w:val="26"/>
          <w:szCs w:val="26"/>
          <w:lang w:eastAsia="zh-CN" w:bidi="hi-IN"/>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p w:rsidR="00C10B23" w:rsidRPr="00D53391" w:rsidRDefault="00C10B23"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38</w:t>
      </w:r>
    </w:p>
    <w:p w:rsidR="00C10B23" w:rsidRPr="00D53391" w:rsidRDefault="00C10B23"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Задачи.</w:t>
      </w:r>
      <w:r w:rsidRPr="00D53391">
        <w:rPr>
          <w:rFonts w:ascii="Arial" w:hAnsi="Arial" w:cs="Arial"/>
          <w:color w:val="0F243E"/>
          <w:sz w:val="26"/>
          <w:szCs w:val="26"/>
          <w:shd w:val="clear" w:color="auto" w:fill="FFFFFF"/>
        </w:rPr>
        <w:t xml:space="preserve"> </w:t>
      </w:r>
      <w:r w:rsidRPr="00D53391">
        <w:rPr>
          <w:rFonts w:ascii="Times New Roman" w:eastAsia="Droid Sans Fallback" w:hAnsi="Times New Roman" w:cs="Times New Roman"/>
          <w:kern w:val="1"/>
          <w:sz w:val="26"/>
          <w:szCs w:val="26"/>
          <w:lang w:eastAsia="zh-CN" w:bidi="hi-IN"/>
        </w:rPr>
        <w:t>Упражнять детей в ходьбе и беге с изменением темпа движения; игровых упражнениях с мячом.</w:t>
      </w:r>
    </w:p>
    <w:p w:rsidR="00C10B23" w:rsidRPr="00D53391" w:rsidRDefault="00C10B23" w:rsidP="00004F55">
      <w:pPr>
        <w:widowControl w:val="0"/>
        <w:suppressAutoHyphens/>
        <w:spacing w:after="0" w:line="360" w:lineRule="auto"/>
        <w:ind w:firstLine="709"/>
        <w:jc w:val="both"/>
        <w:rPr>
          <w:rFonts w:ascii="Times New Roman" w:eastAsia="Droid Sans Fallback" w:hAnsi="Times New Roman" w:cs="Times New Roman"/>
          <w:b/>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Занятие 39</w:t>
      </w:r>
    </w:p>
    <w:p w:rsidR="00C10B23" w:rsidRPr="00D53391" w:rsidRDefault="00C10B23"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Задачи.</w:t>
      </w:r>
      <w:r w:rsidRPr="00D53391">
        <w:rPr>
          <w:rFonts w:ascii="Arial" w:hAnsi="Arial" w:cs="Arial"/>
          <w:color w:val="0F243E"/>
          <w:sz w:val="26"/>
          <w:szCs w:val="26"/>
          <w:shd w:val="clear" w:color="auto" w:fill="FFFFFF"/>
        </w:rPr>
        <w:t xml:space="preserve"> </w:t>
      </w:r>
      <w:r w:rsidRPr="00D53391">
        <w:rPr>
          <w:rFonts w:ascii="Times New Roman" w:eastAsia="Droid Sans Fallback" w:hAnsi="Times New Roman" w:cs="Times New Roman"/>
          <w:kern w:val="1"/>
          <w:sz w:val="26"/>
          <w:szCs w:val="26"/>
          <w:lang w:eastAsia="zh-CN" w:bidi="hi-IN"/>
        </w:rPr>
        <w:t>Повторить бег на скорость; игровые упражнения с мячом и в прыжках.</w:t>
      </w:r>
    </w:p>
    <w:p w:rsidR="00682CBB" w:rsidRPr="00D53391" w:rsidRDefault="00682CBB" w:rsidP="00004F55">
      <w:pPr>
        <w:widowControl w:val="0"/>
        <w:suppressAutoHyphens/>
        <w:spacing w:after="0" w:line="360" w:lineRule="auto"/>
        <w:ind w:firstLine="709"/>
        <w:jc w:val="both"/>
        <w:rPr>
          <w:rFonts w:ascii="Times New Roman" w:eastAsia="Droid Sans Fallback" w:hAnsi="Times New Roman" w:cs="Times New Roman"/>
          <w:kern w:val="1"/>
          <w:sz w:val="26"/>
          <w:szCs w:val="26"/>
          <w:lang w:eastAsia="zh-CN" w:bidi="hi-IN"/>
        </w:rPr>
      </w:pPr>
      <w:r w:rsidRPr="00D53391">
        <w:rPr>
          <w:rFonts w:ascii="Times New Roman" w:eastAsia="Droid Sans Fallback" w:hAnsi="Times New Roman" w:cs="Times New Roman"/>
          <w:b/>
          <w:kern w:val="1"/>
          <w:sz w:val="26"/>
          <w:szCs w:val="26"/>
          <w:lang w:eastAsia="zh-CN" w:bidi="hi-IN"/>
        </w:rPr>
        <w:t>Интеграция образовательных областей:</w:t>
      </w:r>
      <w:r w:rsidRPr="00D53391">
        <w:rPr>
          <w:rFonts w:ascii="Times New Roman" w:eastAsia="Droid Sans Fallback" w:hAnsi="Times New Roman" w:cs="Times New Roman"/>
          <w:kern w:val="1"/>
          <w:sz w:val="26"/>
          <w:szCs w:val="26"/>
          <w:lang w:eastAsia="zh-CN" w:bidi="hi-IN"/>
        </w:rPr>
        <w:t xml:space="preserve"> речевое развитие, физическое развитие, социально-коммуникативное развитие, познавательное развитие, художественно-эстетическое развитие.</w:t>
      </w:r>
    </w:p>
    <w:p w:rsidR="00C10B23" w:rsidRPr="00D53391" w:rsidRDefault="00C10B23" w:rsidP="000C441C">
      <w:pPr>
        <w:spacing w:after="0" w:line="360" w:lineRule="auto"/>
        <w:ind w:firstLine="709"/>
        <w:jc w:val="center"/>
        <w:rPr>
          <w:rFonts w:ascii="Times New Roman" w:eastAsia="Times New Roman" w:hAnsi="Times New Roman" w:cs="Times New Roman"/>
          <w:b/>
          <w:bCs/>
          <w:i/>
          <w:iCs/>
          <w:sz w:val="26"/>
          <w:szCs w:val="26"/>
          <w:lang w:eastAsia="ru-RU"/>
        </w:rPr>
      </w:pPr>
      <w:r w:rsidRPr="00D53391">
        <w:rPr>
          <w:rFonts w:ascii="Times New Roman" w:eastAsia="Times New Roman" w:hAnsi="Times New Roman" w:cs="Times New Roman"/>
          <w:b/>
          <w:sz w:val="26"/>
          <w:szCs w:val="26"/>
          <w:lang w:eastAsia="ru-RU"/>
        </w:rPr>
        <w:lastRenderedPageBreak/>
        <w:t>2.7.</w:t>
      </w:r>
      <w:bookmarkStart w:id="1" w:name="_Toc485987374"/>
      <w:r w:rsidR="000C441C" w:rsidRPr="00D53391">
        <w:rPr>
          <w:rFonts w:ascii="Times New Roman" w:eastAsia="Times New Roman" w:hAnsi="Times New Roman" w:cs="Times New Roman"/>
          <w:b/>
          <w:sz w:val="26"/>
          <w:szCs w:val="26"/>
          <w:lang w:eastAsia="ru-RU"/>
        </w:rPr>
        <w:t xml:space="preserve"> </w:t>
      </w:r>
      <w:r w:rsidRPr="00D53391">
        <w:rPr>
          <w:rFonts w:ascii="Times New Roman" w:eastAsia="Times New Roman" w:hAnsi="Times New Roman" w:cs="Times New Roman"/>
          <w:b/>
          <w:sz w:val="26"/>
          <w:szCs w:val="26"/>
          <w:lang w:eastAsia="ru-RU"/>
        </w:rPr>
        <w:t>Описание вариативных форм, способов, методов и средств реализации Программы</w:t>
      </w:r>
      <w:r w:rsidRPr="00D53391">
        <w:rPr>
          <w:rFonts w:ascii="Times New Roman" w:eastAsia="Times New Roman" w:hAnsi="Times New Roman" w:cs="Times New Roman"/>
          <w:b/>
          <w:bCs/>
          <w:i/>
          <w:iCs/>
          <w:sz w:val="26"/>
          <w:szCs w:val="26"/>
          <w:lang w:eastAsia="ru-RU"/>
        </w:rPr>
        <w:t>.</w:t>
      </w:r>
      <w:bookmarkEnd w:id="1"/>
    </w:p>
    <w:p w:rsidR="00C10B23" w:rsidRPr="00D53391" w:rsidRDefault="00C10B23" w:rsidP="000C441C">
      <w:pPr>
        <w:spacing w:after="0" w:line="360" w:lineRule="auto"/>
        <w:ind w:firstLine="709"/>
        <w:jc w:val="center"/>
        <w:rPr>
          <w:rFonts w:ascii="Times New Roman" w:hAnsi="Times New Roman" w:cs="Times New Roman"/>
          <w:b/>
          <w:bCs/>
          <w:sz w:val="26"/>
          <w:szCs w:val="26"/>
        </w:rPr>
      </w:pPr>
      <w:r w:rsidRPr="00D53391">
        <w:rPr>
          <w:rFonts w:ascii="Times New Roman" w:hAnsi="Times New Roman" w:cs="Times New Roman"/>
          <w:b/>
          <w:bCs/>
          <w:sz w:val="26"/>
          <w:szCs w:val="26"/>
        </w:rPr>
        <w:t>Патриотическое воспитание.</w:t>
      </w:r>
    </w:p>
    <w:p w:rsidR="00C10B23" w:rsidRPr="00D53391" w:rsidRDefault="00C10B23"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Основу содержания гражданско-патриотического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C10B23" w:rsidRPr="00D53391" w:rsidRDefault="00C10B23"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i/>
          <w:sz w:val="26"/>
          <w:szCs w:val="26"/>
        </w:rPr>
        <w:t xml:space="preserve">- «Человек» - </w:t>
      </w:r>
      <w:r w:rsidRPr="00D53391">
        <w:rPr>
          <w:rFonts w:ascii="Times New Roman" w:hAnsi="Times New Roman" w:cs="Times New Roman"/>
          <w:sz w:val="26"/>
          <w:szCs w:val="26"/>
        </w:rPr>
        <w:t xml:space="preserve">абсолютная ценность, «мера всех вещей». </w:t>
      </w:r>
      <w:r w:rsidRPr="00D53391">
        <w:rPr>
          <w:rFonts w:ascii="Times New Roman" w:hAnsi="Times New Roman" w:cs="Times New Roman"/>
          <w:i/>
          <w:sz w:val="26"/>
          <w:szCs w:val="26"/>
        </w:rPr>
        <w:t>Сегодня гуманизму возвращается его индивидуальное начало, из средства человек становиться целью.</w:t>
      </w:r>
      <w:r w:rsidRPr="00D53391">
        <w:rPr>
          <w:rFonts w:ascii="Times New Roman" w:hAnsi="Times New Roman" w:cs="Times New Roman"/>
          <w:sz w:val="26"/>
          <w:szCs w:val="26"/>
        </w:rPr>
        <w:t xml:space="preserve"> Личность ребенка становится реальной ценностью.</w:t>
      </w:r>
    </w:p>
    <w:p w:rsidR="00C10B23" w:rsidRPr="00D53391" w:rsidRDefault="00C10B23"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 </w:t>
      </w:r>
      <w:r w:rsidRPr="00D53391">
        <w:rPr>
          <w:rFonts w:ascii="Times New Roman" w:hAnsi="Times New Roman" w:cs="Times New Roman"/>
          <w:b/>
          <w:i/>
          <w:sz w:val="26"/>
          <w:szCs w:val="26"/>
        </w:rPr>
        <w:t>«Семья»</w:t>
      </w:r>
      <w:r w:rsidRPr="00D53391">
        <w:rPr>
          <w:rFonts w:ascii="Times New Roman" w:hAnsi="Times New Roman" w:cs="Times New Roman"/>
          <w:sz w:val="26"/>
          <w:szCs w:val="26"/>
        </w:rPr>
        <w:t xml:space="preserve"> - первый коллектив ребенка и естественная среда его развития, где закладываются основы будущей личности. </w:t>
      </w:r>
      <w:r w:rsidRPr="00D53391">
        <w:rPr>
          <w:rFonts w:ascii="Times New Roman" w:hAnsi="Times New Roman" w:cs="Times New Roman"/>
          <w:i/>
          <w:sz w:val="26"/>
          <w:szCs w:val="26"/>
        </w:rPr>
        <w:t>Необходимо возрождать в людях чувства чести рода, ответственность за фамилию, перестроить взгляды на роль семьи, ее природное назначение.</w:t>
      </w:r>
    </w:p>
    <w:p w:rsidR="00C10B23" w:rsidRPr="00D53391" w:rsidRDefault="00C10B23"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i/>
          <w:sz w:val="26"/>
          <w:szCs w:val="26"/>
        </w:rPr>
        <w:t xml:space="preserve">- «Труд» - </w:t>
      </w:r>
      <w:r w:rsidRPr="00D53391">
        <w:rPr>
          <w:rFonts w:ascii="Times New Roman" w:hAnsi="Times New Roman" w:cs="Times New Roman"/>
          <w:sz w:val="26"/>
          <w:szCs w:val="26"/>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D53391">
        <w:rPr>
          <w:rFonts w:ascii="Times New Roman" w:hAnsi="Times New Roman" w:cs="Times New Roman"/>
          <w:i/>
          <w:sz w:val="26"/>
          <w:szCs w:val="26"/>
        </w:rPr>
        <w:t>Задача педагога - воспитывать у детей уважение к людям, прославившим наш тульский край  честным трудом.</w:t>
      </w:r>
      <w:r w:rsidRPr="00D53391">
        <w:rPr>
          <w:rFonts w:ascii="Times New Roman" w:hAnsi="Times New Roman" w:cs="Times New Roman"/>
          <w:sz w:val="26"/>
          <w:szCs w:val="26"/>
        </w:rPr>
        <w:t xml:space="preserve"> </w:t>
      </w:r>
    </w:p>
    <w:p w:rsidR="00C10B23" w:rsidRPr="00D53391" w:rsidRDefault="00C10B23"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b/>
          <w:i/>
          <w:sz w:val="26"/>
          <w:szCs w:val="26"/>
        </w:rPr>
        <w:t xml:space="preserve">- «Культура» - </w:t>
      </w:r>
      <w:r w:rsidRPr="00D53391">
        <w:rPr>
          <w:rFonts w:ascii="Times New Roman" w:hAnsi="Times New Roman" w:cs="Times New Roman"/>
          <w:sz w:val="26"/>
          <w:szCs w:val="26"/>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w:t>
      </w:r>
      <w:r w:rsidRPr="00D53391">
        <w:rPr>
          <w:rFonts w:ascii="Times New Roman" w:hAnsi="Times New Roman" w:cs="Times New Roman"/>
          <w:i/>
          <w:sz w:val="26"/>
          <w:szCs w:val="26"/>
        </w:rPr>
        <w:t>Задача педагога- помочь воспитанникам в овладении духовной культурой своего народа</w:t>
      </w:r>
      <w:r w:rsidRPr="00D53391">
        <w:rPr>
          <w:rFonts w:ascii="Times New Roman" w:hAnsi="Times New Roman" w:cs="Times New Roman"/>
          <w:sz w:val="26"/>
          <w:szCs w:val="26"/>
        </w:rPr>
        <w:t>, при этом надо иметь в виду, что одна из главных особенностей русского национального характера- высокая духовность.</w:t>
      </w:r>
    </w:p>
    <w:p w:rsidR="00C10B23" w:rsidRPr="00D53391" w:rsidRDefault="00C10B23" w:rsidP="00004F55">
      <w:pPr>
        <w:spacing w:after="0" w:line="360" w:lineRule="auto"/>
        <w:ind w:firstLine="709"/>
        <w:jc w:val="both"/>
        <w:rPr>
          <w:rFonts w:ascii="Times New Roman" w:hAnsi="Times New Roman" w:cs="Times New Roman"/>
          <w:i/>
          <w:sz w:val="26"/>
          <w:szCs w:val="26"/>
        </w:rPr>
      </w:pPr>
      <w:r w:rsidRPr="00D53391">
        <w:rPr>
          <w:rFonts w:ascii="Times New Roman" w:hAnsi="Times New Roman" w:cs="Times New Roman"/>
          <w:b/>
          <w:i/>
          <w:sz w:val="26"/>
          <w:szCs w:val="26"/>
        </w:rPr>
        <w:t xml:space="preserve">- «Отечество» - </w:t>
      </w:r>
      <w:r w:rsidRPr="00D53391">
        <w:rPr>
          <w:rFonts w:ascii="Times New Roman" w:hAnsi="Times New Roman" w:cs="Times New Roman"/>
          <w:i/>
          <w:sz w:val="26"/>
          <w:szCs w:val="26"/>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C10B23" w:rsidRPr="00D53391" w:rsidRDefault="00C10B23" w:rsidP="00004F55">
      <w:pPr>
        <w:spacing w:after="0" w:line="360" w:lineRule="auto"/>
        <w:ind w:firstLine="709"/>
        <w:jc w:val="both"/>
        <w:rPr>
          <w:rFonts w:ascii="Times New Roman" w:hAnsi="Times New Roman" w:cs="Times New Roman"/>
          <w:b/>
          <w:i/>
          <w:sz w:val="26"/>
          <w:szCs w:val="26"/>
        </w:rPr>
      </w:pPr>
      <w:r w:rsidRPr="00D53391">
        <w:rPr>
          <w:rFonts w:ascii="Times New Roman" w:hAnsi="Times New Roman" w:cs="Times New Roman"/>
          <w:b/>
          <w:i/>
          <w:sz w:val="26"/>
          <w:szCs w:val="26"/>
        </w:rPr>
        <w:t>- «Земля» -</w:t>
      </w:r>
      <w:r w:rsidRPr="00D53391">
        <w:rPr>
          <w:rFonts w:ascii="Times New Roman" w:hAnsi="Times New Roman" w:cs="Times New Roman"/>
          <w:sz w:val="26"/>
          <w:szCs w:val="26"/>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D53391">
        <w:rPr>
          <w:rFonts w:ascii="Times New Roman" w:hAnsi="Times New Roman" w:cs="Times New Roman"/>
          <w:i/>
          <w:sz w:val="26"/>
          <w:szCs w:val="26"/>
        </w:rPr>
        <w:t>На данном этапе неоценимо экологическое воспитание, формирование интереса к общечеловеческим проблемам.</w:t>
      </w:r>
    </w:p>
    <w:p w:rsidR="00C10B23" w:rsidRPr="00D53391" w:rsidRDefault="00C10B23"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lastRenderedPageBreak/>
        <w:t>Формы работы по ознакомлению дошкольников с Шкотовским районом:</w:t>
      </w:r>
    </w:p>
    <w:p w:rsidR="00C10B23" w:rsidRPr="00D53391" w:rsidRDefault="00C10B23" w:rsidP="00004F55">
      <w:pPr>
        <w:numPr>
          <w:ilvl w:val="0"/>
          <w:numId w:val="40"/>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непосредственно образовательная деятельность</w:t>
      </w:r>
    </w:p>
    <w:p w:rsidR="00C10B23" w:rsidRPr="00D53391" w:rsidRDefault="00C10B23" w:rsidP="00004F55">
      <w:pPr>
        <w:numPr>
          <w:ilvl w:val="0"/>
          <w:numId w:val="40"/>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чтение художественной литературы с последующим обсуждением;</w:t>
      </w:r>
    </w:p>
    <w:p w:rsidR="00C10B23" w:rsidRPr="00D53391" w:rsidRDefault="00C10B23" w:rsidP="00004F55">
      <w:pPr>
        <w:numPr>
          <w:ilvl w:val="0"/>
          <w:numId w:val="40"/>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рассматривание картин с последующим обсуждением;</w:t>
      </w:r>
    </w:p>
    <w:p w:rsidR="00C10B23" w:rsidRPr="00D53391" w:rsidRDefault="00C10B23" w:rsidP="00004F55">
      <w:pPr>
        <w:numPr>
          <w:ilvl w:val="0"/>
          <w:numId w:val="40"/>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просмотр и обсуждение презентаций;</w:t>
      </w:r>
    </w:p>
    <w:p w:rsidR="00C10B23" w:rsidRPr="00D53391" w:rsidRDefault="00C10B23" w:rsidP="00004F55">
      <w:pPr>
        <w:numPr>
          <w:ilvl w:val="0"/>
          <w:numId w:val="40"/>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художественно-творческая деятельность детей (лепка, рисование, конструирование, аппликация);</w:t>
      </w:r>
    </w:p>
    <w:p w:rsidR="00C10B23" w:rsidRPr="00D53391" w:rsidRDefault="00C10B23" w:rsidP="00004F55">
      <w:pPr>
        <w:numPr>
          <w:ilvl w:val="0"/>
          <w:numId w:val="40"/>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беседы с детьми;</w:t>
      </w:r>
    </w:p>
    <w:p w:rsidR="00C10B23" w:rsidRPr="00D53391" w:rsidRDefault="00C10B23" w:rsidP="00004F55">
      <w:pPr>
        <w:numPr>
          <w:ilvl w:val="0"/>
          <w:numId w:val="40"/>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ситуации;</w:t>
      </w:r>
    </w:p>
    <w:p w:rsidR="00C10B23" w:rsidRPr="00D53391" w:rsidRDefault="00C10B23" w:rsidP="00004F55">
      <w:pPr>
        <w:numPr>
          <w:ilvl w:val="0"/>
          <w:numId w:val="40"/>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свободное общение;</w:t>
      </w:r>
    </w:p>
    <w:p w:rsidR="00C10B23" w:rsidRPr="00D53391" w:rsidRDefault="00C10B23" w:rsidP="00004F55">
      <w:pPr>
        <w:numPr>
          <w:ilvl w:val="0"/>
          <w:numId w:val="40"/>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игры (дидактические, подвижные, театрализованные, игры-путешествия и др.);</w:t>
      </w:r>
    </w:p>
    <w:p w:rsidR="00C10B23" w:rsidRPr="00D53391" w:rsidRDefault="00C10B23" w:rsidP="00004F55">
      <w:pPr>
        <w:numPr>
          <w:ilvl w:val="0"/>
          <w:numId w:val="40"/>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целевые прогулки;</w:t>
      </w:r>
    </w:p>
    <w:p w:rsidR="00C10B23" w:rsidRPr="00D53391" w:rsidRDefault="00C10B23" w:rsidP="00004F55">
      <w:pPr>
        <w:numPr>
          <w:ilvl w:val="0"/>
          <w:numId w:val="40"/>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экскурсии;</w:t>
      </w:r>
    </w:p>
    <w:p w:rsidR="00C10B23" w:rsidRPr="00D53391" w:rsidRDefault="00C10B23" w:rsidP="00004F55">
      <w:pPr>
        <w:numPr>
          <w:ilvl w:val="0"/>
          <w:numId w:val="40"/>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интерактивные экскурсии;</w:t>
      </w:r>
    </w:p>
    <w:p w:rsidR="00C10B23" w:rsidRPr="00D53391" w:rsidRDefault="00C10B23" w:rsidP="00004F55">
      <w:pPr>
        <w:numPr>
          <w:ilvl w:val="0"/>
          <w:numId w:val="40"/>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lang w:val="en-US"/>
        </w:rPr>
        <w:t>Mimio</w:t>
      </w:r>
      <w:r w:rsidRPr="00D53391">
        <w:rPr>
          <w:rFonts w:ascii="Times New Roman" w:hAnsi="Times New Roman" w:cs="Times New Roman"/>
          <w:sz w:val="26"/>
          <w:szCs w:val="26"/>
        </w:rPr>
        <w:t>-проекты;</w:t>
      </w:r>
    </w:p>
    <w:p w:rsidR="00C10B23" w:rsidRPr="00D53391" w:rsidRDefault="00C10B23" w:rsidP="00004F55">
      <w:pPr>
        <w:numPr>
          <w:ilvl w:val="0"/>
          <w:numId w:val="40"/>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тематические вечера;</w:t>
      </w:r>
    </w:p>
    <w:p w:rsidR="00C10B23" w:rsidRPr="00D53391" w:rsidRDefault="00C10B23" w:rsidP="00004F55">
      <w:pPr>
        <w:numPr>
          <w:ilvl w:val="0"/>
          <w:numId w:val="40"/>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досуги;</w:t>
      </w:r>
    </w:p>
    <w:p w:rsidR="00C10B23" w:rsidRPr="00D53391" w:rsidRDefault="00C10B23" w:rsidP="00004F55">
      <w:pPr>
        <w:numPr>
          <w:ilvl w:val="0"/>
          <w:numId w:val="40"/>
        </w:numPr>
        <w:spacing w:after="0" w:line="360" w:lineRule="auto"/>
        <w:ind w:left="0" w:firstLine="709"/>
        <w:jc w:val="both"/>
        <w:rPr>
          <w:rFonts w:ascii="Times New Roman" w:hAnsi="Times New Roman" w:cs="Times New Roman"/>
          <w:sz w:val="26"/>
          <w:szCs w:val="26"/>
        </w:rPr>
      </w:pPr>
      <w:r w:rsidRPr="00D53391">
        <w:rPr>
          <w:rFonts w:ascii="Times New Roman" w:hAnsi="Times New Roman" w:cs="Times New Roman"/>
          <w:sz w:val="26"/>
          <w:szCs w:val="26"/>
        </w:rPr>
        <w:t>проектная деятельность.</w:t>
      </w:r>
    </w:p>
    <w:p w:rsidR="00C10B23" w:rsidRPr="00D53391" w:rsidRDefault="00C10B23" w:rsidP="00004F55">
      <w:pPr>
        <w:spacing w:after="0" w:line="360" w:lineRule="auto"/>
        <w:ind w:firstLine="709"/>
        <w:jc w:val="both"/>
        <w:rPr>
          <w:rFonts w:ascii="Times New Roman" w:hAnsi="Times New Roman" w:cs="Times New Roman"/>
          <w:sz w:val="26"/>
          <w:szCs w:val="26"/>
        </w:rPr>
      </w:pPr>
    </w:p>
    <w:p w:rsidR="00C10B23" w:rsidRPr="00C10B23" w:rsidRDefault="00C10B23" w:rsidP="00004F55">
      <w:pPr>
        <w:spacing w:after="0" w:line="360" w:lineRule="auto"/>
        <w:ind w:firstLine="709"/>
        <w:jc w:val="both"/>
        <w:rPr>
          <w:rFonts w:ascii="Times New Roman" w:hAnsi="Times New Roman" w:cs="Times New Roman"/>
          <w:sz w:val="28"/>
          <w:szCs w:val="28"/>
        </w:rPr>
      </w:pPr>
    </w:p>
    <w:p w:rsidR="00C10B23" w:rsidRPr="00C10B23" w:rsidRDefault="00C10B23" w:rsidP="00004F55">
      <w:pPr>
        <w:spacing w:after="0" w:line="360" w:lineRule="auto"/>
        <w:ind w:firstLine="709"/>
        <w:jc w:val="both"/>
        <w:rPr>
          <w:rFonts w:ascii="Times New Roman" w:hAnsi="Times New Roman" w:cs="Times New Roman"/>
          <w:sz w:val="28"/>
          <w:szCs w:val="28"/>
        </w:rPr>
      </w:pPr>
      <w:r w:rsidRPr="00C10B23">
        <w:rPr>
          <w:rFonts w:ascii="Times New Roman" w:hAnsi="Times New Roman" w:cs="Times New Roman"/>
          <w:sz w:val="28"/>
          <w:szCs w:val="28"/>
        </w:rPr>
        <w:br w:type="page"/>
      </w:r>
    </w:p>
    <w:p w:rsidR="00C10B23" w:rsidRDefault="00C10B23" w:rsidP="00004F55">
      <w:pPr>
        <w:spacing w:after="0" w:line="360" w:lineRule="auto"/>
        <w:ind w:firstLine="709"/>
        <w:jc w:val="both"/>
        <w:rPr>
          <w:rFonts w:ascii="Times New Roman" w:eastAsia="Times New Roman" w:hAnsi="Times New Roman" w:cs="Times New Roman"/>
          <w:bCs/>
          <w:iCs/>
          <w:sz w:val="28"/>
          <w:szCs w:val="28"/>
          <w:lang w:eastAsia="ru-RU"/>
        </w:rPr>
        <w:sectPr w:rsidR="00C10B23" w:rsidSect="00827BAE">
          <w:pgSz w:w="11906" w:h="16838" w:code="9"/>
          <w:pgMar w:top="851" w:right="851" w:bottom="851" w:left="1418" w:header="709" w:footer="709" w:gutter="0"/>
          <w:cols w:space="708"/>
          <w:docGrid w:linePitch="381"/>
        </w:sectPr>
      </w:pPr>
    </w:p>
    <w:p w:rsidR="00682CBB" w:rsidRPr="00682CBB" w:rsidRDefault="00CF16AA" w:rsidP="00004F55">
      <w:pPr>
        <w:spacing w:after="0" w:line="360" w:lineRule="auto"/>
        <w:ind w:firstLine="709"/>
        <w:jc w:val="both"/>
        <w:rPr>
          <w:rFonts w:ascii="Times New Roman" w:eastAsia="Droid Sans Fallback" w:hAnsi="Times New Roman" w:cs="Times New Roman"/>
          <w:kern w:val="1"/>
          <w:sz w:val="28"/>
          <w:szCs w:val="28"/>
          <w:lang w:eastAsia="zh-CN" w:bidi="hi-IN"/>
        </w:rPr>
      </w:pPr>
      <w:r w:rsidRPr="00CF16AA">
        <w:rPr>
          <w:rFonts w:ascii="Times New Roman" w:hAnsi="Times New Roman" w:cs="Times New Roman"/>
          <w:noProof/>
          <w:sz w:val="26"/>
          <w:szCs w:val="26"/>
          <w:lang w:eastAsia="ru-RU"/>
        </w:rPr>
        <w:lastRenderedPageBreak/>
        <w:pict>
          <v:roundrect id="Скругленный прямоугольник 178" o:spid="_x0000_s1062" alt="75%" style="position:absolute;left:0;text-align:left;margin-left:248.6pt;margin-top:-19.3pt;width:202.5pt;height:32.25pt;z-index:-251558912;visibility:visible" arcsize="10923f" wrapcoords="219 -251 55 502 -55 2009 -55 17833 -27 19842 164 21600 192 21600 21381 21600 21408 21600 21600 19842 21655 16828 21655 2512 21490 251 21354 -251 219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" fillcolor="window" strokecolor="#4f81bd" strokeweight="2pt">
            <v:textbox style="mso-next-textbox:#Скругленный прямоугольник 178">
              <w:txbxContent>
                <w:p w:rsidR="00E76D70" w:rsidRPr="000C441C" w:rsidRDefault="00E76D70" w:rsidP="000C441C">
                  <w:pPr>
                    <w:pStyle w:val="body"/>
                    <w:shd w:val="clear" w:color="auto" w:fill="FFFFFF" w:themeFill="background1"/>
                    <w:rPr>
                      <w:b/>
                      <w:bCs/>
                      <w:sz w:val="28"/>
                      <w:szCs w:val="28"/>
                    </w:rPr>
                  </w:pPr>
                  <w:r w:rsidRPr="000C441C">
                    <w:rPr>
                      <w:b/>
                      <w:bCs/>
                      <w:sz w:val="28"/>
                      <w:szCs w:val="28"/>
                    </w:rPr>
                    <w:t>Питани</w:t>
                  </w:r>
                  <w:r>
                    <w:rPr>
                      <w:b/>
                      <w:bCs/>
                      <w:sz w:val="28"/>
                      <w:szCs w:val="28"/>
                    </w:rPr>
                    <w:t xml:space="preserve">я </w:t>
                  </w:r>
                  <w:r w:rsidRPr="000C441C">
                    <w:rPr>
                      <w:b/>
                      <w:bCs/>
                      <w:sz w:val="28"/>
                      <w:szCs w:val="28"/>
                    </w:rPr>
                    <w:t>Компоненты</w:t>
                  </w:r>
                </w:p>
                <w:p w:rsidR="00E76D70" w:rsidRDefault="00E76D70" w:rsidP="000C441C">
                  <w:pPr>
                    <w:shd w:val="clear" w:color="auto" w:fill="FFFFFF" w:themeFill="background1"/>
                  </w:pPr>
                </w:p>
              </w:txbxContent>
            </v:textbox>
            <w10:wrap type="through"/>
          </v:roundrect>
        </w:pict>
      </w:r>
    </w:p>
    <w:p w:rsidR="00381024" w:rsidRPr="00381024" w:rsidRDefault="00160E5C" w:rsidP="00004F55">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8505825" cy="432804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05825" cy="4328045"/>
                    </a:xfrm>
                    <a:prstGeom prst="rect">
                      <a:avLst/>
                    </a:prstGeom>
                    <a:noFill/>
                  </pic:spPr>
                </pic:pic>
              </a:graphicData>
            </a:graphic>
          </wp:inline>
        </w:drawing>
      </w:r>
    </w:p>
    <w:p w:rsidR="00160E5C" w:rsidRDefault="00160E5C" w:rsidP="00004F55">
      <w:pPr>
        <w:spacing w:after="0" w:line="360" w:lineRule="auto"/>
        <w:ind w:firstLine="709"/>
        <w:jc w:val="both"/>
        <w:rPr>
          <w:rFonts w:ascii="Times New Roman" w:hAnsi="Times New Roman" w:cs="Times New Roman"/>
          <w:sz w:val="26"/>
          <w:szCs w:val="26"/>
        </w:rPr>
      </w:pPr>
      <w:r w:rsidRPr="00160E5C">
        <w:rPr>
          <w:rFonts w:ascii="Times New Roman" w:hAnsi="Times New Roman" w:cs="Times New Roman"/>
          <w:sz w:val="26"/>
          <w:szCs w:val="26"/>
        </w:rPr>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ведётся систематически, планомерно во всех группах, в разных видах деятельности и по разным направлениям: воспитание любви к близким, к детскому саду, к родному посёлку, к своей стране.</w:t>
      </w:r>
    </w:p>
    <w:p w:rsidR="00277B31" w:rsidRDefault="00277B31">
      <w:pPr>
        <w:rPr>
          <w:rFonts w:ascii="Times New Roman" w:hAnsi="Times New Roman" w:cs="Times New Roman"/>
          <w:b/>
          <w:sz w:val="26"/>
          <w:szCs w:val="26"/>
        </w:rPr>
      </w:pPr>
      <w:r>
        <w:rPr>
          <w:rFonts w:ascii="Times New Roman" w:hAnsi="Times New Roman" w:cs="Times New Roman"/>
          <w:b/>
          <w:sz w:val="26"/>
          <w:szCs w:val="26"/>
        </w:rPr>
        <w:br w:type="page"/>
      </w:r>
    </w:p>
    <w:p w:rsidR="00160E5C" w:rsidRDefault="00160E5C" w:rsidP="00004F55">
      <w:pPr>
        <w:spacing w:after="0" w:line="360" w:lineRule="auto"/>
        <w:ind w:firstLine="709"/>
        <w:jc w:val="center"/>
        <w:rPr>
          <w:rFonts w:ascii="Times New Roman" w:hAnsi="Times New Roman" w:cs="Times New Roman"/>
          <w:sz w:val="26"/>
          <w:szCs w:val="26"/>
        </w:rPr>
      </w:pPr>
      <w:r w:rsidRPr="005E035D">
        <w:rPr>
          <w:rFonts w:ascii="Times New Roman" w:hAnsi="Times New Roman" w:cs="Times New Roman"/>
          <w:b/>
          <w:sz w:val="26"/>
          <w:szCs w:val="26"/>
        </w:rPr>
        <w:lastRenderedPageBreak/>
        <w:t>Содержание образовательной деятельности по ознакомлению с Шкотовским районом.</w:t>
      </w:r>
    </w:p>
    <w:tbl>
      <w:tblPr>
        <w:tblStyle w:val="a5"/>
        <w:tblW w:w="0" w:type="auto"/>
        <w:tblLook w:val="04A0"/>
      </w:tblPr>
      <w:tblGrid>
        <w:gridCol w:w="438"/>
        <w:gridCol w:w="6986"/>
        <w:gridCol w:w="7361"/>
      </w:tblGrid>
      <w:tr w:rsidR="00160E5C" w:rsidRPr="00277B31" w:rsidTr="00277B31">
        <w:tc>
          <w:tcPr>
            <w:tcW w:w="438" w:type="dxa"/>
          </w:tcPr>
          <w:p w:rsidR="00160E5C" w:rsidRPr="00277B31" w:rsidRDefault="00FD0BA9" w:rsidP="00277B31">
            <w:pPr>
              <w:jc w:val="center"/>
              <w:rPr>
                <w:rFonts w:ascii="Times New Roman" w:hAnsi="Times New Roman" w:cs="Times New Roman"/>
                <w:b/>
              </w:rPr>
            </w:pPr>
            <w:r w:rsidRPr="00277B31">
              <w:rPr>
                <w:rFonts w:ascii="Times New Roman" w:hAnsi="Times New Roman" w:cs="Times New Roman"/>
                <w:b/>
              </w:rPr>
              <w:t>№</w:t>
            </w:r>
          </w:p>
        </w:tc>
        <w:tc>
          <w:tcPr>
            <w:tcW w:w="6986" w:type="dxa"/>
          </w:tcPr>
          <w:p w:rsidR="00160E5C" w:rsidRPr="00277B31" w:rsidRDefault="00FD0BA9" w:rsidP="00277B31">
            <w:pPr>
              <w:jc w:val="center"/>
              <w:rPr>
                <w:rFonts w:ascii="Times New Roman" w:hAnsi="Times New Roman" w:cs="Times New Roman"/>
                <w:b/>
              </w:rPr>
            </w:pPr>
            <w:r w:rsidRPr="00277B31">
              <w:rPr>
                <w:rFonts w:ascii="Times New Roman" w:hAnsi="Times New Roman" w:cs="Times New Roman"/>
                <w:b/>
              </w:rPr>
              <w:t>Тема</w:t>
            </w:r>
          </w:p>
        </w:tc>
        <w:tc>
          <w:tcPr>
            <w:tcW w:w="7361" w:type="dxa"/>
          </w:tcPr>
          <w:p w:rsidR="00160E5C" w:rsidRPr="00277B31" w:rsidRDefault="00FD0BA9" w:rsidP="00277B31">
            <w:pPr>
              <w:jc w:val="center"/>
              <w:rPr>
                <w:rFonts w:ascii="Times New Roman" w:hAnsi="Times New Roman" w:cs="Times New Roman"/>
                <w:b/>
              </w:rPr>
            </w:pPr>
            <w:r w:rsidRPr="00277B31">
              <w:rPr>
                <w:rFonts w:ascii="Times New Roman" w:hAnsi="Times New Roman" w:cs="Times New Roman"/>
                <w:b/>
              </w:rPr>
              <w:t>Старшая группа</w:t>
            </w:r>
          </w:p>
        </w:tc>
      </w:tr>
      <w:tr w:rsidR="00160E5C" w:rsidRPr="00277B31" w:rsidTr="00277B31">
        <w:tc>
          <w:tcPr>
            <w:tcW w:w="438" w:type="dxa"/>
          </w:tcPr>
          <w:p w:rsidR="00160E5C" w:rsidRPr="00277B31" w:rsidRDefault="00FD0BA9" w:rsidP="00277B31">
            <w:pPr>
              <w:jc w:val="center"/>
              <w:rPr>
                <w:rFonts w:ascii="Times New Roman" w:hAnsi="Times New Roman" w:cs="Times New Roman"/>
              </w:rPr>
            </w:pPr>
            <w:r w:rsidRPr="00277B31">
              <w:rPr>
                <w:rFonts w:ascii="Times New Roman" w:hAnsi="Times New Roman" w:cs="Times New Roman"/>
              </w:rPr>
              <w:t>1</w:t>
            </w:r>
          </w:p>
        </w:tc>
        <w:tc>
          <w:tcPr>
            <w:tcW w:w="6986" w:type="dxa"/>
          </w:tcPr>
          <w:p w:rsidR="00160E5C" w:rsidRPr="00277B31" w:rsidRDefault="00FD0BA9" w:rsidP="00277B31">
            <w:pPr>
              <w:jc w:val="center"/>
              <w:rPr>
                <w:rFonts w:ascii="Times New Roman" w:hAnsi="Times New Roman" w:cs="Times New Roman"/>
              </w:rPr>
            </w:pPr>
            <w:r w:rsidRPr="00277B31">
              <w:rPr>
                <w:rFonts w:ascii="Times New Roman" w:hAnsi="Times New Roman" w:cs="Times New Roman"/>
              </w:rPr>
              <w:t>Я, моя семья</w:t>
            </w:r>
          </w:p>
        </w:tc>
        <w:tc>
          <w:tcPr>
            <w:tcW w:w="7361" w:type="dxa"/>
          </w:tcPr>
          <w:p w:rsidR="00160E5C" w:rsidRPr="00277B31" w:rsidRDefault="00FD0BA9" w:rsidP="00277B31">
            <w:pPr>
              <w:jc w:val="center"/>
              <w:rPr>
                <w:rFonts w:ascii="Times New Roman" w:hAnsi="Times New Roman" w:cs="Times New Roman"/>
              </w:rPr>
            </w:pPr>
            <w:r w:rsidRPr="00277B31">
              <w:rPr>
                <w:rFonts w:ascii="Times New Roman" w:hAnsi="Times New Roman" w:cs="Times New Roman"/>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tc>
      </w:tr>
      <w:tr w:rsidR="00160E5C" w:rsidRPr="00277B31" w:rsidTr="00277B31">
        <w:tc>
          <w:tcPr>
            <w:tcW w:w="438" w:type="dxa"/>
          </w:tcPr>
          <w:p w:rsidR="00160E5C" w:rsidRPr="00277B31" w:rsidRDefault="00FD0BA9" w:rsidP="00277B31">
            <w:pPr>
              <w:jc w:val="center"/>
              <w:rPr>
                <w:rFonts w:ascii="Times New Roman" w:hAnsi="Times New Roman" w:cs="Times New Roman"/>
              </w:rPr>
            </w:pPr>
            <w:r w:rsidRPr="00277B31">
              <w:rPr>
                <w:rFonts w:ascii="Times New Roman" w:hAnsi="Times New Roman" w:cs="Times New Roman"/>
              </w:rPr>
              <w:t>2</w:t>
            </w:r>
          </w:p>
        </w:tc>
        <w:tc>
          <w:tcPr>
            <w:tcW w:w="6986" w:type="dxa"/>
          </w:tcPr>
          <w:p w:rsidR="00160E5C" w:rsidRPr="00277B31" w:rsidRDefault="00FD0BA9" w:rsidP="00277B31">
            <w:pPr>
              <w:jc w:val="center"/>
              <w:rPr>
                <w:rFonts w:ascii="Times New Roman" w:hAnsi="Times New Roman" w:cs="Times New Roman"/>
              </w:rPr>
            </w:pPr>
            <w:r w:rsidRPr="00277B31">
              <w:rPr>
                <w:rFonts w:ascii="Times New Roman" w:hAnsi="Times New Roman" w:cs="Times New Roman"/>
              </w:rPr>
              <w:t>Родной посёлок Смоляниново</w:t>
            </w:r>
          </w:p>
        </w:tc>
        <w:tc>
          <w:tcPr>
            <w:tcW w:w="7361" w:type="dxa"/>
          </w:tcPr>
          <w:p w:rsidR="00160E5C" w:rsidRPr="00277B31" w:rsidRDefault="00FD0BA9" w:rsidP="00277B31">
            <w:pPr>
              <w:jc w:val="center"/>
              <w:rPr>
                <w:rFonts w:ascii="Times New Roman" w:hAnsi="Times New Roman" w:cs="Times New Roman"/>
              </w:rPr>
            </w:pPr>
            <w:r w:rsidRPr="00277B31">
              <w:rPr>
                <w:rFonts w:ascii="Times New Roman" w:hAnsi="Times New Roman" w:cs="Times New Roman"/>
              </w:rPr>
              <w:t>Понятия «Родина», «малая родина». Путешествие в прошлое родного края. Исторические памятники посёлка. Крестьянские и городские постройки. Храмы. Символика Шкотовского района.</w:t>
            </w:r>
          </w:p>
        </w:tc>
      </w:tr>
      <w:tr w:rsidR="00160E5C" w:rsidRPr="00277B31" w:rsidTr="00277B31">
        <w:tc>
          <w:tcPr>
            <w:tcW w:w="438" w:type="dxa"/>
          </w:tcPr>
          <w:p w:rsidR="00160E5C" w:rsidRPr="00277B31" w:rsidRDefault="00FD0BA9" w:rsidP="00277B31">
            <w:pPr>
              <w:jc w:val="center"/>
              <w:rPr>
                <w:rFonts w:ascii="Times New Roman" w:hAnsi="Times New Roman" w:cs="Times New Roman"/>
              </w:rPr>
            </w:pPr>
            <w:r w:rsidRPr="00277B31">
              <w:rPr>
                <w:rFonts w:ascii="Times New Roman" w:hAnsi="Times New Roman" w:cs="Times New Roman"/>
              </w:rPr>
              <w:t>3</w:t>
            </w:r>
          </w:p>
        </w:tc>
        <w:tc>
          <w:tcPr>
            <w:tcW w:w="6986" w:type="dxa"/>
          </w:tcPr>
          <w:p w:rsidR="00160E5C" w:rsidRPr="00277B31" w:rsidRDefault="00FD0BA9" w:rsidP="00277B31">
            <w:pPr>
              <w:jc w:val="center"/>
              <w:rPr>
                <w:rFonts w:ascii="Times New Roman" w:hAnsi="Times New Roman" w:cs="Times New Roman"/>
              </w:rPr>
            </w:pPr>
            <w:r w:rsidRPr="00277B31">
              <w:rPr>
                <w:rFonts w:ascii="Times New Roman" w:hAnsi="Times New Roman" w:cs="Times New Roman"/>
              </w:rPr>
              <w:t>Природа родного края</w:t>
            </w:r>
          </w:p>
        </w:tc>
        <w:tc>
          <w:tcPr>
            <w:tcW w:w="7361" w:type="dxa"/>
          </w:tcPr>
          <w:p w:rsidR="00160E5C" w:rsidRPr="00277B31" w:rsidRDefault="00FD0BA9" w:rsidP="00277B31">
            <w:pPr>
              <w:jc w:val="center"/>
              <w:rPr>
                <w:rFonts w:ascii="Times New Roman" w:hAnsi="Times New Roman" w:cs="Times New Roman"/>
              </w:rPr>
            </w:pPr>
            <w:r w:rsidRPr="00277B31">
              <w:rPr>
                <w:rFonts w:ascii="Times New Roman" w:hAnsi="Times New Roman" w:cs="Times New Roman"/>
              </w:rPr>
              <w:t>Растительный и животный мир Шкотовского района. Красная книга Шкотовского района. Охрана природы Шкотовского района. Зеленая аптека (лекарственные растения). Особенности ландшафта Шкотовского района.</w:t>
            </w:r>
          </w:p>
        </w:tc>
      </w:tr>
      <w:tr w:rsidR="00160E5C" w:rsidRPr="00277B31" w:rsidTr="00277B31">
        <w:tc>
          <w:tcPr>
            <w:tcW w:w="438" w:type="dxa"/>
          </w:tcPr>
          <w:p w:rsidR="00160E5C" w:rsidRPr="00277B31" w:rsidRDefault="00FD0BA9" w:rsidP="00277B31">
            <w:pPr>
              <w:jc w:val="center"/>
              <w:rPr>
                <w:rFonts w:ascii="Times New Roman" w:hAnsi="Times New Roman" w:cs="Times New Roman"/>
              </w:rPr>
            </w:pPr>
            <w:r w:rsidRPr="00277B31">
              <w:rPr>
                <w:rFonts w:ascii="Times New Roman" w:hAnsi="Times New Roman" w:cs="Times New Roman"/>
              </w:rPr>
              <w:t>4</w:t>
            </w:r>
          </w:p>
        </w:tc>
        <w:tc>
          <w:tcPr>
            <w:tcW w:w="6986" w:type="dxa"/>
          </w:tcPr>
          <w:p w:rsidR="00160E5C" w:rsidRPr="00277B31" w:rsidRDefault="00FD0BA9" w:rsidP="00277B31">
            <w:pPr>
              <w:jc w:val="center"/>
              <w:rPr>
                <w:rFonts w:ascii="Times New Roman" w:hAnsi="Times New Roman" w:cs="Times New Roman"/>
              </w:rPr>
            </w:pPr>
            <w:r w:rsidRPr="00277B31">
              <w:rPr>
                <w:rFonts w:ascii="Times New Roman" w:hAnsi="Times New Roman" w:cs="Times New Roman"/>
              </w:rPr>
              <w:t>Быт, традиции</w:t>
            </w:r>
          </w:p>
        </w:tc>
        <w:tc>
          <w:tcPr>
            <w:tcW w:w="7361" w:type="dxa"/>
          </w:tcPr>
          <w:p w:rsidR="00160E5C" w:rsidRPr="00277B31" w:rsidRDefault="00FD0BA9" w:rsidP="00277B31">
            <w:pPr>
              <w:jc w:val="center"/>
              <w:rPr>
                <w:rFonts w:ascii="Times New Roman" w:hAnsi="Times New Roman" w:cs="Times New Roman"/>
              </w:rPr>
            </w:pPr>
            <w:r w:rsidRPr="00277B31">
              <w:rPr>
                <w:rFonts w:ascii="Times New Roman" w:hAnsi="Times New Roman" w:cs="Times New Roman"/>
              </w:rPr>
              <w:t>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Шкотовского района. Чаепитие на Руси.</w:t>
            </w:r>
          </w:p>
        </w:tc>
      </w:tr>
      <w:tr w:rsidR="00160E5C" w:rsidRPr="00277B31" w:rsidTr="00277B31">
        <w:tc>
          <w:tcPr>
            <w:tcW w:w="438" w:type="dxa"/>
          </w:tcPr>
          <w:p w:rsidR="00160E5C" w:rsidRPr="00277B31" w:rsidRDefault="00FD0BA9" w:rsidP="00277B31">
            <w:pPr>
              <w:jc w:val="center"/>
              <w:rPr>
                <w:rFonts w:ascii="Times New Roman" w:hAnsi="Times New Roman" w:cs="Times New Roman"/>
              </w:rPr>
            </w:pPr>
            <w:r w:rsidRPr="00277B31">
              <w:rPr>
                <w:rFonts w:ascii="Times New Roman" w:hAnsi="Times New Roman" w:cs="Times New Roman"/>
              </w:rPr>
              <w:t>5</w:t>
            </w:r>
          </w:p>
        </w:tc>
        <w:tc>
          <w:tcPr>
            <w:tcW w:w="6986" w:type="dxa"/>
          </w:tcPr>
          <w:p w:rsidR="00160E5C" w:rsidRPr="00277B31" w:rsidRDefault="00FD0BA9" w:rsidP="00277B31">
            <w:pPr>
              <w:jc w:val="center"/>
              <w:rPr>
                <w:rFonts w:ascii="Times New Roman" w:hAnsi="Times New Roman" w:cs="Times New Roman"/>
              </w:rPr>
            </w:pPr>
            <w:r w:rsidRPr="00277B31">
              <w:rPr>
                <w:rFonts w:ascii="Times New Roman" w:hAnsi="Times New Roman" w:cs="Times New Roman"/>
              </w:rPr>
              <w:t>Русский народный костюм</w:t>
            </w:r>
          </w:p>
        </w:tc>
        <w:tc>
          <w:tcPr>
            <w:tcW w:w="7361" w:type="dxa"/>
          </w:tcPr>
          <w:p w:rsidR="00160E5C" w:rsidRPr="00277B31" w:rsidRDefault="00FD0BA9" w:rsidP="00277B31">
            <w:pPr>
              <w:jc w:val="center"/>
              <w:rPr>
                <w:rFonts w:ascii="Times New Roman" w:hAnsi="Times New Roman" w:cs="Times New Roman"/>
              </w:rPr>
            </w:pPr>
            <w:r w:rsidRPr="00277B31">
              <w:rPr>
                <w:rFonts w:ascii="Times New Roman" w:hAnsi="Times New Roman" w:cs="Times New Roman"/>
              </w:rPr>
              <w:t>Знакомство с историей костюма. Орнамент и его предназначение. Одежда наших предков.</w:t>
            </w:r>
          </w:p>
        </w:tc>
      </w:tr>
      <w:tr w:rsidR="00160E5C" w:rsidRPr="00277B31" w:rsidTr="00277B31">
        <w:tc>
          <w:tcPr>
            <w:tcW w:w="438" w:type="dxa"/>
          </w:tcPr>
          <w:p w:rsidR="00160E5C" w:rsidRPr="00277B31" w:rsidRDefault="00FD0BA9" w:rsidP="00277B31">
            <w:pPr>
              <w:jc w:val="center"/>
              <w:rPr>
                <w:rFonts w:ascii="Times New Roman" w:hAnsi="Times New Roman" w:cs="Times New Roman"/>
              </w:rPr>
            </w:pPr>
            <w:r w:rsidRPr="00277B31">
              <w:rPr>
                <w:rFonts w:ascii="Times New Roman" w:hAnsi="Times New Roman" w:cs="Times New Roman"/>
              </w:rPr>
              <w:t>6</w:t>
            </w:r>
          </w:p>
        </w:tc>
        <w:tc>
          <w:tcPr>
            <w:tcW w:w="6986" w:type="dxa"/>
          </w:tcPr>
          <w:p w:rsidR="00160E5C" w:rsidRPr="00277B31" w:rsidRDefault="00FD0BA9" w:rsidP="00277B31">
            <w:pPr>
              <w:jc w:val="center"/>
              <w:rPr>
                <w:rFonts w:ascii="Times New Roman" w:hAnsi="Times New Roman" w:cs="Times New Roman"/>
              </w:rPr>
            </w:pPr>
            <w:r w:rsidRPr="00277B31">
              <w:rPr>
                <w:rFonts w:ascii="Times New Roman" w:hAnsi="Times New Roman" w:cs="Times New Roman"/>
              </w:rPr>
              <w:t>Народная игрушка</w:t>
            </w:r>
          </w:p>
        </w:tc>
        <w:tc>
          <w:tcPr>
            <w:tcW w:w="7361" w:type="dxa"/>
          </w:tcPr>
          <w:p w:rsidR="00160E5C" w:rsidRPr="00277B31" w:rsidRDefault="00FD0BA9" w:rsidP="00277B31">
            <w:pPr>
              <w:jc w:val="center"/>
              <w:rPr>
                <w:rFonts w:ascii="Times New Roman" w:hAnsi="Times New Roman" w:cs="Times New Roman"/>
              </w:rPr>
            </w:pPr>
            <w:r w:rsidRPr="00277B31">
              <w:rPr>
                <w:rFonts w:ascii="Times New Roman" w:hAnsi="Times New Roman" w:cs="Times New Roman"/>
              </w:rPr>
              <w:t>Филимоновская игрушка: Филимоново, приемы лепки. Игрушки- скатки: обрядовые, пасхальная кукла- крестец, кукла плодородия. Соломенные и деревянные игрушки.</w:t>
            </w:r>
          </w:p>
        </w:tc>
      </w:tr>
      <w:tr w:rsidR="00160E5C" w:rsidRPr="00277B31" w:rsidTr="00277B31">
        <w:tc>
          <w:tcPr>
            <w:tcW w:w="438" w:type="dxa"/>
          </w:tcPr>
          <w:p w:rsidR="00160E5C" w:rsidRPr="00277B31" w:rsidRDefault="00FD0BA9" w:rsidP="00277B31">
            <w:pPr>
              <w:jc w:val="center"/>
              <w:rPr>
                <w:rFonts w:ascii="Times New Roman" w:hAnsi="Times New Roman" w:cs="Times New Roman"/>
              </w:rPr>
            </w:pPr>
            <w:r w:rsidRPr="00277B31">
              <w:rPr>
                <w:rFonts w:ascii="Times New Roman" w:hAnsi="Times New Roman" w:cs="Times New Roman"/>
              </w:rPr>
              <w:t>7</w:t>
            </w:r>
          </w:p>
        </w:tc>
        <w:tc>
          <w:tcPr>
            <w:tcW w:w="6986" w:type="dxa"/>
          </w:tcPr>
          <w:p w:rsidR="00160E5C" w:rsidRPr="00277B31" w:rsidRDefault="00FD0BA9" w:rsidP="00277B31">
            <w:pPr>
              <w:jc w:val="center"/>
              <w:rPr>
                <w:rFonts w:ascii="Times New Roman" w:hAnsi="Times New Roman" w:cs="Times New Roman"/>
              </w:rPr>
            </w:pPr>
            <w:r w:rsidRPr="00277B31">
              <w:rPr>
                <w:rFonts w:ascii="Times New Roman" w:hAnsi="Times New Roman" w:cs="Times New Roman"/>
              </w:rPr>
              <w:t>Земляки, прославившие наш город</w:t>
            </w:r>
          </w:p>
        </w:tc>
        <w:tc>
          <w:tcPr>
            <w:tcW w:w="7361" w:type="dxa"/>
          </w:tcPr>
          <w:p w:rsidR="00160E5C" w:rsidRPr="00277B31" w:rsidRDefault="00FD0BA9" w:rsidP="00277B31">
            <w:pPr>
              <w:jc w:val="center"/>
              <w:rPr>
                <w:rFonts w:ascii="Times New Roman" w:hAnsi="Times New Roman" w:cs="Times New Roman"/>
              </w:rPr>
            </w:pPr>
            <w:r w:rsidRPr="00277B31">
              <w:rPr>
                <w:rFonts w:ascii="Times New Roman" w:hAnsi="Times New Roman" w:cs="Times New Roman"/>
              </w:rPr>
              <w:t>Понятие «земляки». Шкотовские писатели, поэты и художники, почётные жители Шктовского района. Наши современники – земляки, прославившие наш район.</w:t>
            </w:r>
          </w:p>
        </w:tc>
      </w:tr>
    </w:tbl>
    <w:p w:rsidR="00FD0BA9" w:rsidRPr="00D53391" w:rsidRDefault="00FD0BA9" w:rsidP="00004F55">
      <w:pPr>
        <w:spacing w:after="0" w:line="360" w:lineRule="auto"/>
        <w:ind w:firstLine="709"/>
        <w:jc w:val="center"/>
        <w:rPr>
          <w:rFonts w:ascii="Times New Roman" w:hAnsi="Times New Roman" w:cs="Times New Roman"/>
          <w:sz w:val="26"/>
          <w:szCs w:val="26"/>
        </w:rPr>
      </w:pPr>
      <w:r w:rsidRPr="00D53391">
        <w:rPr>
          <w:rFonts w:ascii="Times New Roman" w:hAnsi="Times New Roman" w:cs="Times New Roman"/>
          <w:b/>
          <w:bCs/>
          <w:sz w:val="26"/>
          <w:szCs w:val="26"/>
        </w:rPr>
        <w:t>Дополнительные образовательные услуги.</w:t>
      </w:r>
    </w:p>
    <w:p w:rsidR="00FD0BA9" w:rsidRPr="00D53391" w:rsidRDefault="00FD0BA9"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С целью улучшения качества образовательного процесса, укрепления здоровья детей, а также для реализации всестороннего развития личности, раскрытия творческого потенциала дошкольников в детском саду проводятся следующие дополнительные образовательные услуги:</w:t>
      </w:r>
    </w:p>
    <w:p w:rsidR="00FD0BA9" w:rsidRPr="00D53391" w:rsidRDefault="00FD0BA9"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Платные образовательные услуги:</w:t>
      </w:r>
    </w:p>
    <w:p w:rsidR="00381024" w:rsidRPr="00D53391" w:rsidRDefault="00FD0BA9"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Кружок «Ритмика» функционирует с мая 2016 года. Кружок реализуется в рамках образовательных областей: «Художественно-эстетическое развитие» и «Физическое развитие».</w:t>
      </w:r>
    </w:p>
    <w:p w:rsidR="00D10A1A" w:rsidRPr="00D53391" w:rsidRDefault="00D10A1A" w:rsidP="00004F55">
      <w:pPr>
        <w:spacing w:after="0" w:line="360" w:lineRule="auto"/>
        <w:ind w:firstLine="709"/>
        <w:jc w:val="both"/>
        <w:rPr>
          <w:rFonts w:ascii="Times New Roman" w:hAnsi="Times New Roman" w:cs="Times New Roman"/>
          <w:sz w:val="26"/>
          <w:szCs w:val="26"/>
        </w:rPr>
        <w:sectPr w:rsidR="00D10A1A" w:rsidRPr="00D53391" w:rsidSect="00827BAE">
          <w:pgSz w:w="16838" w:h="11906" w:orient="landscape" w:code="9"/>
          <w:pgMar w:top="851" w:right="851" w:bottom="851" w:left="1418" w:header="709" w:footer="709" w:gutter="0"/>
          <w:cols w:space="708"/>
          <w:docGrid w:linePitch="381"/>
        </w:sectPr>
      </w:pPr>
    </w:p>
    <w:p w:rsidR="00FD0BA9" w:rsidRPr="00D53391" w:rsidRDefault="00FD0BA9" w:rsidP="00004F55">
      <w:pPr>
        <w:autoSpaceDE w:val="0"/>
        <w:autoSpaceDN w:val="0"/>
        <w:adjustRightInd w:val="0"/>
        <w:spacing w:after="0" w:line="360" w:lineRule="auto"/>
        <w:ind w:firstLine="709"/>
        <w:jc w:val="center"/>
        <w:rPr>
          <w:rFonts w:ascii="Times New Roman" w:eastAsia="Times New Roman" w:hAnsi="Times New Roman" w:cs="Times New Roman"/>
          <w:b/>
          <w:bCs/>
          <w:spacing w:val="-10"/>
          <w:sz w:val="26"/>
          <w:szCs w:val="26"/>
          <w:lang w:eastAsia="ru-RU"/>
        </w:rPr>
      </w:pPr>
      <w:r w:rsidRPr="00D53391">
        <w:rPr>
          <w:rFonts w:ascii="Times New Roman" w:eastAsia="Times New Roman" w:hAnsi="Times New Roman" w:cs="Times New Roman"/>
          <w:b/>
          <w:bCs/>
          <w:spacing w:val="-10"/>
          <w:sz w:val="26"/>
          <w:szCs w:val="26"/>
          <w:lang w:eastAsia="ru-RU"/>
        </w:rPr>
        <w:lastRenderedPageBreak/>
        <w:t>Информационно – коммуникативные технологии</w:t>
      </w:r>
    </w:p>
    <w:p w:rsidR="00FD0BA9" w:rsidRPr="00D53391" w:rsidRDefault="00FD0BA9" w:rsidP="00004F55">
      <w:pPr>
        <w:autoSpaceDE w:val="0"/>
        <w:autoSpaceDN w:val="0"/>
        <w:adjustRightInd w:val="0"/>
        <w:spacing w:after="0" w:line="360" w:lineRule="auto"/>
        <w:ind w:firstLine="709"/>
        <w:jc w:val="both"/>
        <w:textAlignment w:val="center"/>
        <w:rPr>
          <w:rFonts w:ascii="Times New Roman" w:eastAsia="Calibri" w:hAnsi="Times New Roman" w:cs="Times New Roman"/>
          <w:color w:val="000000"/>
          <w:sz w:val="26"/>
          <w:szCs w:val="26"/>
        </w:rPr>
      </w:pPr>
      <w:r w:rsidRPr="00D53391">
        <w:rPr>
          <w:rFonts w:ascii="Times New Roman" w:eastAsia="Calibri" w:hAnsi="Times New Roman" w:cs="Times New Roman"/>
          <w:color w:val="000000"/>
          <w:sz w:val="26"/>
          <w:szCs w:val="26"/>
        </w:rPr>
        <w:t>В МБДОУ № 8 «Сказка» применяются информационно-коммуникационные техно</w:t>
      </w:r>
      <w:r w:rsidRPr="00D53391">
        <w:rPr>
          <w:rFonts w:ascii="Times New Roman" w:eastAsia="Calibri" w:hAnsi="Times New Roman" w:cs="Times New Roman"/>
          <w:color w:val="000000"/>
          <w:sz w:val="26"/>
          <w:szCs w:val="26"/>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Pr="00D53391">
        <w:rPr>
          <w:rFonts w:ascii="Times New Roman" w:eastAsia="Calibri" w:hAnsi="Times New Roman" w:cs="Times New Roman"/>
          <w:color w:val="000000"/>
          <w:sz w:val="26"/>
          <w:szCs w:val="26"/>
        </w:rPr>
        <w:softHyphen/>
        <w:t xml:space="preserve">зованием видеофрагментов. </w:t>
      </w:r>
    </w:p>
    <w:p w:rsidR="00FD0BA9" w:rsidRPr="00D53391" w:rsidRDefault="00FD0BA9" w:rsidP="00004F5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b/>
          <w:sz w:val="26"/>
          <w:szCs w:val="26"/>
          <w:lang w:eastAsia="ru-RU"/>
        </w:rPr>
        <w:t>Основные требования при проведении занятий с ис</w:t>
      </w:r>
      <w:r w:rsidRPr="00D53391">
        <w:rPr>
          <w:rFonts w:ascii="Times New Roman" w:eastAsia="Times New Roman" w:hAnsi="Times New Roman" w:cs="Times New Roman"/>
          <w:b/>
          <w:sz w:val="26"/>
          <w:szCs w:val="26"/>
          <w:lang w:eastAsia="ru-RU"/>
        </w:rPr>
        <w:softHyphen/>
        <w:t>пользованием компьютеров</w:t>
      </w:r>
      <w:r w:rsidRPr="00D53391">
        <w:rPr>
          <w:rFonts w:ascii="Times New Roman" w:eastAsia="Times New Roman" w:hAnsi="Times New Roman" w:cs="Times New Roman"/>
          <w:sz w:val="26"/>
          <w:szCs w:val="26"/>
          <w:lang w:eastAsia="ru-RU"/>
        </w:rPr>
        <w:t>:</w:t>
      </w:r>
    </w:p>
    <w:p w:rsidR="00FD0BA9" w:rsidRPr="00D53391" w:rsidRDefault="00FD0BA9" w:rsidP="00004F5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FD0BA9" w:rsidRPr="00D53391" w:rsidRDefault="00FD0BA9" w:rsidP="00004F55">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D53391">
        <w:rPr>
          <w:rFonts w:ascii="Times New Roman" w:eastAsia="Times New Roman" w:hAnsi="Times New Roman" w:cs="Times New Roman"/>
          <w:sz w:val="26"/>
          <w:szCs w:val="26"/>
        </w:rPr>
        <w:t>- на образовательной деятельности  дети должны не просто получить какую-то ин</w:t>
      </w:r>
      <w:r w:rsidRPr="00D53391">
        <w:rPr>
          <w:rFonts w:ascii="Times New Roman" w:eastAsia="Times New Roman" w:hAnsi="Times New Roman" w:cs="Times New Roman"/>
          <w:sz w:val="26"/>
          <w:szCs w:val="26"/>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FD0BA9" w:rsidRPr="00D53391" w:rsidRDefault="00FD0BA9" w:rsidP="00004F55">
      <w:pPr>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D53391">
        <w:rPr>
          <w:rFonts w:ascii="Times New Roman" w:eastAsia="Times New Roman" w:hAnsi="Times New Roman" w:cs="Times New Roman"/>
          <w:sz w:val="26"/>
          <w:szCs w:val="26"/>
        </w:rPr>
        <w:t>- 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D53391">
        <w:rPr>
          <w:rFonts w:ascii="Times New Roman" w:eastAsia="Times New Roman" w:hAnsi="Times New Roman" w:cs="Times New Roman"/>
          <w:sz w:val="26"/>
          <w:szCs w:val="26"/>
        </w:rPr>
        <w:softHyphen/>
        <w:t>сонажам, программный продукт, с одной стороны, должен критически реагировать на неправильные действия ребен</w:t>
      </w:r>
      <w:r w:rsidRPr="00D53391">
        <w:rPr>
          <w:rFonts w:ascii="Times New Roman" w:eastAsia="Times New Roman" w:hAnsi="Times New Roman" w:cs="Times New Roman"/>
          <w:sz w:val="26"/>
          <w:szCs w:val="26"/>
        </w:rPr>
        <w:softHyphen/>
        <w:t>ка, а с другой — реакция не должна быть очень острой;</w:t>
      </w:r>
    </w:p>
    <w:p w:rsidR="00FD0BA9" w:rsidRPr="00D53391" w:rsidRDefault="00FD0BA9" w:rsidP="00004F5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D53391">
        <w:rPr>
          <w:rFonts w:ascii="Times New Roman" w:eastAsia="Times New Roman" w:hAnsi="Times New Roman" w:cs="Times New Roman"/>
          <w:sz w:val="26"/>
          <w:szCs w:val="26"/>
          <w:lang w:eastAsia="ru-RU"/>
        </w:rPr>
        <w:t xml:space="preserve">- перед </w:t>
      </w:r>
      <w:r w:rsidRPr="00D53391">
        <w:rPr>
          <w:rFonts w:ascii="Times New Roman" w:eastAsia="Times New Roman" w:hAnsi="Times New Roman" w:cs="Times New Roman"/>
          <w:sz w:val="26"/>
          <w:szCs w:val="26"/>
        </w:rPr>
        <w:t>образовательной деятельностью</w:t>
      </w:r>
      <w:r w:rsidRPr="00D53391">
        <w:rPr>
          <w:rFonts w:ascii="Times New Roman" w:eastAsia="Times New Roman" w:hAnsi="Times New Roman" w:cs="Times New Roman"/>
          <w:sz w:val="26"/>
          <w:szCs w:val="26"/>
          <w:lang w:eastAsia="ru-RU"/>
        </w:rPr>
        <w:t xml:space="preserve"> должна быть проведена специализирован</w:t>
      </w:r>
      <w:r w:rsidRPr="00D53391">
        <w:rPr>
          <w:rFonts w:ascii="Times New Roman" w:eastAsia="Times New Roman" w:hAnsi="Times New Roman" w:cs="Times New Roman"/>
          <w:sz w:val="26"/>
          <w:szCs w:val="26"/>
          <w:lang w:eastAsia="ru-RU"/>
        </w:rPr>
        <w:softHyphen/>
        <w:t>ная подготовка — социально-ориентированная мотивация действий ребенка.</w:t>
      </w:r>
    </w:p>
    <w:p w:rsidR="00FD0BA9" w:rsidRPr="00D53391" w:rsidRDefault="00FD0BA9" w:rsidP="00004F55">
      <w:pPr>
        <w:spacing w:after="0" w:line="360" w:lineRule="auto"/>
        <w:ind w:firstLine="709"/>
        <w:jc w:val="center"/>
        <w:rPr>
          <w:rFonts w:ascii="Times New Roman" w:eastAsia="Times New Roman" w:hAnsi="Times New Roman" w:cs="Times New Roman"/>
          <w:b/>
          <w:bCs/>
          <w:iCs/>
          <w:sz w:val="26"/>
          <w:szCs w:val="26"/>
          <w:lang w:eastAsia="ru-RU"/>
        </w:rPr>
      </w:pPr>
      <w:bookmarkStart w:id="2" w:name="_Toc485987376"/>
      <w:r w:rsidRPr="00D53391">
        <w:rPr>
          <w:rFonts w:ascii="Times New Roman" w:eastAsia="Times New Roman" w:hAnsi="Times New Roman" w:cs="Times New Roman"/>
          <w:b/>
          <w:bCs/>
          <w:iCs/>
          <w:sz w:val="26"/>
          <w:szCs w:val="26"/>
          <w:lang w:eastAsia="ru-RU"/>
        </w:rPr>
        <w:t>2.8.Взаимодействие с семьями воспитанников.</w:t>
      </w:r>
      <w:bookmarkEnd w:id="2"/>
    </w:p>
    <w:p w:rsidR="00FD0BA9" w:rsidRPr="00D53391" w:rsidRDefault="00FD0BA9"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D0BA9" w:rsidRPr="00D53391" w:rsidRDefault="00FD0BA9"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В основу совместной деятельности семьи и дошкольного учреждения заложены следующие принципы:</w:t>
      </w:r>
    </w:p>
    <w:p w:rsidR="00FD0BA9" w:rsidRPr="00D53391" w:rsidRDefault="00FD0BA9"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единый подход к процессу воспитания ребёнка;</w:t>
      </w:r>
    </w:p>
    <w:p w:rsidR="00FD0BA9" w:rsidRPr="00D53391" w:rsidRDefault="00FD0BA9"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открытость дошкольного учреждения для родителей;</w:t>
      </w:r>
    </w:p>
    <w:p w:rsidR="00FD0BA9" w:rsidRPr="00D53391" w:rsidRDefault="00FD0BA9"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взаимное доверие  во взаимоотношениях педагогов и родителей;</w:t>
      </w:r>
    </w:p>
    <w:p w:rsidR="00FD0BA9" w:rsidRPr="00D53391" w:rsidRDefault="00FD0BA9"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уважение и доброжелательность друг к другу;</w:t>
      </w:r>
    </w:p>
    <w:p w:rsidR="00FD0BA9" w:rsidRPr="00D53391" w:rsidRDefault="00FD0BA9"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lastRenderedPageBreak/>
        <w:t>- дифференцированный подход к каждой семье;</w:t>
      </w:r>
    </w:p>
    <w:p w:rsidR="00FD0BA9" w:rsidRPr="00D53391" w:rsidRDefault="00FD0BA9"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равно ответственность родителей и педагогов.</w:t>
      </w:r>
    </w:p>
    <w:p w:rsidR="00FD0BA9" w:rsidRPr="00D53391" w:rsidRDefault="00FD0BA9"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Задачи:</w:t>
      </w:r>
    </w:p>
    <w:p w:rsidR="00FD0BA9" w:rsidRPr="00D53391" w:rsidRDefault="00FD0BA9"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1. Формирование психолого-педагогических знаний родителей;</w:t>
      </w:r>
    </w:p>
    <w:p w:rsidR="00FD0BA9" w:rsidRPr="00D53391" w:rsidRDefault="00FD0BA9"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2. приобщение родителей к участию  в жизни МБДОУ;</w:t>
      </w:r>
    </w:p>
    <w:p w:rsidR="00FD0BA9" w:rsidRPr="00D53391" w:rsidRDefault="00FD0BA9"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3. оказание помощи семьям воспитанников в развитии, воспитании и обучении детей;</w:t>
      </w:r>
    </w:p>
    <w:p w:rsidR="00FD0BA9" w:rsidRPr="00D53391" w:rsidRDefault="00FD0BA9"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4. изучение и пропаганда лучшего семейного опыта.</w:t>
      </w:r>
    </w:p>
    <w:p w:rsidR="00FD0BA9" w:rsidRPr="00D53391" w:rsidRDefault="00FD0BA9"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xml:space="preserve"> Система  взаимодействия  с родителями  включает:</w:t>
      </w:r>
    </w:p>
    <w:p w:rsidR="00FD0BA9" w:rsidRPr="00D53391" w:rsidRDefault="00FD0BA9"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 ознакомление родителей с результатами работы МБДОУ на общих родительских собраниях, анализом участия родительской общественности в жизни МБДОУ;</w:t>
      </w:r>
    </w:p>
    <w:p w:rsidR="00FD0BA9" w:rsidRPr="00D53391" w:rsidRDefault="00FD0BA9"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w:t>
      </w:r>
      <w:r w:rsidRPr="00D53391">
        <w:rPr>
          <w:rFonts w:ascii="Times New Roman" w:hAnsi="Times New Roman" w:cs="Times New Roman"/>
          <w:sz w:val="26"/>
          <w:szCs w:val="26"/>
        </w:rPr>
        <w:tab/>
        <w:t>ознакомление родителей с содержанием работы  МБДОУ, направленной на физическое, психическое и социальное  развитие ребенка;</w:t>
      </w:r>
    </w:p>
    <w:p w:rsidR="00FD0BA9" w:rsidRPr="00D53391" w:rsidRDefault="00FD0BA9"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w:t>
      </w:r>
      <w:r w:rsidRPr="00D53391">
        <w:rPr>
          <w:rFonts w:ascii="Times New Roman" w:hAnsi="Times New Roman" w:cs="Times New Roman"/>
          <w:sz w:val="26"/>
          <w:szCs w:val="26"/>
        </w:rPr>
        <w:tab/>
        <w:t>участие в составлении планов: спортивных и культурно-массовых мероприятий, работы родительского комитета;</w:t>
      </w:r>
    </w:p>
    <w:p w:rsidR="00FD0BA9" w:rsidRPr="00D53391" w:rsidRDefault="00FD0BA9"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w:t>
      </w:r>
      <w:r w:rsidRPr="00D53391">
        <w:rPr>
          <w:rFonts w:ascii="Times New Roman" w:hAnsi="Times New Roman" w:cs="Times New Roman"/>
          <w:sz w:val="26"/>
          <w:szCs w:val="26"/>
        </w:rPr>
        <w:tab/>
        <w:t>целенаправленную работу, пропагандирующую общественное дошкольное воспитание в его разных формах;</w:t>
      </w:r>
    </w:p>
    <w:p w:rsidR="00FD0BA9" w:rsidRPr="00D53391" w:rsidRDefault="00FD0BA9" w:rsidP="00004F55">
      <w:pPr>
        <w:spacing w:after="0" w:line="360" w:lineRule="auto"/>
        <w:ind w:firstLine="709"/>
        <w:jc w:val="both"/>
        <w:rPr>
          <w:rFonts w:ascii="Times New Roman" w:hAnsi="Times New Roman" w:cs="Times New Roman"/>
          <w:sz w:val="26"/>
          <w:szCs w:val="26"/>
        </w:rPr>
      </w:pPr>
      <w:r w:rsidRPr="00D53391">
        <w:rPr>
          <w:rFonts w:ascii="Times New Roman" w:hAnsi="Times New Roman" w:cs="Times New Roman"/>
          <w:sz w:val="26"/>
          <w:szCs w:val="26"/>
        </w:rPr>
        <w:t>•</w:t>
      </w:r>
      <w:r w:rsidRPr="00D53391">
        <w:rPr>
          <w:rFonts w:ascii="Times New Roman" w:hAnsi="Times New Roman" w:cs="Times New Roman"/>
          <w:sz w:val="26"/>
          <w:szCs w:val="26"/>
        </w:rPr>
        <w:tab/>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FD0BA9" w:rsidRPr="00D53391" w:rsidRDefault="00FD0BA9" w:rsidP="00004F55">
      <w:pPr>
        <w:spacing w:after="0" w:line="360" w:lineRule="auto"/>
        <w:ind w:firstLine="709"/>
        <w:jc w:val="both"/>
        <w:rPr>
          <w:rFonts w:ascii="Times New Roman" w:hAnsi="Times New Roman" w:cs="Times New Roman"/>
          <w:b/>
          <w:sz w:val="26"/>
          <w:szCs w:val="26"/>
        </w:rPr>
      </w:pPr>
    </w:p>
    <w:p w:rsidR="00FD0BA9" w:rsidRPr="00D53391" w:rsidRDefault="00FD0BA9" w:rsidP="00004F55">
      <w:pPr>
        <w:spacing w:after="0" w:line="360" w:lineRule="auto"/>
        <w:ind w:firstLine="709"/>
        <w:jc w:val="both"/>
        <w:rPr>
          <w:rFonts w:ascii="Times New Roman" w:hAnsi="Times New Roman" w:cs="Times New Roman"/>
          <w:b/>
          <w:sz w:val="26"/>
          <w:szCs w:val="26"/>
        </w:rPr>
      </w:pPr>
    </w:p>
    <w:p w:rsidR="00FD0BA9" w:rsidRPr="00D53391" w:rsidRDefault="00FD0BA9" w:rsidP="00004F55">
      <w:pPr>
        <w:spacing w:after="0" w:line="360" w:lineRule="auto"/>
        <w:ind w:firstLine="709"/>
        <w:jc w:val="both"/>
        <w:rPr>
          <w:rFonts w:ascii="Times New Roman" w:hAnsi="Times New Roman" w:cs="Times New Roman"/>
          <w:b/>
          <w:sz w:val="26"/>
          <w:szCs w:val="26"/>
        </w:rPr>
      </w:pPr>
    </w:p>
    <w:p w:rsidR="00FD0BA9" w:rsidRDefault="00FD0BA9" w:rsidP="00004F55">
      <w:pPr>
        <w:spacing w:after="0" w:line="360" w:lineRule="auto"/>
        <w:ind w:firstLine="709"/>
        <w:jc w:val="both"/>
        <w:rPr>
          <w:rFonts w:ascii="Times New Roman" w:hAnsi="Times New Roman" w:cs="Times New Roman"/>
          <w:b/>
          <w:sz w:val="28"/>
          <w:szCs w:val="28"/>
        </w:rPr>
      </w:pPr>
    </w:p>
    <w:p w:rsidR="00FD0BA9" w:rsidRDefault="00FD0BA9" w:rsidP="00004F55">
      <w:pPr>
        <w:spacing w:after="0" w:line="360" w:lineRule="auto"/>
        <w:ind w:firstLine="709"/>
        <w:jc w:val="both"/>
        <w:rPr>
          <w:rFonts w:ascii="Times New Roman" w:hAnsi="Times New Roman" w:cs="Times New Roman"/>
          <w:b/>
          <w:sz w:val="28"/>
          <w:szCs w:val="28"/>
        </w:rPr>
      </w:pPr>
    </w:p>
    <w:p w:rsidR="00FD0BA9" w:rsidRDefault="00FD0BA9" w:rsidP="00004F55">
      <w:pPr>
        <w:spacing w:after="0" w:line="360" w:lineRule="auto"/>
        <w:ind w:firstLine="709"/>
        <w:jc w:val="both"/>
        <w:rPr>
          <w:rFonts w:ascii="Times New Roman" w:hAnsi="Times New Roman" w:cs="Times New Roman"/>
          <w:b/>
          <w:sz w:val="28"/>
          <w:szCs w:val="28"/>
        </w:rPr>
      </w:pPr>
    </w:p>
    <w:p w:rsidR="00FD0BA9" w:rsidRDefault="00FD0BA9" w:rsidP="00004F55">
      <w:pPr>
        <w:spacing w:after="0" w:line="360" w:lineRule="auto"/>
        <w:ind w:firstLine="709"/>
        <w:jc w:val="both"/>
        <w:rPr>
          <w:rFonts w:ascii="Times New Roman" w:hAnsi="Times New Roman" w:cs="Times New Roman"/>
          <w:b/>
          <w:sz w:val="28"/>
          <w:szCs w:val="28"/>
        </w:rPr>
        <w:sectPr w:rsidR="00FD0BA9" w:rsidSect="00004F55">
          <w:type w:val="nextColumn"/>
          <w:pgSz w:w="11906" w:h="16838" w:code="9"/>
          <w:pgMar w:top="851" w:right="851" w:bottom="851" w:left="1418" w:header="709" w:footer="709" w:gutter="0"/>
          <w:cols w:space="708"/>
          <w:docGrid w:linePitch="360"/>
        </w:sectPr>
      </w:pPr>
    </w:p>
    <w:tbl>
      <w:tblPr>
        <w:tblStyle w:val="1212"/>
        <w:tblW w:w="14884" w:type="dxa"/>
        <w:tblInd w:w="-34" w:type="dxa"/>
        <w:tblLook w:val="01E0"/>
      </w:tblPr>
      <w:tblGrid>
        <w:gridCol w:w="2822"/>
        <w:gridCol w:w="12062"/>
      </w:tblGrid>
      <w:tr w:rsidR="00FD0BA9" w:rsidRPr="00277B31" w:rsidTr="00B77A50">
        <w:tc>
          <w:tcPr>
            <w:tcW w:w="2822" w:type="dxa"/>
          </w:tcPr>
          <w:p w:rsidR="00FD0BA9" w:rsidRPr="00277B31" w:rsidRDefault="00FD0BA9" w:rsidP="00277B31">
            <w:pPr>
              <w:widowControl w:val="0"/>
              <w:jc w:val="center"/>
              <w:rPr>
                <w:b/>
                <w:color w:val="000000"/>
                <w:spacing w:val="-12"/>
                <w:sz w:val="22"/>
                <w:szCs w:val="22"/>
              </w:rPr>
            </w:pPr>
            <w:r w:rsidRPr="00277B31">
              <w:rPr>
                <w:b/>
                <w:sz w:val="22"/>
                <w:szCs w:val="22"/>
              </w:rPr>
              <w:lastRenderedPageBreak/>
              <w:t>Образовательная область</w:t>
            </w:r>
          </w:p>
        </w:tc>
        <w:tc>
          <w:tcPr>
            <w:tcW w:w="12062" w:type="dxa"/>
          </w:tcPr>
          <w:p w:rsidR="00FD0BA9" w:rsidRPr="00277B31" w:rsidRDefault="00FD0BA9" w:rsidP="00277B31">
            <w:pPr>
              <w:widowControl w:val="0"/>
              <w:jc w:val="center"/>
              <w:rPr>
                <w:b/>
                <w:color w:val="000000"/>
                <w:spacing w:val="-12"/>
                <w:sz w:val="22"/>
                <w:szCs w:val="22"/>
              </w:rPr>
            </w:pPr>
            <w:r w:rsidRPr="00277B31">
              <w:rPr>
                <w:b/>
                <w:sz w:val="22"/>
                <w:szCs w:val="22"/>
              </w:rPr>
              <w:t>Формы взаимодействия с семьями воспитанников</w:t>
            </w:r>
          </w:p>
        </w:tc>
      </w:tr>
      <w:tr w:rsidR="00FD0BA9" w:rsidRPr="00277B31" w:rsidTr="00B77A50">
        <w:tc>
          <w:tcPr>
            <w:tcW w:w="2822" w:type="dxa"/>
          </w:tcPr>
          <w:p w:rsidR="00FD0BA9" w:rsidRPr="00277B31" w:rsidRDefault="00FD0BA9" w:rsidP="00277B31">
            <w:pPr>
              <w:widowControl w:val="0"/>
              <w:jc w:val="center"/>
              <w:rPr>
                <w:b/>
                <w:color w:val="000000"/>
                <w:spacing w:val="-12"/>
                <w:sz w:val="22"/>
                <w:szCs w:val="22"/>
              </w:rPr>
            </w:pPr>
            <w:r w:rsidRPr="00277B31">
              <w:rPr>
                <w:b/>
                <w:color w:val="000000"/>
                <w:spacing w:val="-12"/>
                <w:sz w:val="22"/>
                <w:szCs w:val="22"/>
              </w:rPr>
              <w:t>Физическое развитие</w:t>
            </w:r>
          </w:p>
        </w:tc>
        <w:tc>
          <w:tcPr>
            <w:tcW w:w="12062" w:type="dxa"/>
          </w:tcPr>
          <w:p w:rsidR="00FD0BA9" w:rsidRPr="00277B31" w:rsidRDefault="00FD0BA9" w:rsidP="00277B31">
            <w:pPr>
              <w:numPr>
                <w:ilvl w:val="0"/>
                <w:numId w:val="41"/>
              </w:numPr>
              <w:ind w:left="0" w:firstLine="0"/>
              <w:contextualSpacing/>
              <w:jc w:val="center"/>
              <w:rPr>
                <w:rFonts w:eastAsia="Calibri"/>
                <w:sz w:val="22"/>
                <w:szCs w:val="22"/>
              </w:rPr>
            </w:pPr>
            <w:r w:rsidRPr="00277B31">
              <w:rPr>
                <w:rFonts w:eastAsia="Calibri"/>
                <w:sz w:val="22"/>
                <w:szCs w:val="22"/>
              </w:rPr>
              <w:t>Изучение состояния здоровья детей совместно со специалистами детской поликлиники, медицинским персоналом МБДОУ и родителями. Ознакомление родителей с результатами.</w:t>
            </w:r>
          </w:p>
          <w:p w:rsidR="00FD0BA9" w:rsidRPr="00277B31" w:rsidRDefault="00FD0BA9" w:rsidP="00277B31">
            <w:pPr>
              <w:numPr>
                <w:ilvl w:val="0"/>
                <w:numId w:val="41"/>
              </w:numPr>
              <w:ind w:left="0" w:firstLine="0"/>
              <w:contextualSpacing/>
              <w:jc w:val="center"/>
              <w:rPr>
                <w:rFonts w:eastAsia="Calibri"/>
                <w:sz w:val="22"/>
                <w:szCs w:val="22"/>
              </w:rPr>
            </w:pPr>
            <w:r w:rsidRPr="00277B31">
              <w:rPr>
                <w:rFonts w:eastAsia="Calibri"/>
                <w:sz w:val="22"/>
                <w:szCs w:val="22"/>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FD0BA9" w:rsidRPr="00277B31" w:rsidRDefault="00FD0BA9" w:rsidP="00277B31">
            <w:pPr>
              <w:numPr>
                <w:ilvl w:val="0"/>
                <w:numId w:val="41"/>
              </w:numPr>
              <w:ind w:left="0" w:firstLine="0"/>
              <w:contextualSpacing/>
              <w:jc w:val="center"/>
              <w:rPr>
                <w:rFonts w:eastAsia="Calibri"/>
                <w:sz w:val="22"/>
                <w:szCs w:val="22"/>
              </w:rPr>
            </w:pPr>
            <w:r w:rsidRPr="00277B31">
              <w:rPr>
                <w:rFonts w:eastAsia="Calibri"/>
                <w:sz w:val="22"/>
                <w:szCs w:val="22"/>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FD0BA9" w:rsidRPr="00277B31" w:rsidRDefault="00FD0BA9" w:rsidP="00277B31">
            <w:pPr>
              <w:numPr>
                <w:ilvl w:val="0"/>
                <w:numId w:val="41"/>
              </w:numPr>
              <w:ind w:left="0" w:firstLine="0"/>
              <w:contextualSpacing/>
              <w:jc w:val="center"/>
              <w:rPr>
                <w:rFonts w:eastAsia="Calibri"/>
                <w:sz w:val="22"/>
                <w:szCs w:val="22"/>
              </w:rPr>
            </w:pPr>
            <w:r w:rsidRPr="00277B31">
              <w:rPr>
                <w:rFonts w:eastAsia="Calibri"/>
                <w:sz w:val="22"/>
                <w:szCs w:val="22"/>
              </w:rPr>
              <w:t>Создание условий для укрепления здоровья и снижения заболеваемости детей в МБДОУ и семье:</w:t>
            </w:r>
          </w:p>
          <w:p w:rsidR="00FD0BA9" w:rsidRPr="00277B31" w:rsidRDefault="00FD0BA9" w:rsidP="00277B31">
            <w:pPr>
              <w:numPr>
                <w:ilvl w:val="0"/>
                <w:numId w:val="42"/>
              </w:numPr>
              <w:ind w:left="0" w:firstLine="0"/>
              <w:contextualSpacing/>
              <w:jc w:val="center"/>
              <w:rPr>
                <w:rFonts w:eastAsia="Calibri"/>
                <w:sz w:val="22"/>
                <w:szCs w:val="22"/>
              </w:rPr>
            </w:pPr>
            <w:r w:rsidRPr="00277B31">
              <w:rPr>
                <w:rFonts w:eastAsia="Calibri"/>
                <w:sz w:val="22"/>
                <w:szCs w:val="22"/>
              </w:rPr>
              <w:t>Зоны физической активности,</w:t>
            </w:r>
          </w:p>
          <w:p w:rsidR="00FD0BA9" w:rsidRPr="00277B31" w:rsidRDefault="00FD0BA9" w:rsidP="00277B31">
            <w:pPr>
              <w:numPr>
                <w:ilvl w:val="0"/>
                <w:numId w:val="42"/>
              </w:numPr>
              <w:ind w:left="0" w:firstLine="0"/>
              <w:contextualSpacing/>
              <w:jc w:val="center"/>
              <w:rPr>
                <w:rFonts w:eastAsia="Calibri"/>
                <w:sz w:val="22"/>
                <w:szCs w:val="22"/>
              </w:rPr>
            </w:pPr>
            <w:r w:rsidRPr="00277B31">
              <w:rPr>
                <w:rFonts w:eastAsia="Calibri"/>
                <w:sz w:val="22"/>
                <w:szCs w:val="22"/>
              </w:rPr>
              <w:t>Закаливающие процедуры,</w:t>
            </w:r>
          </w:p>
          <w:p w:rsidR="00FD0BA9" w:rsidRPr="00277B31" w:rsidRDefault="00FD0BA9" w:rsidP="00277B31">
            <w:pPr>
              <w:numPr>
                <w:ilvl w:val="0"/>
                <w:numId w:val="42"/>
              </w:numPr>
              <w:ind w:left="0" w:firstLine="0"/>
              <w:contextualSpacing/>
              <w:jc w:val="center"/>
              <w:rPr>
                <w:rFonts w:eastAsia="Calibri"/>
                <w:sz w:val="22"/>
                <w:szCs w:val="22"/>
              </w:rPr>
            </w:pPr>
            <w:r w:rsidRPr="00277B31">
              <w:rPr>
                <w:rFonts w:eastAsia="Calibri"/>
                <w:sz w:val="22"/>
                <w:szCs w:val="22"/>
              </w:rPr>
              <w:t>Оздоровительные мероприятия и т.п.</w:t>
            </w:r>
          </w:p>
          <w:p w:rsidR="00FD0BA9" w:rsidRPr="00277B31" w:rsidRDefault="00FD0BA9" w:rsidP="00277B31">
            <w:pPr>
              <w:numPr>
                <w:ilvl w:val="0"/>
                <w:numId w:val="41"/>
              </w:numPr>
              <w:ind w:left="0" w:firstLine="0"/>
              <w:contextualSpacing/>
              <w:jc w:val="center"/>
              <w:rPr>
                <w:rFonts w:eastAsia="Calibri"/>
                <w:sz w:val="22"/>
                <w:szCs w:val="22"/>
              </w:rPr>
            </w:pPr>
            <w:r w:rsidRPr="00277B31">
              <w:rPr>
                <w:rFonts w:eastAsia="Calibri"/>
                <w:sz w:val="22"/>
                <w:szCs w:val="22"/>
              </w:rPr>
              <w:t>Организация целенаправленной работы по пропаганде здорового образа  жизни среди родителей.</w:t>
            </w:r>
          </w:p>
          <w:p w:rsidR="00FD0BA9" w:rsidRPr="00277B31" w:rsidRDefault="00FD0BA9" w:rsidP="00277B31">
            <w:pPr>
              <w:numPr>
                <w:ilvl w:val="0"/>
                <w:numId w:val="41"/>
              </w:numPr>
              <w:ind w:left="0" w:firstLine="0"/>
              <w:contextualSpacing/>
              <w:jc w:val="center"/>
              <w:rPr>
                <w:rFonts w:eastAsia="Calibri"/>
                <w:sz w:val="22"/>
                <w:szCs w:val="22"/>
              </w:rPr>
            </w:pPr>
            <w:r w:rsidRPr="00277B31">
              <w:rPr>
                <w:rFonts w:eastAsia="Calibri"/>
                <w:sz w:val="22"/>
                <w:szCs w:val="22"/>
              </w:rPr>
              <w:t>Ознакомление родителей с содержанием и формами физкультурно-оздоровительной работы в МБДОУ.</w:t>
            </w:r>
          </w:p>
          <w:p w:rsidR="00FD0BA9" w:rsidRPr="00277B31" w:rsidRDefault="00FD0BA9" w:rsidP="00277B31">
            <w:pPr>
              <w:numPr>
                <w:ilvl w:val="0"/>
                <w:numId w:val="41"/>
              </w:numPr>
              <w:ind w:left="0" w:firstLine="0"/>
              <w:contextualSpacing/>
              <w:jc w:val="center"/>
              <w:rPr>
                <w:rFonts w:eastAsia="Calibri"/>
                <w:sz w:val="22"/>
                <w:szCs w:val="22"/>
              </w:rPr>
            </w:pPr>
            <w:r w:rsidRPr="00277B31">
              <w:rPr>
                <w:rFonts w:eastAsia="Calibri"/>
                <w:sz w:val="22"/>
                <w:szCs w:val="22"/>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FD0BA9" w:rsidRPr="00277B31" w:rsidRDefault="00FD0BA9" w:rsidP="00277B31">
            <w:pPr>
              <w:numPr>
                <w:ilvl w:val="0"/>
                <w:numId w:val="41"/>
              </w:numPr>
              <w:ind w:left="0" w:firstLine="0"/>
              <w:contextualSpacing/>
              <w:jc w:val="center"/>
              <w:rPr>
                <w:rFonts w:eastAsia="Calibri"/>
                <w:sz w:val="22"/>
                <w:szCs w:val="22"/>
              </w:rPr>
            </w:pPr>
            <w:r w:rsidRPr="00277B31">
              <w:rPr>
                <w:rFonts w:eastAsia="Calibri"/>
                <w:sz w:val="22"/>
                <w:szCs w:val="22"/>
              </w:rPr>
              <w:t>Согласование с родителями индивидуальных программ оздоровления, профилактических мероприятий, организованных в МБДОУ.</w:t>
            </w:r>
          </w:p>
          <w:p w:rsidR="00FD0BA9" w:rsidRPr="00277B31" w:rsidRDefault="00FD0BA9" w:rsidP="00277B31">
            <w:pPr>
              <w:numPr>
                <w:ilvl w:val="0"/>
                <w:numId w:val="41"/>
              </w:numPr>
              <w:ind w:left="0" w:firstLine="0"/>
              <w:contextualSpacing/>
              <w:jc w:val="center"/>
              <w:rPr>
                <w:rFonts w:eastAsia="Calibri"/>
                <w:sz w:val="22"/>
                <w:szCs w:val="22"/>
              </w:rPr>
            </w:pPr>
            <w:r w:rsidRPr="00277B31">
              <w:rPr>
                <w:rFonts w:eastAsia="Calibri"/>
                <w:sz w:val="22"/>
                <w:szCs w:val="22"/>
              </w:rPr>
              <w:t>Ознакомление родителей с нетрадиционными методами оздоровления детского организма.</w:t>
            </w:r>
          </w:p>
          <w:p w:rsidR="00FD0BA9" w:rsidRPr="00277B31" w:rsidRDefault="00FD0BA9" w:rsidP="00277B31">
            <w:pPr>
              <w:numPr>
                <w:ilvl w:val="0"/>
                <w:numId w:val="41"/>
              </w:numPr>
              <w:ind w:left="0" w:firstLine="0"/>
              <w:contextualSpacing/>
              <w:jc w:val="center"/>
              <w:rPr>
                <w:rFonts w:eastAsia="Calibri"/>
                <w:sz w:val="22"/>
                <w:szCs w:val="22"/>
              </w:rPr>
            </w:pPr>
            <w:r w:rsidRPr="00277B31">
              <w:rPr>
                <w:rFonts w:eastAsia="Calibri"/>
                <w:sz w:val="22"/>
                <w:szCs w:val="22"/>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FD0BA9" w:rsidRPr="00277B31" w:rsidRDefault="00FD0BA9" w:rsidP="00277B31">
            <w:pPr>
              <w:numPr>
                <w:ilvl w:val="0"/>
                <w:numId w:val="41"/>
              </w:numPr>
              <w:ind w:left="0" w:firstLine="0"/>
              <w:contextualSpacing/>
              <w:jc w:val="center"/>
              <w:rPr>
                <w:rFonts w:eastAsia="Calibri"/>
                <w:sz w:val="22"/>
                <w:szCs w:val="22"/>
              </w:rPr>
            </w:pPr>
            <w:r w:rsidRPr="00277B31">
              <w:rPr>
                <w:rFonts w:eastAsia="Calibri"/>
                <w:sz w:val="22"/>
                <w:szCs w:val="22"/>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FD0BA9" w:rsidRPr="00277B31" w:rsidRDefault="00FD0BA9" w:rsidP="00277B31">
            <w:pPr>
              <w:numPr>
                <w:ilvl w:val="0"/>
                <w:numId w:val="41"/>
              </w:numPr>
              <w:ind w:left="0" w:firstLine="0"/>
              <w:contextualSpacing/>
              <w:jc w:val="center"/>
              <w:rPr>
                <w:rFonts w:eastAsia="Calibri"/>
                <w:sz w:val="22"/>
                <w:szCs w:val="22"/>
              </w:rPr>
            </w:pPr>
            <w:r w:rsidRPr="00277B31">
              <w:rPr>
                <w:rFonts w:eastAsia="Calibri"/>
                <w:sz w:val="22"/>
                <w:szCs w:val="22"/>
              </w:rPr>
              <w:t>Консультативная, санитарно-просветительская и медико-педагогическая помощь семьям с учётом преобладающих запросов родителей на основе связи МБДОУ с медицинскими учреждениями.</w:t>
            </w:r>
          </w:p>
          <w:p w:rsidR="00FD0BA9" w:rsidRPr="00277B31" w:rsidRDefault="00FD0BA9" w:rsidP="00277B31">
            <w:pPr>
              <w:numPr>
                <w:ilvl w:val="0"/>
                <w:numId w:val="41"/>
              </w:numPr>
              <w:ind w:left="0" w:firstLine="0"/>
              <w:contextualSpacing/>
              <w:jc w:val="center"/>
              <w:rPr>
                <w:rFonts w:eastAsia="Calibri"/>
                <w:sz w:val="22"/>
                <w:szCs w:val="22"/>
              </w:rPr>
            </w:pPr>
            <w:r w:rsidRPr="00277B31">
              <w:rPr>
                <w:rFonts w:eastAsia="Calibri"/>
                <w:sz w:val="22"/>
                <w:szCs w:val="22"/>
              </w:rPr>
              <w:t>Организация консультативного пункта для родителей в МБДОУ для профилактики и коррекции ранних осложнений в состоянии здоровья ребёнка.</w:t>
            </w:r>
          </w:p>
          <w:p w:rsidR="00FD0BA9" w:rsidRPr="00277B31" w:rsidRDefault="00FD0BA9" w:rsidP="00277B31">
            <w:pPr>
              <w:numPr>
                <w:ilvl w:val="0"/>
                <w:numId w:val="41"/>
              </w:numPr>
              <w:ind w:left="0" w:firstLine="0"/>
              <w:contextualSpacing/>
              <w:jc w:val="center"/>
              <w:rPr>
                <w:rFonts w:eastAsia="Calibri"/>
                <w:sz w:val="22"/>
                <w:szCs w:val="22"/>
              </w:rPr>
            </w:pPr>
            <w:r w:rsidRPr="00277B31">
              <w:rPr>
                <w:rFonts w:eastAsia="Calibri"/>
                <w:sz w:val="22"/>
                <w:szCs w:val="22"/>
              </w:rPr>
              <w:t>Подбор и разработка индивидуальных программ (комплексов упражнений) для укрепления свода стопы, профилактики плоскостопия, осанки, зрения и т.д. с целью регулярного выполнения дома и в МБДОУ.</w:t>
            </w:r>
          </w:p>
          <w:p w:rsidR="00FD0BA9" w:rsidRPr="00277B31" w:rsidRDefault="00FD0BA9" w:rsidP="00277B31">
            <w:pPr>
              <w:numPr>
                <w:ilvl w:val="0"/>
                <w:numId w:val="41"/>
              </w:numPr>
              <w:ind w:left="0" w:firstLine="0"/>
              <w:contextualSpacing/>
              <w:jc w:val="center"/>
              <w:rPr>
                <w:rFonts w:eastAsia="Calibri"/>
                <w:sz w:val="22"/>
                <w:szCs w:val="22"/>
              </w:rPr>
            </w:pPr>
            <w:r w:rsidRPr="00277B31">
              <w:rPr>
                <w:rFonts w:eastAsia="Calibri"/>
                <w:sz w:val="22"/>
                <w:szCs w:val="22"/>
              </w:rPr>
              <w:t>Организация «круглых столов» по проблемам оздоровления и физического развития на основе взаимодействия с СОШ № 28 и участием медицинских работников.</w:t>
            </w:r>
          </w:p>
          <w:p w:rsidR="00FD0BA9" w:rsidRPr="00277B31" w:rsidRDefault="00FD0BA9" w:rsidP="00277B31">
            <w:pPr>
              <w:numPr>
                <w:ilvl w:val="0"/>
                <w:numId w:val="41"/>
              </w:numPr>
              <w:ind w:left="0" w:firstLine="0"/>
              <w:contextualSpacing/>
              <w:jc w:val="center"/>
              <w:rPr>
                <w:rFonts w:eastAsia="Calibri"/>
                <w:sz w:val="22"/>
                <w:szCs w:val="22"/>
              </w:rPr>
            </w:pPr>
            <w:r w:rsidRPr="00277B31">
              <w:rPr>
                <w:rFonts w:eastAsia="Calibri"/>
                <w:sz w:val="22"/>
                <w:szCs w:val="22"/>
              </w:rPr>
              <w:t>Организации дискуссий с элементами практикума по вопросам физического развития и воспитания детей.</w:t>
            </w:r>
          </w:p>
          <w:p w:rsidR="00FD0BA9" w:rsidRPr="00277B31" w:rsidRDefault="00FD0BA9" w:rsidP="00277B31">
            <w:pPr>
              <w:numPr>
                <w:ilvl w:val="0"/>
                <w:numId w:val="41"/>
              </w:numPr>
              <w:ind w:left="0" w:firstLine="0"/>
              <w:contextualSpacing/>
              <w:jc w:val="center"/>
              <w:rPr>
                <w:rFonts w:eastAsia="Calibri"/>
                <w:sz w:val="22"/>
                <w:szCs w:val="22"/>
              </w:rPr>
            </w:pPr>
            <w:r w:rsidRPr="00277B31">
              <w:rPr>
                <w:rFonts w:eastAsia="Calibri"/>
                <w:sz w:val="22"/>
                <w:szCs w:val="22"/>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МБДОУ.</w:t>
            </w:r>
          </w:p>
          <w:p w:rsidR="00FD0BA9" w:rsidRPr="00277B31" w:rsidRDefault="00FD0BA9" w:rsidP="00277B31">
            <w:pPr>
              <w:numPr>
                <w:ilvl w:val="0"/>
                <w:numId w:val="41"/>
              </w:numPr>
              <w:ind w:left="0" w:firstLine="0"/>
              <w:contextualSpacing/>
              <w:jc w:val="center"/>
              <w:rPr>
                <w:rFonts w:eastAsia="Calibri"/>
                <w:sz w:val="22"/>
                <w:szCs w:val="22"/>
              </w:rPr>
            </w:pPr>
            <w:r w:rsidRPr="00277B31">
              <w:rPr>
                <w:rFonts w:eastAsia="Calibri"/>
                <w:sz w:val="22"/>
                <w:szCs w:val="22"/>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FD0BA9" w:rsidRPr="00277B31" w:rsidRDefault="00FD0BA9" w:rsidP="00277B31">
            <w:pPr>
              <w:numPr>
                <w:ilvl w:val="0"/>
                <w:numId w:val="41"/>
              </w:numPr>
              <w:ind w:left="0" w:firstLine="0"/>
              <w:contextualSpacing/>
              <w:jc w:val="center"/>
              <w:rPr>
                <w:rFonts w:eastAsia="Calibri"/>
                <w:sz w:val="22"/>
                <w:szCs w:val="22"/>
              </w:rPr>
            </w:pPr>
            <w:r w:rsidRPr="00277B31">
              <w:rPr>
                <w:rFonts w:eastAsia="Calibri"/>
                <w:sz w:val="22"/>
                <w:szCs w:val="22"/>
              </w:rPr>
              <w:t>Определение  и использование здоровьесберегающих технологий.</w:t>
            </w:r>
          </w:p>
          <w:p w:rsidR="00FD0BA9" w:rsidRPr="00277B31" w:rsidRDefault="00FD0BA9" w:rsidP="00277B31">
            <w:pPr>
              <w:numPr>
                <w:ilvl w:val="0"/>
                <w:numId w:val="41"/>
              </w:numPr>
              <w:ind w:left="0" w:firstLine="0"/>
              <w:contextualSpacing/>
              <w:jc w:val="center"/>
              <w:rPr>
                <w:rFonts w:eastAsia="Calibri"/>
                <w:sz w:val="22"/>
                <w:szCs w:val="22"/>
              </w:rPr>
            </w:pPr>
            <w:r w:rsidRPr="00277B31">
              <w:rPr>
                <w:rFonts w:eastAsia="Calibri"/>
                <w:sz w:val="22"/>
                <w:szCs w:val="22"/>
              </w:rPr>
              <w:t xml:space="preserve">Правовое просвещение родителей на основе изучения социокультурного состояния родителей с целью повышения </w:t>
            </w:r>
            <w:r w:rsidRPr="00277B31">
              <w:rPr>
                <w:rFonts w:eastAsia="Calibri"/>
                <w:sz w:val="22"/>
                <w:szCs w:val="22"/>
              </w:rPr>
              <w:lastRenderedPageBreak/>
              <w:t>эффективности взаимодействия семьи и МБДОУ, способствующего укреплению семьи, становлению гражданственности воспитанников, повышению имиджа МБДОУ и уважению педагогов.</w:t>
            </w:r>
          </w:p>
        </w:tc>
      </w:tr>
    </w:tbl>
    <w:tbl>
      <w:tblPr>
        <w:tblStyle w:val="1221"/>
        <w:tblW w:w="14884" w:type="dxa"/>
        <w:tblInd w:w="-34" w:type="dxa"/>
        <w:tblLook w:val="01E0"/>
      </w:tblPr>
      <w:tblGrid>
        <w:gridCol w:w="2822"/>
        <w:gridCol w:w="12062"/>
      </w:tblGrid>
      <w:tr w:rsidR="00FD0BA9" w:rsidRPr="00277B31" w:rsidTr="00B77A50">
        <w:tc>
          <w:tcPr>
            <w:tcW w:w="2822" w:type="dxa"/>
          </w:tcPr>
          <w:p w:rsidR="00FD0BA9" w:rsidRPr="00277B31" w:rsidRDefault="00FD0BA9" w:rsidP="00277B31">
            <w:pPr>
              <w:widowControl w:val="0"/>
              <w:jc w:val="center"/>
              <w:rPr>
                <w:b/>
                <w:color w:val="000000"/>
                <w:spacing w:val="-12"/>
                <w:sz w:val="22"/>
                <w:szCs w:val="22"/>
              </w:rPr>
            </w:pPr>
            <w:r w:rsidRPr="00277B31">
              <w:rPr>
                <w:b/>
                <w:color w:val="000000"/>
                <w:spacing w:val="-12"/>
                <w:sz w:val="22"/>
                <w:szCs w:val="22"/>
              </w:rPr>
              <w:lastRenderedPageBreak/>
              <w:t>Социально-коммуникативное</w:t>
            </w:r>
          </w:p>
          <w:p w:rsidR="00FD0BA9" w:rsidRPr="00277B31" w:rsidRDefault="00FD0BA9" w:rsidP="00277B31">
            <w:pPr>
              <w:widowControl w:val="0"/>
              <w:jc w:val="center"/>
              <w:rPr>
                <w:b/>
                <w:color w:val="000000"/>
                <w:spacing w:val="-12"/>
                <w:sz w:val="22"/>
                <w:szCs w:val="22"/>
              </w:rPr>
            </w:pPr>
            <w:r w:rsidRPr="00277B31">
              <w:rPr>
                <w:b/>
                <w:color w:val="000000"/>
                <w:spacing w:val="-12"/>
                <w:sz w:val="22"/>
                <w:szCs w:val="22"/>
              </w:rPr>
              <w:t>развитие</w:t>
            </w:r>
          </w:p>
        </w:tc>
        <w:tc>
          <w:tcPr>
            <w:tcW w:w="12062" w:type="dxa"/>
          </w:tcPr>
          <w:p w:rsidR="00FD0BA9" w:rsidRPr="00277B31" w:rsidRDefault="00FD0BA9" w:rsidP="00277B31">
            <w:pPr>
              <w:numPr>
                <w:ilvl w:val="0"/>
                <w:numId w:val="46"/>
              </w:numPr>
              <w:ind w:left="0" w:firstLine="0"/>
              <w:contextualSpacing/>
              <w:jc w:val="center"/>
              <w:rPr>
                <w:rFonts w:eastAsia="Calibri"/>
                <w:sz w:val="22"/>
                <w:szCs w:val="22"/>
              </w:rPr>
            </w:pPr>
            <w:r w:rsidRPr="00277B31">
              <w:rPr>
                <w:rFonts w:eastAsia="Calibri"/>
                <w:sz w:val="22"/>
                <w:szCs w:val="22"/>
              </w:rPr>
              <w:t>Привлечение родителей к участию в детском празднике (разработка идей, подготовка атрибутов, ролевое участие).</w:t>
            </w:r>
          </w:p>
          <w:p w:rsidR="00FD0BA9" w:rsidRPr="00277B31" w:rsidRDefault="00FD0BA9" w:rsidP="00277B31">
            <w:pPr>
              <w:numPr>
                <w:ilvl w:val="0"/>
                <w:numId w:val="46"/>
              </w:numPr>
              <w:ind w:left="0" w:firstLine="0"/>
              <w:contextualSpacing/>
              <w:jc w:val="center"/>
              <w:rPr>
                <w:rFonts w:eastAsia="Calibri"/>
                <w:sz w:val="22"/>
                <w:szCs w:val="22"/>
              </w:rPr>
            </w:pPr>
            <w:r w:rsidRPr="00277B31">
              <w:rPr>
                <w:rFonts w:eastAsia="Calibri"/>
                <w:sz w:val="22"/>
                <w:szCs w:val="22"/>
              </w:rPr>
              <w:t>Анкетирование, тестирование родителей, выпуск газеты, подбор специальной литературы с целью обеспечения обратной связи с семьёй.</w:t>
            </w:r>
          </w:p>
          <w:p w:rsidR="00FD0BA9" w:rsidRPr="00277B31" w:rsidRDefault="00FD0BA9" w:rsidP="00277B31">
            <w:pPr>
              <w:numPr>
                <w:ilvl w:val="0"/>
                <w:numId w:val="46"/>
              </w:numPr>
              <w:ind w:left="0" w:firstLine="0"/>
              <w:contextualSpacing/>
              <w:jc w:val="center"/>
              <w:rPr>
                <w:rFonts w:eastAsia="Calibri"/>
                <w:sz w:val="22"/>
                <w:szCs w:val="22"/>
              </w:rPr>
            </w:pPr>
            <w:r w:rsidRPr="00277B31">
              <w:rPr>
                <w:rFonts w:eastAsia="Calibri"/>
                <w:sz w:val="22"/>
                <w:szCs w:val="22"/>
              </w:rPr>
              <w:t>Проведение тренингов с родителями: способы решения нестандартных ситуаций с целью повышения компетенции в вопросах воспитания.</w:t>
            </w:r>
          </w:p>
          <w:p w:rsidR="00FD0BA9" w:rsidRPr="00277B31" w:rsidRDefault="00FD0BA9" w:rsidP="00277B31">
            <w:pPr>
              <w:numPr>
                <w:ilvl w:val="0"/>
                <w:numId w:val="46"/>
              </w:numPr>
              <w:ind w:left="0" w:firstLine="0"/>
              <w:contextualSpacing/>
              <w:jc w:val="center"/>
              <w:rPr>
                <w:rFonts w:eastAsia="Calibri"/>
                <w:sz w:val="22"/>
                <w:szCs w:val="22"/>
              </w:rPr>
            </w:pPr>
            <w:r w:rsidRPr="00277B31">
              <w:rPr>
                <w:rFonts w:eastAsia="Calibri"/>
                <w:sz w:val="22"/>
                <w:szCs w:val="22"/>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FD0BA9" w:rsidRPr="00277B31" w:rsidRDefault="00FD0BA9" w:rsidP="00277B31">
            <w:pPr>
              <w:numPr>
                <w:ilvl w:val="0"/>
                <w:numId w:val="46"/>
              </w:numPr>
              <w:ind w:left="0" w:firstLine="0"/>
              <w:contextualSpacing/>
              <w:jc w:val="center"/>
              <w:rPr>
                <w:rFonts w:eastAsia="Calibri"/>
                <w:sz w:val="22"/>
                <w:szCs w:val="22"/>
              </w:rPr>
            </w:pPr>
            <w:r w:rsidRPr="00277B31">
              <w:rPr>
                <w:rFonts w:eastAsia="Calibri"/>
                <w:sz w:val="22"/>
                <w:szCs w:val="22"/>
              </w:rPr>
              <w:t>Привлечение родителей к совместным мероприятиям по благоустройству  и созданию условий в группе и на участке.</w:t>
            </w:r>
          </w:p>
          <w:p w:rsidR="00FD0BA9" w:rsidRPr="00277B31" w:rsidRDefault="00FD0BA9" w:rsidP="00277B31">
            <w:pPr>
              <w:numPr>
                <w:ilvl w:val="0"/>
                <w:numId w:val="46"/>
              </w:numPr>
              <w:ind w:left="0" w:firstLine="0"/>
              <w:contextualSpacing/>
              <w:jc w:val="center"/>
              <w:rPr>
                <w:rFonts w:eastAsia="Calibri"/>
                <w:sz w:val="22"/>
                <w:szCs w:val="22"/>
              </w:rPr>
            </w:pPr>
            <w:r w:rsidRPr="00277B31">
              <w:rPr>
                <w:rFonts w:eastAsia="Calibri"/>
                <w:sz w:val="22"/>
                <w:szCs w:val="22"/>
              </w:rPr>
              <w:t>Организация совместных с родителями прогулок и экскурсий по городу и его окрестностям, создание тематических альбомов.</w:t>
            </w:r>
          </w:p>
          <w:p w:rsidR="00FD0BA9" w:rsidRPr="00277B31" w:rsidRDefault="00FD0BA9" w:rsidP="00277B31">
            <w:pPr>
              <w:numPr>
                <w:ilvl w:val="0"/>
                <w:numId w:val="46"/>
              </w:numPr>
              <w:ind w:left="0" w:firstLine="0"/>
              <w:contextualSpacing/>
              <w:jc w:val="center"/>
              <w:rPr>
                <w:rFonts w:eastAsia="Calibri"/>
                <w:sz w:val="22"/>
                <w:szCs w:val="22"/>
              </w:rPr>
            </w:pPr>
            <w:r w:rsidRPr="00277B31">
              <w:rPr>
                <w:rFonts w:eastAsia="Calibri"/>
                <w:sz w:val="22"/>
                <w:szCs w:val="22"/>
              </w:rPr>
              <w:t>Изучение и анализ детско-родительских отношений с целью оказания помощи детям.</w:t>
            </w:r>
          </w:p>
          <w:p w:rsidR="00FD0BA9" w:rsidRPr="00277B31" w:rsidRDefault="00FD0BA9" w:rsidP="00277B31">
            <w:pPr>
              <w:numPr>
                <w:ilvl w:val="0"/>
                <w:numId w:val="46"/>
              </w:numPr>
              <w:ind w:left="0" w:firstLine="0"/>
              <w:contextualSpacing/>
              <w:jc w:val="center"/>
              <w:rPr>
                <w:rFonts w:eastAsia="Calibri"/>
                <w:sz w:val="22"/>
                <w:szCs w:val="22"/>
              </w:rPr>
            </w:pPr>
            <w:r w:rsidRPr="00277B31">
              <w:rPr>
                <w:rFonts w:eastAsia="Calibri"/>
                <w:sz w:val="22"/>
                <w:szCs w:val="22"/>
              </w:rPr>
              <w:t>Разработка индивидуальных программ взаимодействия  с родителями по созданию предметной среды для развития ребёнка.</w:t>
            </w:r>
          </w:p>
          <w:p w:rsidR="00FD0BA9" w:rsidRPr="00277B31" w:rsidRDefault="00FD0BA9" w:rsidP="00277B31">
            <w:pPr>
              <w:numPr>
                <w:ilvl w:val="0"/>
                <w:numId w:val="46"/>
              </w:numPr>
              <w:ind w:left="0" w:firstLine="0"/>
              <w:contextualSpacing/>
              <w:jc w:val="center"/>
              <w:rPr>
                <w:rFonts w:eastAsia="Calibri"/>
                <w:sz w:val="22"/>
                <w:szCs w:val="22"/>
              </w:rPr>
            </w:pPr>
            <w:r w:rsidRPr="00277B31">
              <w:rPr>
                <w:rFonts w:eastAsia="Calibri"/>
                <w:sz w:val="22"/>
                <w:szCs w:val="22"/>
              </w:rPr>
              <w:t>Беседы с детьми с целью формирования уверенности в том, что их любят и о них заботятся в семье.</w:t>
            </w:r>
          </w:p>
          <w:p w:rsidR="00FD0BA9" w:rsidRPr="00277B31" w:rsidRDefault="00FD0BA9" w:rsidP="00277B31">
            <w:pPr>
              <w:numPr>
                <w:ilvl w:val="0"/>
                <w:numId w:val="46"/>
              </w:numPr>
              <w:ind w:left="0" w:firstLine="0"/>
              <w:contextualSpacing/>
              <w:jc w:val="center"/>
              <w:rPr>
                <w:rFonts w:eastAsia="Calibri"/>
                <w:sz w:val="22"/>
                <w:szCs w:val="22"/>
              </w:rPr>
            </w:pPr>
            <w:r w:rsidRPr="00277B31">
              <w:rPr>
                <w:rFonts w:eastAsia="Calibri"/>
                <w:sz w:val="22"/>
                <w:szCs w:val="22"/>
              </w:rPr>
              <w:t>Выработка единой  системы гуманистических требований в ДОУ и семье.</w:t>
            </w:r>
          </w:p>
          <w:p w:rsidR="00FD0BA9" w:rsidRPr="00277B31" w:rsidRDefault="00FD0BA9" w:rsidP="00277B31">
            <w:pPr>
              <w:numPr>
                <w:ilvl w:val="0"/>
                <w:numId w:val="46"/>
              </w:numPr>
              <w:ind w:left="0" w:firstLine="0"/>
              <w:contextualSpacing/>
              <w:jc w:val="center"/>
              <w:rPr>
                <w:rFonts w:eastAsia="Calibri"/>
                <w:sz w:val="22"/>
                <w:szCs w:val="22"/>
              </w:rPr>
            </w:pPr>
            <w:r w:rsidRPr="00277B31">
              <w:rPr>
                <w:rFonts w:eastAsia="Calibri"/>
                <w:sz w:val="22"/>
                <w:szCs w:val="22"/>
              </w:rPr>
              <w:t>Повышение правовой культуры родителей.</w:t>
            </w:r>
          </w:p>
          <w:p w:rsidR="00FD0BA9" w:rsidRPr="00277B31" w:rsidRDefault="00FD0BA9" w:rsidP="00277B31">
            <w:pPr>
              <w:numPr>
                <w:ilvl w:val="0"/>
                <w:numId w:val="46"/>
              </w:numPr>
              <w:ind w:left="0" w:firstLine="0"/>
              <w:contextualSpacing/>
              <w:jc w:val="center"/>
              <w:rPr>
                <w:rFonts w:eastAsia="Calibri"/>
                <w:sz w:val="22"/>
                <w:szCs w:val="22"/>
              </w:rPr>
            </w:pPr>
            <w:r w:rsidRPr="00277B31">
              <w:rPr>
                <w:rFonts w:eastAsia="Calibri"/>
                <w:sz w:val="22"/>
                <w:szCs w:val="22"/>
              </w:rPr>
              <w:t>Консультативные часы для родителей по вопросам предупреждения использования методов, унижающих достоинство ребёнка.</w:t>
            </w:r>
          </w:p>
          <w:p w:rsidR="00FD0BA9" w:rsidRPr="00277B31" w:rsidRDefault="00FD0BA9" w:rsidP="00277B31">
            <w:pPr>
              <w:numPr>
                <w:ilvl w:val="0"/>
                <w:numId w:val="46"/>
              </w:numPr>
              <w:ind w:left="0" w:firstLine="0"/>
              <w:contextualSpacing/>
              <w:jc w:val="center"/>
              <w:rPr>
                <w:rFonts w:eastAsia="Calibri"/>
                <w:sz w:val="22"/>
                <w:szCs w:val="22"/>
              </w:rPr>
            </w:pPr>
            <w:r w:rsidRPr="00277B31">
              <w:rPr>
                <w:rFonts w:eastAsia="Calibri"/>
                <w:sz w:val="22"/>
                <w:szCs w:val="22"/>
              </w:rPr>
              <w:t>Создание фотовыставок, фотоальбомов «Я и моя семья», «Моя родословная», «Мои любимые дела», «Моё настроение».</w:t>
            </w:r>
          </w:p>
          <w:p w:rsidR="00FD0BA9" w:rsidRPr="00277B31" w:rsidRDefault="00FD0BA9" w:rsidP="00277B31">
            <w:pPr>
              <w:numPr>
                <w:ilvl w:val="0"/>
                <w:numId w:val="46"/>
              </w:numPr>
              <w:ind w:left="0" w:firstLine="0"/>
              <w:contextualSpacing/>
              <w:jc w:val="center"/>
              <w:rPr>
                <w:rFonts w:eastAsia="Calibri"/>
                <w:sz w:val="22"/>
                <w:szCs w:val="22"/>
              </w:rPr>
            </w:pPr>
            <w:r w:rsidRPr="00277B31">
              <w:rPr>
                <w:rFonts w:eastAsia="Calibri"/>
                <w:sz w:val="22"/>
                <w:szCs w:val="22"/>
              </w:rPr>
              <w:t>Аудио-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rsidR="00FD0BA9" w:rsidRPr="00277B31" w:rsidRDefault="00FD0BA9" w:rsidP="00277B31">
            <w:pPr>
              <w:widowControl w:val="0"/>
              <w:jc w:val="center"/>
              <w:rPr>
                <w:b/>
                <w:color w:val="000000"/>
                <w:spacing w:val="-12"/>
                <w:sz w:val="22"/>
                <w:szCs w:val="22"/>
              </w:rPr>
            </w:pPr>
          </w:p>
        </w:tc>
      </w:tr>
      <w:tr w:rsidR="00FD0BA9" w:rsidRPr="00277B31" w:rsidTr="00B77A50">
        <w:tc>
          <w:tcPr>
            <w:tcW w:w="2822" w:type="dxa"/>
          </w:tcPr>
          <w:p w:rsidR="00FD0BA9" w:rsidRPr="00277B31" w:rsidRDefault="00FD0BA9" w:rsidP="00277B31">
            <w:pPr>
              <w:widowControl w:val="0"/>
              <w:jc w:val="center"/>
              <w:rPr>
                <w:b/>
                <w:color w:val="000000"/>
                <w:spacing w:val="-12"/>
                <w:sz w:val="22"/>
                <w:szCs w:val="22"/>
              </w:rPr>
            </w:pPr>
            <w:r w:rsidRPr="00277B31">
              <w:rPr>
                <w:b/>
                <w:color w:val="000000"/>
                <w:spacing w:val="-12"/>
                <w:sz w:val="22"/>
                <w:szCs w:val="22"/>
              </w:rPr>
              <w:t>Речевое развитие</w:t>
            </w:r>
          </w:p>
        </w:tc>
        <w:tc>
          <w:tcPr>
            <w:tcW w:w="12062" w:type="dxa"/>
          </w:tcPr>
          <w:p w:rsidR="00FD0BA9" w:rsidRPr="00277B31" w:rsidRDefault="00FD0BA9" w:rsidP="00277B31">
            <w:pPr>
              <w:numPr>
                <w:ilvl w:val="0"/>
                <w:numId w:val="43"/>
              </w:numPr>
              <w:ind w:left="0" w:firstLine="0"/>
              <w:contextualSpacing/>
              <w:jc w:val="center"/>
              <w:rPr>
                <w:rFonts w:eastAsia="Calibri"/>
                <w:sz w:val="22"/>
                <w:szCs w:val="22"/>
              </w:rPr>
            </w:pPr>
            <w:r w:rsidRPr="00277B31">
              <w:rPr>
                <w:rFonts w:eastAsia="Calibri"/>
                <w:sz w:val="22"/>
                <w:szCs w:val="22"/>
              </w:rPr>
              <w:t>Информирование родителей о содержании деятельности МБДОУ по развитию речи, их достижениях и интересах:</w:t>
            </w:r>
          </w:p>
          <w:p w:rsidR="00FD0BA9" w:rsidRPr="00277B31" w:rsidRDefault="00FD0BA9" w:rsidP="00277B31">
            <w:pPr>
              <w:numPr>
                <w:ilvl w:val="0"/>
                <w:numId w:val="44"/>
              </w:numPr>
              <w:ind w:left="0" w:firstLine="0"/>
              <w:contextualSpacing/>
              <w:jc w:val="center"/>
              <w:rPr>
                <w:rFonts w:eastAsia="Calibri"/>
                <w:sz w:val="22"/>
                <w:szCs w:val="22"/>
              </w:rPr>
            </w:pPr>
            <w:r w:rsidRPr="00277B31">
              <w:rPr>
                <w:rFonts w:eastAsia="Calibri"/>
                <w:sz w:val="22"/>
                <w:szCs w:val="22"/>
              </w:rPr>
              <w:t>Чему мы научимся (Чему научились),</w:t>
            </w:r>
          </w:p>
          <w:p w:rsidR="00FD0BA9" w:rsidRPr="00277B31" w:rsidRDefault="00FD0BA9" w:rsidP="00277B31">
            <w:pPr>
              <w:numPr>
                <w:ilvl w:val="0"/>
                <w:numId w:val="44"/>
              </w:numPr>
              <w:ind w:left="0" w:firstLine="0"/>
              <w:contextualSpacing/>
              <w:jc w:val="center"/>
              <w:rPr>
                <w:rFonts w:eastAsia="Calibri"/>
                <w:sz w:val="22"/>
                <w:szCs w:val="22"/>
              </w:rPr>
            </w:pPr>
            <w:r w:rsidRPr="00277B31">
              <w:rPr>
                <w:rFonts w:eastAsia="Calibri"/>
                <w:sz w:val="22"/>
                <w:szCs w:val="22"/>
              </w:rPr>
              <w:t>Наши достижения,</w:t>
            </w:r>
          </w:p>
          <w:p w:rsidR="00FD0BA9" w:rsidRPr="00277B31" w:rsidRDefault="00FD0BA9" w:rsidP="00277B31">
            <w:pPr>
              <w:numPr>
                <w:ilvl w:val="0"/>
                <w:numId w:val="44"/>
              </w:numPr>
              <w:ind w:left="0" w:firstLine="0"/>
              <w:contextualSpacing/>
              <w:jc w:val="center"/>
              <w:rPr>
                <w:rFonts w:eastAsia="Calibri"/>
                <w:sz w:val="22"/>
                <w:szCs w:val="22"/>
              </w:rPr>
            </w:pPr>
            <w:r w:rsidRPr="00277B31">
              <w:rPr>
                <w:rFonts w:eastAsia="Calibri"/>
                <w:sz w:val="22"/>
                <w:szCs w:val="22"/>
              </w:rPr>
              <w:t>Речевые мини-центры для взаимодействия родителей с детьми в условиях ДОУ,</w:t>
            </w:r>
          </w:p>
          <w:p w:rsidR="00FD0BA9" w:rsidRPr="00277B31" w:rsidRDefault="00FD0BA9" w:rsidP="00277B31">
            <w:pPr>
              <w:numPr>
                <w:ilvl w:val="0"/>
                <w:numId w:val="44"/>
              </w:numPr>
              <w:ind w:left="0" w:firstLine="0"/>
              <w:contextualSpacing/>
              <w:jc w:val="center"/>
              <w:rPr>
                <w:rFonts w:eastAsia="Calibri"/>
                <w:sz w:val="22"/>
                <w:szCs w:val="22"/>
              </w:rPr>
            </w:pPr>
            <w:r w:rsidRPr="00277B31">
              <w:rPr>
                <w:rFonts w:eastAsia="Calibri"/>
                <w:sz w:val="22"/>
                <w:szCs w:val="22"/>
              </w:rPr>
              <w:t>Аудиозаписи детской речи (описательные, творческие рассказы, интересные высказывания и т.п.)</w:t>
            </w:r>
          </w:p>
          <w:p w:rsidR="00FD0BA9" w:rsidRPr="00277B31" w:rsidRDefault="00FD0BA9" w:rsidP="00277B31">
            <w:pPr>
              <w:numPr>
                <w:ilvl w:val="0"/>
                <w:numId w:val="43"/>
              </w:numPr>
              <w:ind w:left="0" w:firstLine="0"/>
              <w:contextualSpacing/>
              <w:jc w:val="center"/>
              <w:rPr>
                <w:rFonts w:eastAsia="Calibri"/>
                <w:sz w:val="22"/>
                <w:szCs w:val="22"/>
              </w:rPr>
            </w:pPr>
            <w:r w:rsidRPr="00277B31">
              <w:rPr>
                <w:rFonts w:eastAsia="Calibri"/>
                <w:sz w:val="22"/>
                <w:szCs w:val="22"/>
              </w:rPr>
              <w:t>«Академия для родителей». Цели:</w:t>
            </w:r>
          </w:p>
          <w:p w:rsidR="00FD0BA9" w:rsidRPr="00277B31" w:rsidRDefault="00FD0BA9" w:rsidP="00277B31">
            <w:pPr>
              <w:numPr>
                <w:ilvl w:val="0"/>
                <w:numId w:val="45"/>
              </w:numPr>
              <w:ind w:left="0" w:firstLine="0"/>
              <w:contextualSpacing/>
              <w:jc w:val="center"/>
              <w:rPr>
                <w:rFonts w:eastAsia="Calibri"/>
                <w:sz w:val="22"/>
                <w:szCs w:val="22"/>
              </w:rPr>
            </w:pPr>
            <w:r w:rsidRPr="00277B31">
              <w:rPr>
                <w:rFonts w:eastAsia="Calibri"/>
                <w:sz w:val="22"/>
                <w:szCs w:val="22"/>
              </w:rPr>
              <w:t>Выявление психолого-педагогических затруднений в семье,</w:t>
            </w:r>
          </w:p>
          <w:p w:rsidR="00FD0BA9" w:rsidRPr="00277B31" w:rsidRDefault="00FD0BA9" w:rsidP="00277B31">
            <w:pPr>
              <w:numPr>
                <w:ilvl w:val="0"/>
                <w:numId w:val="45"/>
              </w:numPr>
              <w:ind w:left="0" w:firstLine="0"/>
              <w:contextualSpacing/>
              <w:jc w:val="center"/>
              <w:rPr>
                <w:rFonts w:eastAsia="Calibri"/>
                <w:sz w:val="22"/>
                <w:szCs w:val="22"/>
              </w:rPr>
            </w:pPr>
            <w:r w:rsidRPr="00277B31">
              <w:rPr>
                <w:rFonts w:eastAsia="Calibri"/>
                <w:sz w:val="22"/>
                <w:szCs w:val="22"/>
              </w:rPr>
              <w:t>Преодоление сложившихся стереотипов,</w:t>
            </w:r>
          </w:p>
          <w:p w:rsidR="00FD0BA9" w:rsidRPr="00277B31" w:rsidRDefault="00FD0BA9" w:rsidP="00277B31">
            <w:pPr>
              <w:numPr>
                <w:ilvl w:val="0"/>
                <w:numId w:val="45"/>
              </w:numPr>
              <w:ind w:left="0" w:firstLine="0"/>
              <w:contextualSpacing/>
              <w:jc w:val="center"/>
              <w:rPr>
                <w:rFonts w:eastAsia="Calibri"/>
                <w:sz w:val="22"/>
                <w:szCs w:val="22"/>
              </w:rPr>
            </w:pPr>
            <w:r w:rsidRPr="00277B31">
              <w:rPr>
                <w:rFonts w:eastAsia="Calibri"/>
                <w:sz w:val="22"/>
                <w:szCs w:val="22"/>
              </w:rPr>
              <w:t>Повышение уровня компетенции и значимости родителей в вопросах коммуникативного развития дошкольников.</w:t>
            </w:r>
          </w:p>
          <w:p w:rsidR="00FD0BA9" w:rsidRPr="00277B31" w:rsidRDefault="00FD0BA9" w:rsidP="00277B31">
            <w:pPr>
              <w:numPr>
                <w:ilvl w:val="0"/>
                <w:numId w:val="45"/>
              </w:numPr>
              <w:ind w:left="0" w:firstLine="0"/>
              <w:contextualSpacing/>
              <w:jc w:val="center"/>
              <w:rPr>
                <w:rFonts w:eastAsia="Calibri"/>
                <w:sz w:val="22"/>
                <w:szCs w:val="22"/>
              </w:rPr>
            </w:pPr>
            <w:r w:rsidRPr="00277B31">
              <w:rPr>
                <w:rFonts w:eastAsia="Calibri"/>
                <w:sz w:val="22"/>
                <w:szCs w:val="22"/>
              </w:rPr>
              <w:t>Пропаганда культуры речи в семье и при общении с ребенком.</w:t>
            </w:r>
          </w:p>
          <w:p w:rsidR="00FD0BA9" w:rsidRPr="00277B31" w:rsidRDefault="00FD0BA9" w:rsidP="00277B31">
            <w:pPr>
              <w:numPr>
                <w:ilvl w:val="0"/>
                <w:numId w:val="43"/>
              </w:numPr>
              <w:ind w:left="0" w:firstLine="0"/>
              <w:contextualSpacing/>
              <w:jc w:val="center"/>
              <w:rPr>
                <w:rFonts w:eastAsia="Calibri"/>
                <w:sz w:val="22"/>
                <w:szCs w:val="22"/>
              </w:rPr>
            </w:pPr>
            <w:r w:rsidRPr="00277B31">
              <w:rPr>
                <w:rFonts w:eastAsia="Calibri"/>
                <w:sz w:val="22"/>
                <w:szCs w:val="22"/>
              </w:rPr>
              <w:t xml:space="preserve">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w:t>
            </w:r>
            <w:r w:rsidRPr="00277B31">
              <w:rPr>
                <w:rFonts w:eastAsia="Calibri"/>
                <w:sz w:val="22"/>
                <w:szCs w:val="22"/>
              </w:rPr>
              <w:lastRenderedPageBreak/>
              <w:t>Опосредованно предостерегает родителей от авторитарного управления  развитием ребёнка и жёсткой установки на результат.</w:t>
            </w:r>
          </w:p>
          <w:p w:rsidR="00FD0BA9" w:rsidRPr="00277B31" w:rsidRDefault="00FD0BA9" w:rsidP="00277B31">
            <w:pPr>
              <w:numPr>
                <w:ilvl w:val="0"/>
                <w:numId w:val="43"/>
              </w:numPr>
              <w:ind w:left="0" w:firstLine="0"/>
              <w:contextualSpacing/>
              <w:jc w:val="center"/>
              <w:rPr>
                <w:rFonts w:eastAsia="Calibri"/>
                <w:sz w:val="22"/>
                <w:szCs w:val="22"/>
              </w:rPr>
            </w:pPr>
            <w:r w:rsidRPr="00277B31">
              <w:rPr>
                <w:rFonts w:eastAsia="Calibri"/>
                <w:sz w:val="22"/>
                <w:szCs w:val="22"/>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FD0BA9" w:rsidRPr="00277B31" w:rsidRDefault="00FD0BA9" w:rsidP="00277B31">
            <w:pPr>
              <w:numPr>
                <w:ilvl w:val="0"/>
                <w:numId w:val="43"/>
              </w:numPr>
              <w:ind w:left="0" w:firstLine="0"/>
              <w:contextualSpacing/>
              <w:jc w:val="center"/>
              <w:rPr>
                <w:rFonts w:eastAsia="Calibri"/>
                <w:sz w:val="22"/>
                <w:szCs w:val="22"/>
              </w:rPr>
            </w:pPr>
            <w:r w:rsidRPr="00277B31">
              <w:rPr>
                <w:rFonts w:eastAsia="Calibri"/>
                <w:sz w:val="22"/>
                <w:szCs w:val="22"/>
              </w:rPr>
              <w:t>Открытые мероприятия с детьми для родителей.</w:t>
            </w:r>
          </w:p>
          <w:p w:rsidR="00FD0BA9" w:rsidRPr="00277B31" w:rsidRDefault="00FD0BA9" w:rsidP="00277B31">
            <w:pPr>
              <w:numPr>
                <w:ilvl w:val="0"/>
                <w:numId w:val="43"/>
              </w:numPr>
              <w:ind w:left="0" w:firstLine="0"/>
              <w:contextualSpacing/>
              <w:jc w:val="center"/>
              <w:rPr>
                <w:rFonts w:eastAsia="Calibri"/>
                <w:sz w:val="22"/>
                <w:szCs w:val="22"/>
              </w:rPr>
            </w:pPr>
            <w:r w:rsidRPr="00277B31">
              <w:rPr>
                <w:rFonts w:eastAsia="Calibri"/>
                <w:sz w:val="22"/>
                <w:szCs w:val="22"/>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FD0BA9" w:rsidRPr="00277B31" w:rsidRDefault="00FD0BA9" w:rsidP="00277B31">
            <w:pPr>
              <w:numPr>
                <w:ilvl w:val="0"/>
                <w:numId w:val="43"/>
              </w:numPr>
              <w:ind w:left="0" w:firstLine="0"/>
              <w:contextualSpacing/>
              <w:jc w:val="center"/>
              <w:rPr>
                <w:rFonts w:eastAsia="Calibri"/>
                <w:sz w:val="22"/>
                <w:szCs w:val="22"/>
              </w:rPr>
            </w:pPr>
            <w:r w:rsidRPr="00277B31">
              <w:rPr>
                <w:rFonts w:eastAsia="Calibri"/>
                <w:sz w:val="22"/>
                <w:szCs w:val="22"/>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FD0BA9" w:rsidRPr="00277B31" w:rsidRDefault="00FD0BA9" w:rsidP="00277B31">
            <w:pPr>
              <w:numPr>
                <w:ilvl w:val="0"/>
                <w:numId w:val="43"/>
              </w:numPr>
              <w:ind w:left="0" w:firstLine="0"/>
              <w:contextualSpacing/>
              <w:jc w:val="center"/>
              <w:rPr>
                <w:rFonts w:eastAsia="Calibri"/>
                <w:sz w:val="22"/>
                <w:szCs w:val="22"/>
              </w:rPr>
            </w:pPr>
            <w:r w:rsidRPr="00277B31">
              <w:rPr>
                <w:rFonts w:eastAsia="Calibri"/>
                <w:sz w:val="22"/>
                <w:szCs w:val="22"/>
              </w:rPr>
              <w:t>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 «Л.Н. Толстой–  наш великий земляк» и т.п.).</w:t>
            </w:r>
          </w:p>
          <w:p w:rsidR="00FD0BA9" w:rsidRPr="00277B31" w:rsidRDefault="00FD0BA9" w:rsidP="00277B31">
            <w:pPr>
              <w:numPr>
                <w:ilvl w:val="0"/>
                <w:numId w:val="43"/>
              </w:numPr>
              <w:ind w:left="0" w:firstLine="0"/>
              <w:contextualSpacing/>
              <w:jc w:val="center"/>
              <w:rPr>
                <w:rFonts w:eastAsia="Calibri"/>
                <w:sz w:val="22"/>
                <w:szCs w:val="22"/>
              </w:rPr>
            </w:pPr>
            <w:r w:rsidRPr="00277B31">
              <w:rPr>
                <w:rFonts w:eastAsia="Calibri"/>
                <w:sz w:val="22"/>
                <w:szCs w:val="22"/>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FD0BA9" w:rsidRPr="00277B31" w:rsidRDefault="00FD0BA9" w:rsidP="00277B31">
            <w:pPr>
              <w:numPr>
                <w:ilvl w:val="0"/>
                <w:numId w:val="43"/>
              </w:numPr>
              <w:ind w:left="0" w:firstLine="0"/>
              <w:contextualSpacing/>
              <w:jc w:val="center"/>
              <w:rPr>
                <w:rFonts w:eastAsia="Calibri"/>
                <w:sz w:val="22"/>
                <w:szCs w:val="22"/>
              </w:rPr>
            </w:pPr>
            <w:r w:rsidRPr="00277B31">
              <w:rPr>
                <w:rFonts w:eastAsia="Calibri"/>
                <w:sz w:val="22"/>
                <w:szCs w:val="22"/>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FD0BA9" w:rsidRPr="00277B31" w:rsidRDefault="00FD0BA9" w:rsidP="00277B31">
            <w:pPr>
              <w:numPr>
                <w:ilvl w:val="0"/>
                <w:numId w:val="43"/>
              </w:numPr>
              <w:ind w:left="0" w:firstLine="0"/>
              <w:contextualSpacing/>
              <w:jc w:val="center"/>
              <w:rPr>
                <w:rFonts w:eastAsia="Calibri"/>
                <w:sz w:val="22"/>
                <w:szCs w:val="22"/>
              </w:rPr>
            </w:pPr>
            <w:r w:rsidRPr="00277B31">
              <w:rPr>
                <w:rFonts w:eastAsia="Calibri"/>
                <w:sz w:val="22"/>
                <w:szCs w:val="22"/>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FD0BA9" w:rsidRPr="00277B31" w:rsidRDefault="00FD0BA9" w:rsidP="00277B31">
            <w:pPr>
              <w:numPr>
                <w:ilvl w:val="0"/>
                <w:numId w:val="43"/>
              </w:numPr>
              <w:ind w:left="0" w:firstLine="0"/>
              <w:contextualSpacing/>
              <w:jc w:val="center"/>
              <w:rPr>
                <w:rFonts w:eastAsia="Calibri"/>
                <w:sz w:val="22"/>
                <w:szCs w:val="22"/>
              </w:rPr>
            </w:pPr>
            <w:r w:rsidRPr="00277B31">
              <w:rPr>
                <w:rFonts w:eastAsia="Calibri"/>
                <w:sz w:val="22"/>
                <w:szCs w:val="22"/>
              </w:rPr>
              <w:t>Создание тематических выставок детских книг при участии семьи.</w:t>
            </w:r>
          </w:p>
          <w:p w:rsidR="00FD0BA9" w:rsidRPr="00277B31" w:rsidRDefault="00FD0BA9" w:rsidP="00277B31">
            <w:pPr>
              <w:numPr>
                <w:ilvl w:val="0"/>
                <w:numId w:val="43"/>
              </w:numPr>
              <w:ind w:left="0" w:firstLine="0"/>
              <w:contextualSpacing/>
              <w:jc w:val="center"/>
              <w:rPr>
                <w:rFonts w:eastAsia="Calibri"/>
                <w:sz w:val="22"/>
                <w:szCs w:val="22"/>
              </w:rPr>
            </w:pPr>
            <w:r w:rsidRPr="00277B31">
              <w:rPr>
                <w:rFonts w:eastAsia="Calibri"/>
                <w:sz w:val="22"/>
                <w:szCs w:val="22"/>
              </w:rPr>
              <w:t>Тематические литературные и познавательные праздники «Вечер сказок», «Любимые стихи детства» с участием родителей.</w:t>
            </w:r>
          </w:p>
          <w:p w:rsidR="00FD0BA9" w:rsidRPr="00277B31" w:rsidRDefault="00FD0BA9" w:rsidP="00277B31">
            <w:pPr>
              <w:numPr>
                <w:ilvl w:val="0"/>
                <w:numId w:val="43"/>
              </w:numPr>
              <w:ind w:left="0" w:firstLine="0"/>
              <w:contextualSpacing/>
              <w:jc w:val="center"/>
              <w:rPr>
                <w:rFonts w:eastAsia="Calibri"/>
                <w:sz w:val="22"/>
                <w:szCs w:val="22"/>
              </w:rPr>
            </w:pPr>
            <w:r w:rsidRPr="00277B31">
              <w:rPr>
                <w:rFonts w:eastAsia="Calibri"/>
                <w:sz w:val="22"/>
                <w:szCs w:val="22"/>
              </w:rPr>
              <w:t>Совместное формирование библиотеки для детей (познавательно-художественная литература, энциклопедии).</w:t>
            </w:r>
          </w:p>
          <w:p w:rsidR="00FD0BA9" w:rsidRPr="00277B31" w:rsidRDefault="00FD0BA9" w:rsidP="00277B31">
            <w:pPr>
              <w:widowControl w:val="0"/>
              <w:jc w:val="center"/>
              <w:rPr>
                <w:b/>
                <w:color w:val="000000"/>
                <w:spacing w:val="-12"/>
                <w:sz w:val="22"/>
                <w:szCs w:val="22"/>
              </w:rPr>
            </w:pPr>
          </w:p>
        </w:tc>
      </w:tr>
      <w:tr w:rsidR="00FD0BA9" w:rsidRPr="00277B31" w:rsidTr="00B77A50">
        <w:tc>
          <w:tcPr>
            <w:tcW w:w="2822" w:type="dxa"/>
          </w:tcPr>
          <w:p w:rsidR="00FD0BA9" w:rsidRPr="00277B31" w:rsidRDefault="00FD0BA9" w:rsidP="00277B31">
            <w:pPr>
              <w:widowControl w:val="0"/>
              <w:jc w:val="center"/>
              <w:rPr>
                <w:b/>
                <w:color w:val="000000"/>
                <w:spacing w:val="-12"/>
                <w:sz w:val="22"/>
                <w:szCs w:val="22"/>
              </w:rPr>
            </w:pPr>
            <w:r w:rsidRPr="00277B31">
              <w:rPr>
                <w:b/>
                <w:color w:val="000000"/>
                <w:spacing w:val="-12"/>
                <w:sz w:val="22"/>
                <w:szCs w:val="22"/>
              </w:rPr>
              <w:lastRenderedPageBreak/>
              <w:t>Познавательно-речевое развитие</w:t>
            </w:r>
          </w:p>
        </w:tc>
        <w:tc>
          <w:tcPr>
            <w:tcW w:w="12062" w:type="dxa"/>
          </w:tcPr>
          <w:p w:rsidR="00FD0BA9" w:rsidRPr="00277B31" w:rsidRDefault="00FD0BA9" w:rsidP="00277B31">
            <w:pPr>
              <w:numPr>
                <w:ilvl w:val="0"/>
                <w:numId w:val="48"/>
              </w:numPr>
              <w:ind w:left="0" w:firstLine="0"/>
              <w:contextualSpacing/>
              <w:jc w:val="center"/>
              <w:rPr>
                <w:rFonts w:eastAsia="Calibri"/>
                <w:sz w:val="22"/>
                <w:szCs w:val="22"/>
              </w:rPr>
            </w:pPr>
            <w:r w:rsidRPr="00277B31">
              <w:rPr>
                <w:rFonts w:eastAsia="Calibri"/>
                <w:sz w:val="22"/>
                <w:szCs w:val="22"/>
              </w:rPr>
              <w:t>Информирование родителей о содержании и жизнедеятельности детей в МБДОУ, их достижениях и интересах:</w:t>
            </w:r>
          </w:p>
          <w:p w:rsidR="00FD0BA9" w:rsidRPr="00277B31" w:rsidRDefault="00FD0BA9" w:rsidP="00277B31">
            <w:pPr>
              <w:numPr>
                <w:ilvl w:val="0"/>
                <w:numId w:val="44"/>
              </w:numPr>
              <w:ind w:left="0" w:firstLine="0"/>
              <w:contextualSpacing/>
              <w:jc w:val="center"/>
              <w:rPr>
                <w:rFonts w:eastAsia="Calibri"/>
                <w:sz w:val="22"/>
                <w:szCs w:val="22"/>
              </w:rPr>
            </w:pPr>
            <w:r w:rsidRPr="00277B31">
              <w:rPr>
                <w:rFonts w:eastAsia="Calibri"/>
                <w:sz w:val="22"/>
                <w:szCs w:val="22"/>
              </w:rPr>
              <w:t>Чему мы научимся (Чему научились),</w:t>
            </w:r>
          </w:p>
          <w:p w:rsidR="00FD0BA9" w:rsidRPr="00277B31" w:rsidRDefault="00FD0BA9" w:rsidP="00277B31">
            <w:pPr>
              <w:numPr>
                <w:ilvl w:val="0"/>
                <w:numId w:val="44"/>
              </w:numPr>
              <w:ind w:left="0" w:firstLine="0"/>
              <w:contextualSpacing/>
              <w:jc w:val="center"/>
              <w:rPr>
                <w:rFonts w:eastAsia="Calibri"/>
                <w:sz w:val="22"/>
                <w:szCs w:val="22"/>
              </w:rPr>
            </w:pPr>
            <w:r w:rsidRPr="00277B31">
              <w:rPr>
                <w:rFonts w:eastAsia="Calibri"/>
                <w:sz w:val="22"/>
                <w:szCs w:val="22"/>
              </w:rPr>
              <w:t>Наши достижения,</w:t>
            </w:r>
          </w:p>
          <w:p w:rsidR="00FD0BA9" w:rsidRPr="00277B31" w:rsidRDefault="00FD0BA9" w:rsidP="00277B31">
            <w:pPr>
              <w:numPr>
                <w:ilvl w:val="0"/>
                <w:numId w:val="44"/>
              </w:numPr>
              <w:ind w:left="0" w:firstLine="0"/>
              <w:contextualSpacing/>
              <w:jc w:val="center"/>
              <w:rPr>
                <w:rFonts w:eastAsia="Calibri"/>
                <w:sz w:val="22"/>
                <w:szCs w:val="22"/>
              </w:rPr>
            </w:pPr>
            <w:r w:rsidRPr="00277B31">
              <w:rPr>
                <w:rFonts w:eastAsia="Calibri"/>
                <w:sz w:val="22"/>
                <w:szCs w:val="22"/>
              </w:rPr>
              <w:t>Познавательно-игровые мини-центры для взаимодействия родителей с детьми в условиях ДОУ,</w:t>
            </w:r>
          </w:p>
          <w:p w:rsidR="00FD0BA9" w:rsidRPr="00277B31" w:rsidRDefault="00FD0BA9" w:rsidP="00277B31">
            <w:pPr>
              <w:numPr>
                <w:ilvl w:val="0"/>
                <w:numId w:val="44"/>
              </w:numPr>
              <w:ind w:left="0" w:firstLine="0"/>
              <w:contextualSpacing/>
              <w:jc w:val="center"/>
              <w:rPr>
                <w:rFonts w:eastAsia="Calibri"/>
                <w:sz w:val="22"/>
                <w:szCs w:val="22"/>
              </w:rPr>
            </w:pPr>
            <w:r w:rsidRPr="00277B31">
              <w:rPr>
                <w:rFonts w:eastAsia="Calibri"/>
                <w:sz w:val="22"/>
                <w:szCs w:val="22"/>
              </w:rPr>
              <w:t>Выставки продуктов детской и детско-взрослой деятельности (рисунки, поделки, рассказы, проекты и т.п.)</w:t>
            </w:r>
          </w:p>
          <w:p w:rsidR="00FD0BA9" w:rsidRPr="00277B31" w:rsidRDefault="00FD0BA9" w:rsidP="00277B31">
            <w:pPr>
              <w:numPr>
                <w:ilvl w:val="0"/>
                <w:numId w:val="48"/>
              </w:numPr>
              <w:ind w:left="0" w:firstLine="0"/>
              <w:contextualSpacing/>
              <w:jc w:val="center"/>
              <w:rPr>
                <w:rFonts w:eastAsia="Calibri"/>
                <w:sz w:val="22"/>
                <w:szCs w:val="22"/>
              </w:rPr>
            </w:pPr>
            <w:r w:rsidRPr="00277B31">
              <w:rPr>
                <w:rFonts w:eastAsia="Calibri"/>
                <w:sz w:val="22"/>
                <w:szCs w:val="22"/>
              </w:rPr>
              <w:t>«Академия для родителей». Цели:</w:t>
            </w:r>
          </w:p>
          <w:p w:rsidR="00FD0BA9" w:rsidRPr="00277B31" w:rsidRDefault="00FD0BA9" w:rsidP="00277B31">
            <w:pPr>
              <w:numPr>
                <w:ilvl w:val="0"/>
                <w:numId w:val="45"/>
              </w:numPr>
              <w:ind w:left="0" w:firstLine="0"/>
              <w:contextualSpacing/>
              <w:jc w:val="center"/>
              <w:rPr>
                <w:rFonts w:eastAsia="Calibri"/>
                <w:sz w:val="22"/>
                <w:szCs w:val="22"/>
              </w:rPr>
            </w:pPr>
            <w:r w:rsidRPr="00277B31">
              <w:rPr>
                <w:rFonts w:eastAsia="Calibri"/>
                <w:sz w:val="22"/>
                <w:szCs w:val="22"/>
              </w:rPr>
              <w:t>Выявление психолого-педагогических затруднений в семье,</w:t>
            </w:r>
          </w:p>
          <w:p w:rsidR="00FD0BA9" w:rsidRPr="00277B31" w:rsidRDefault="00FD0BA9" w:rsidP="00277B31">
            <w:pPr>
              <w:numPr>
                <w:ilvl w:val="0"/>
                <w:numId w:val="45"/>
              </w:numPr>
              <w:ind w:left="0" w:firstLine="0"/>
              <w:contextualSpacing/>
              <w:jc w:val="center"/>
              <w:rPr>
                <w:rFonts w:eastAsia="Calibri"/>
                <w:sz w:val="22"/>
                <w:szCs w:val="22"/>
              </w:rPr>
            </w:pPr>
            <w:r w:rsidRPr="00277B31">
              <w:rPr>
                <w:rFonts w:eastAsia="Calibri"/>
                <w:sz w:val="22"/>
                <w:szCs w:val="22"/>
              </w:rPr>
              <w:t>Преодоление сложившихся стереотипов,</w:t>
            </w:r>
          </w:p>
          <w:p w:rsidR="00FD0BA9" w:rsidRPr="00277B31" w:rsidRDefault="00FD0BA9" w:rsidP="00277B31">
            <w:pPr>
              <w:numPr>
                <w:ilvl w:val="0"/>
                <w:numId w:val="45"/>
              </w:numPr>
              <w:ind w:left="0" w:firstLine="0"/>
              <w:contextualSpacing/>
              <w:jc w:val="center"/>
              <w:rPr>
                <w:rFonts w:eastAsia="Calibri"/>
                <w:sz w:val="22"/>
                <w:szCs w:val="22"/>
              </w:rPr>
            </w:pPr>
            <w:r w:rsidRPr="00277B31">
              <w:rPr>
                <w:rFonts w:eastAsia="Calibri"/>
                <w:sz w:val="22"/>
                <w:szCs w:val="22"/>
              </w:rPr>
              <w:t>Повышение уровня компетенции и значимости родителей в вопросах воспитания и развития дошкольников,</w:t>
            </w:r>
          </w:p>
          <w:p w:rsidR="00FD0BA9" w:rsidRPr="00277B31" w:rsidRDefault="00FD0BA9" w:rsidP="00277B31">
            <w:pPr>
              <w:numPr>
                <w:ilvl w:val="0"/>
                <w:numId w:val="45"/>
              </w:numPr>
              <w:ind w:left="0" w:firstLine="0"/>
              <w:contextualSpacing/>
              <w:jc w:val="center"/>
              <w:rPr>
                <w:rFonts w:eastAsia="Calibri"/>
                <w:sz w:val="22"/>
                <w:szCs w:val="22"/>
              </w:rPr>
            </w:pPr>
            <w:r w:rsidRPr="00277B31">
              <w:rPr>
                <w:rFonts w:eastAsia="Calibri"/>
                <w:sz w:val="22"/>
                <w:szCs w:val="22"/>
              </w:rPr>
              <w:t>Пропаганда гуманных методов взаимодействия с ребёнком.</w:t>
            </w:r>
          </w:p>
          <w:p w:rsidR="00FD0BA9" w:rsidRPr="00277B31" w:rsidRDefault="00FD0BA9" w:rsidP="00277B31">
            <w:pPr>
              <w:numPr>
                <w:ilvl w:val="0"/>
                <w:numId w:val="48"/>
              </w:numPr>
              <w:ind w:left="0" w:firstLine="0"/>
              <w:contextualSpacing/>
              <w:jc w:val="center"/>
              <w:rPr>
                <w:rFonts w:eastAsia="Calibri"/>
                <w:sz w:val="22"/>
                <w:szCs w:val="22"/>
              </w:rPr>
            </w:pPr>
            <w:r w:rsidRPr="00277B31">
              <w:rPr>
                <w:rFonts w:eastAsia="Calibri"/>
                <w:sz w:val="22"/>
                <w:szCs w:val="22"/>
              </w:rPr>
              <w:t xml:space="preserve">Собеседование с ребёнком в присутствии родителей. Проводится с целью определения познавательного развития </w:t>
            </w:r>
            <w:r w:rsidRPr="00277B31">
              <w:rPr>
                <w:rFonts w:eastAsia="Calibri"/>
                <w:sz w:val="22"/>
                <w:szCs w:val="22"/>
              </w:rPr>
              <w:lastRenderedPageBreak/>
              <w:t>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FD0BA9" w:rsidRPr="00277B31" w:rsidRDefault="00FD0BA9" w:rsidP="00277B31">
            <w:pPr>
              <w:numPr>
                <w:ilvl w:val="0"/>
                <w:numId w:val="48"/>
              </w:numPr>
              <w:ind w:left="0" w:firstLine="0"/>
              <w:contextualSpacing/>
              <w:jc w:val="center"/>
              <w:rPr>
                <w:rFonts w:eastAsia="Calibri"/>
                <w:sz w:val="22"/>
                <w:szCs w:val="22"/>
              </w:rPr>
            </w:pPr>
            <w:r w:rsidRPr="00277B31">
              <w:rPr>
                <w:rFonts w:eastAsia="Calibri"/>
                <w:sz w:val="22"/>
                <w:szCs w:val="22"/>
              </w:rPr>
              <w:t>Совместные досуги и мероприятия на основе партнёрской деятельности родителей и педагогов.</w:t>
            </w:r>
          </w:p>
          <w:p w:rsidR="00FD0BA9" w:rsidRPr="00277B31" w:rsidRDefault="00FD0BA9" w:rsidP="00277B31">
            <w:pPr>
              <w:numPr>
                <w:ilvl w:val="0"/>
                <w:numId w:val="48"/>
              </w:numPr>
              <w:ind w:left="0" w:firstLine="0"/>
              <w:contextualSpacing/>
              <w:jc w:val="center"/>
              <w:rPr>
                <w:rFonts w:eastAsia="Calibri"/>
                <w:sz w:val="22"/>
                <w:szCs w:val="22"/>
              </w:rPr>
            </w:pPr>
            <w:r w:rsidRPr="00277B31">
              <w:rPr>
                <w:rFonts w:eastAsia="Calibri"/>
                <w:sz w:val="22"/>
                <w:szCs w:val="22"/>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FD0BA9" w:rsidRPr="00277B31" w:rsidRDefault="00FD0BA9" w:rsidP="00277B31">
            <w:pPr>
              <w:numPr>
                <w:ilvl w:val="0"/>
                <w:numId w:val="48"/>
              </w:numPr>
              <w:ind w:left="0" w:firstLine="0"/>
              <w:contextualSpacing/>
              <w:jc w:val="center"/>
              <w:rPr>
                <w:rFonts w:eastAsia="Calibri"/>
                <w:sz w:val="22"/>
                <w:szCs w:val="22"/>
              </w:rPr>
            </w:pPr>
            <w:r w:rsidRPr="00277B31">
              <w:rPr>
                <w:rFonts w:eastAsia="Calibri"/>
                <w:sz w:val="22"/>
                <w:szCs w:val="22"/>
              </w:rPr>
              <w:t>Открытые мероприятия с детьми для родителей.</w:t>
            </w:r>
          </w:p>
          <w:p w:rsidR="00FD0BA9" w:rsidRPr="00277B31" w:rsidRDefault="00FD0BA9" w:rsidP="00277B31">
            <w:pPr>
              <w:numPr>
                <w:ilvl w:val="0"/>
                <w:numId w:val="48"/>
              </w:numPr>
              <w:ind w:left="0" w:firstLine="0"/>
              <w:contextualSpacing/>
              <w:jc w:val="center"/>
              <w:rPr>
                <w:rFonts w:eastAsia="Calibri"/>
                <w:sz w:val="22"/>
                <w:szCs w:val="22"/>
              </w:rPr>
            </w:pPr>
            <w:r w:rsidRPr="00277B31">
              <w:rPr>
                <w:rFonts w:eastAsia="Calibri"/>
                <w:sz w:val="22"/>
                <w:szCs w:val="22"/>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FD0BA9" w:rsidRPr="00277B31" w:rsidRDefault="00FD0BA9" w:rsidP="00277B31">
            <w:pPr>
              <w:numPr>
                <w:ilvl w:val="0"/>
                <w:numId w:val="48"/>
              </w:numPr>
              <w:ind w:left="0" w:firstLine="0"/>
              <w:contextualSpacing/>
              <w:jc w:val="center"/>
              <w:rPr>
                <w:rFonts w:eastAsia="Calibri"/>
                <w:sz w:val="22"/>
                <w:szCs w:val="22"/>
              </w:rPr>
            </w:pPr>
            <w:r w:rsidRPr="00277B31">
              <w:rPr>
                <w:rFonts w:eastAsia="Calibri"/>
                <w:sz w:val="22"/>
                <w:szCs w:val="22"/>
              </w:rPr>
              <w:t>Совместные досуги, праздники, музыкальные и литературные вечера на основе взаимодействия родителей и детей.</w:t>
            </w:r>
          </w:p>
          <w:p w:rsidR="00FD0BA9" w:rsidRPr="00277B31" w:rsidRDefault="00FD0BA9" w:rsidP="00277B31">
            <w:pPr>
              <w:numPr>
                <w:ilvl w:val="0"/>
                <w:numId w:val="48"/>
              </w:numPr>
              <w:ind w:left="0" w:firstLine="0"/>
              <w:contextualSpacing/>
              <w:jc w:val="center"/>
              <w:rPr>
                <w:rFonts w:eastAsia="Calibri"/>
                <w:sz w:val="22"/>
                <w:szCs w:val="22"/>
              </w:rPr>
            </w:pPr>
            <w:r w:rsidRPr="00277B31">
              <w:rPr>
                <w:rFonts w:eastAsia="Calibri"/>
                <w:sz w:val="22"/>
                <w:szCs w:val="22"/>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FD0BA9" w:rsidRPr="00277B31" w:rsidRDefault="00FD0BA9" w:rsidP="00277B31">
            <w:pPr>
              <w:numPr>
                <w:ilvl w:val="0"/>
                <w:numId w:val="48"/>
              </w:numPr>
              <w:ind w:left="0" w:firstLine="0"/>
              <w:contextualSpacing/>
              <w:jc w:val="center"/>
              <w:rPr>
                <w:rFonts w:eastAsia="Calibri"/>
                <w:sz w:val="22"/>
                <w:szCs w:val="22"/>
              </w:rPr>
            </w:pPr>
            <w:r w:rsidRPr="00277B31">
              <w:rPr>
                <w:rFonts w:eastAsia="Calibri"/>
                <w:sz w:val="22"/>
                <w:szCs w:val="22"/>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FD0BA9" w:rsidRPr="00277B31" w:rsidRDefault="00FD0BA9" w:rsidP="00277B31">
            <w:pPr>
              <w:numPr>
                <w:ilvl w:val="0"/>
                <w:numId w:val="48"/>
              </w:numPr>
              <w:ind w:left="0" w:firstLine="0"/>
              <w:contextualSpacing/>
              <w:jc w:val="center"/>
              <w:rPr>
                <w:rFonts w:eastAsia="Calibri"/>
                <w:sz w:val="22"/>
                <w:szCs w:val="22"/>
              </w:rPr>
            </w:pPr>
            <w:r w:rsidRPr="00277B31">
              <w:rPr>
                <w:rFonts w:eastAsia="Calibri"/>
                <w:sz w:val="22"/>
                <w:szCs w:val="22"/>
              </w:rPr>
              <w:t>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w:t>
            </w:r>
          </w:p>
          <w:p w:rsidR="00FD0BA9" w:rsidRPr="00277B31" w:rsidRDefault="00FD0BA9" w:rsidP="00277B31">
            <w:pPr>
              <w:numPr>
                <w:ilvl w:val="0"/>
                <w:numId w:val="48"/>
              </w:numPr>
              <w:ind w:left="0" w:firstLine="0"/>
              <w:contextualSpacing/>
              <w:jc w:val="center"/>
              <w:rPr>
                <w:rFonts w:eastAsia="Calibri"/>
                <w:sz w:val="22"/>
                <w:szCs w:val="22"/>
              </w:rPr>
            </w:pPr>
            <w:r w:rsidRPr="00277B31">
              <w:rPr>
                <w:rFonts w:eastAsia="Calibri"/>
                <w:sz w:val="22"/>
                <w:szCs w:val="22"/>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FD0BA9" w:rsidRPr="00277B31" w:rsidRDefault="00FD0BA9" w:rsidP="00277B31">
            <w:pPr>
              <w:numPr>
                <w:ilvl w:val="0"/>
                <w:numId w:val="48"/>
              </w:numPr>
              <w:ind w:left="0" w:firstLine="0"/>
              <w:contextualSpacing/>
              <w:jc w:val="center"/>
              <w:rPr>
                <w:rFonts w:eastAsia="Calibri"/>
                <w:sz w:val="22"/>
                <w:szCs w:val="22"/>
              </w:rPr>
            </w:pPr>
            <w:r w:rsidRPr="00277B31">
              <w:rPr>
                <w:rFonts w:eastAsia="Calibri"/>
                <w:sz w:val="22"/>
                <w:szCs w:val="22"/>
              </w:rPr>
              <w:t>Проведение встреч с родителями с целью знакомства с профессиями, формирования уважительного отношения к людям труда.</w:t>
            </w:r>
          </w:p>
          <w:p w:rsidR="00FD0BA9" w:rsidRPr="00277B31" w:rsidRDefault="00FD0BA9" w:rsidP="00277B31">
            <w:pPr>
              <w:numPr>
                <w:ilvl w:val="0"/>
                <w:numId w:val="48"/>
              </w:numPr>
              <w:ind w:left="0" w:firstLine="0"/>
              <w:contextualSpacing/>
              <w:jc w:val="center"/>
              <w:rPr>
                <w:rFonts w:eastAsia="Calibri"/>
                <w:sz w:val="22"/>
                <w:szCs w:val="22"/>
              </w:rPr>
            </w:pPr>
            <w:r w:rsidRPr="00277B31">
              <w:rPr>
                <w:rFonts w:eastAsia="Calibri"/>
                <w:sz w:val="22"/>
                <w:szCs w:val="22"/>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FD0BA9" w:rsidRPr="00277B31" w:rsidRDefault="00FD0BA9" w:rsidP="00277B31">
            <w:pPr>
              <w:numPr>
                <w:ilvl w:val="0"/>
                <w:numId w:val="48"/>
              </w:numPr>
              <w:ind w:left="0" w:firstLine="0"/>
              <w:contextualSpacing/>
              <w:jc w:val="center"/>
              <w:rPr>
                <w:rFonts w:eastAsia="Calibri"/>
                <w:sz w:val="22"/>
                <w:szCs w:val="22"/>
              </w:rPr>
            </w:pPr>
            <w:r w:rsidRPr="00277B31">
              <w:rPr>
                <w:rFonts w:eastAsia="Calibri"/>
                <w:sz w:val="22"/>
                <w:szCs w:val="22"/>
              </w:rPr>
              <w:t>Создание в группе «коллекций» - наборы открыток, календарей, минералов и др. предметов для познавательно-творческой работы.</w:t>
            </w:r>
          </w:p>
          <w:p w:rsidR="00FD0BA9" w:rsidRPr="00277B31" w:rsidRDefault="00FD0BA9" w:rsidP="00277B31">
            <w:pPr>
              <w:numPr>
                <w:ilvl w:val="0"/>
                <w:numId w:val="48"/>
              </w:numPr>
              <w:ind w:left="0" w:firstLine="0"/>
              <w:contextualSpacing/>
              <w:jc w:val="center"/>
              <w:rPr>
                <w:rFonts w:eastAsia="Calibri"/>
                <w:sz w:val="22"/>
                <w:szCs w:val="22"/>
              </w:rPr>
            </w:pPr>
            <w:r w:rsidRPr="00277B31">
              <w:rPr>
                <w:rFonts w:eastAsia="Calibri"/>
                <w:sz w:val="22"/>
                <w:szCs w:val="22"/>
              </w:rPr>
              <w:t>Совместное создание тематических альбомов экологической направленности «Птицы», «Животные», «Рыбы», «Цветы» и т.д.</w:t>
            </w:r>
          </w:p>
          <w:p w:rsidR="00FD0BA9" w:rsidRPr="00277B31" w:rsidRDefault="00FD0BA9" w:rsidP="00277B31">
            <w:pPr>
              <w:numPr>
                <w:ilvl w:val="0"/>
                <w:numId w:val="48"/>
              </w:numPr>
              <w:ind w:left="0" w:firstLine="0"/>
              <w:contextualSpacing/>
              <w:jc w:val="center"/>
              <w:rPr>
                <w:rFonts w:eastAsia="Calibri"/>
                <w:sz w:val="22"/>
                <w:szCs w:val="22"/>
              </w:rPr>
            </w:pPr>
            <w:r w:rsidRPr="00277B31">
              <w:rPr>
                <w:rFonts w:eastAsia="Calibri"/>
                <w:sz w:val="22"/>
                <w:szCs w:val="22"/>
              </w:rPr>
              <w:t>Воскресные экскурсии ребёнка с родителями по району проживания, городу с целью знакомства. Совместный поиск исторических сведений о нём.</w:t>
            </w:r>
          </w:p>
          <w:p w:rsidR="00FD0BA9" w:rsidRPr="00277B31" w:rsidRDefault="00FD0BA9" w:rsidP="00277B31">
            <w:pPr>
              <w:numPr>
                <w:ilvl w:val="0"/>
                <w:numId w:val="48"/>
              </w:numPr>
              <w:ind w:left="0" w:firstLine="0"/>
              <w:contextualSpacing/>
              <w:jc w:val="center"/>
              <w:rPr>
                <w:rFonts w:eastAsia="Calibri"/>
                <w:sz w:val="22"/>
                <w:szCs w:val="22"/>
              </w:rPr>
            </w:pPr>
            <w:r w:rsidRPr="00277B31">
              <w:rPr>
                <w:rFonts w:eastAsia="Calibri"/>
                <w:sz w:val="22"/>
                <w:szCs w:val="22"/>
              </w:rPr>
              <w:t>Совместный поиск ответов на обозначенные педагогом познавательные  проблемы в энциклопедиях, книгах, журналах и других источниках.</w:t>
            </w:r>
          </w:p>
          <w:p w:rsidR="00FD0BA9" w:rsidRPr="00277B31" w:rsidRDefault="00FD0BA9" w:rsidP="00277B31">
            <w:pPr>
              <w:numPr>
                <w:ilvl w:val="0"/>
                <w:numId w:val="48"/>
              </w:numPr>
              <w:ind w:left="0" w:firstLine="0"/>
              <w:contextualSpacing/>
              <w:jc w:val="center"/>
              <w:rPr>
                <w:rFonts w:eastAsia="Calibri"/>
                <w:sz w:val="22"/>
                <w:szCs w:val="22"/>
              </w:rPr>
            </w:pPr>
            <w:r w:rsidRPr="00277B31">
              <w:rPr>
                <w:rFonts w:eastAsia="Calibri"/>
                <w:sz w:val="22"/>
                <w:szCs w:val="22"/>
              </w:rPr>
              <w:t>Игротека в детском саду с приглашением родителей и других членов семьи.</w:t>
            </w:r>
          </w:p>
          <w:p w:rsidR="00FD0BA9" w:rsidRDefault="00FD0BA9" w:rsidP="00277B31">
            <w:pPr>
              <w:numPr>
                <w:ilvl w:val="0"/>
                <w:numId w:val="48"/>
              </w:numPr>
              <w:ind w:left="0" w:firstLine="0"/>
              <w:contextualSpacing/>
              <w:jc w:val="center"/>
              <w:rPr>
                <w:rFonts w:eastAsia="Calibri"/>
                <w:sz w:val="22"/>
                <w:szCs w:val="22"/>
              </w:rPr>
            </w:pPr>
            <w:r w:rsidRPr="00277B31">
              <w:rPr>
                <w:rFonts w:eastAsia="Calibri"/>
                <w:sz w:val="22"/>
                <w:szCs w:val="22"/>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p w:rsidR="00D53391" w:rsidRPr="00277B31" w:rsidRDefault="00D53391" w:rsidP="00277B31">
            <w:pPr>
              <w:numPr>
                <w:ilvl w:val="0"/>
                <w:numId w:val="48"/>
              </w:numPr>
              <w:ind w:left="0" w:firstLine="0"/>
              <w:contextualSpacing/>
              <w:jc w:val="center"/>
              <w:rPr>
                <w:rFonts w:eastAsia="Calibri"/>
                <w:sz w:val="22"/>
                <w:szCs w:val="22"/>
              </w:rPr>
            </w:pPr>
          </w:p>
        </w:tc>
      </w:tr>
      <w:tr w:rsidR="00FD0BA9" w:rsidRPr="00277B31" w:rsidTr="00B77A50">
        <w:tc>
          <w:tcPr>
            <w:tcW w:w="2822" w:type="dxa"/>
          </w:tcPr>
          <w:p w:rsidR="00FD0BA9" w:rsidRPr="00277B31" w:rsidRDefault="00FD0BA9" w:rsidP="00277B31">
            <w:pPr>
              <w:widowControl w:val="0"/>
              <w:jc w:val="center"/>
              <w:rPr>
                <w:b/>
                <w:color w:val="000000"/>
                <w:spacing w:val="-12"/>
                <w:sz w:val="22"/>
                <w:szCs w:val="22"/>
              </w:rPr>
            </w:pPr>
            <w:r w:rsidRPr="00277B31">
              <w:rPr>
                <w:b/>
                <w:color w:val="000000"/>
                <w:spacing w:val="-12"/>
                <w:sz w:val="22"/>
                <w:szCs w:val="22"/>
              </w:rPr>
              <w:lastRenderedPageBreak/>
              <w:t>Художественно - эстетическое развитие</w:t>
            </w:r>
          </w:p>
        </w:tc>
        <w:tc>
          <w:tcPr>
            <w:tcW w:w="12062" w:type="dxa"/>
          </w:tcPr>
          <w:p w:rsidR="00FD0BA9" w:rsidRPr="00277B31" w:rsidRDefault="00FD0BA9" w:rsidP="00277B31">
            <w:pPr>
              <w:numPr>
                <w:ilvl w:val="0"/>
                <w:numId w:val="47"/>
              </w:numPr>
              <w:ind w:left="0" w:firstLine="0"/>
              <w:contextualSpacing/>
              <w:jc w:val="center"/>
              <w:rPr>
                <w:rFonts w:eastAsia="Calibri"/>
                <w:sz w:val="22"/>
                <w:szCs w:val="22"/>
              </w:rPr>
            </w:pPr>
            <w:r w:rsidRPr="00277B31">
              <w:rPr>
                <w:rFonts w:eastAsia="Calibri"/>
                <w:sz w:val="22"/>
                <w:szCs w:val="22"/>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FD0BA9" w:rsidRPr="00277B31" w:rsidRDefault="00FD0BA9" w:rsidP="00277B31">
            <w:pPr>
              <w:numPr>
                <w:ilvl w:val="0"/>
                <w:numId w:val="47"/>
              </w:numPr>
              <w:ind w:left="0" w:firstLine="0"/>
              <w:contextualSpacing/>
              <w:jc w:val="center"/>
              <w:rPr>
                <w:rFonts w:eastAsia="Calibri"/>
                <w:sz w:val="22"/>
                <w:szCs w:val="22"/>
              </w:rPr>
            </w:pPr>
            <w:r w:rsidRPr="00277B31">
              <w:rPr>
                <w:rFonts w:eastAsia="Calibri"/>
                <w:sz w:val="22"/>
                <w:szCs w:val="22"/>
              </w:rPr>
              <w:t>Организация и проведение конкурсов и выставок детского творчества.</w:t>
            </w:r>
          </w:p>
          <w:p w:rsidR="00FD0BA9" w:rsidRPr="00277B31" w:rsidRDefault="00FD0BA9" w:rsidP="00277B31">
            <w:pPr>
              <w:numPr>
                <w:ilvl w:val="0"/>
                <w:numId w:val="47"/>
              </w:numPr>
              <w:ind w:left="0" w:firstLine="0"/>
              <w:contextualSpacing/>
              <w:jc w:val="center"/>
              <w:rPr>
                <w:rFonts w:eastAsia="Calibri"/>
                <w:sz w:val="22"/>
                <w:szCs w:val="22"/>
              </w:rPr>
            </w:pPr>
            <w:r w:rsidRPr="00277B31">
              <w:rPr>
                <w:rFonts w:eastAsia="Calibri"/>
                <w:sz w:val="22"/>
                <w:szCs w:val="22"/>
              </w:rPr>
              <w:t>Анкетирование родителей с целью изучения их представлений об эстетическом воспитании детей.</w:t>
            </w:r>
          </w:p>
          <w:p w:rsidR="00FD0BA9" w:rsidRPr="00277B31" w:rsidRDefault="00FD0BA9" w:rsidP="00277B31">
            <w:pPr>
              <w:numPr>
                <w:ilvl w:val="0"/>
                <w:numId w:val="47"/>
              </w:numPr>
              <w:ind w:left="0" w:firstLine="0"/>
              <w:contextualSpacing/>
              <w:jc w:val="center"/>
              <w:rPr>
                <w:rFonts w:eastAsia="Calibri"/>
                <w:sz w:val="22"/>
                <w:szCs w:val="22"/>
              </w:rPr>
            </w:pPr>
            <w:r w:rsidRPr="00277B31">
              <w:rPr>
                <w:rFonts w:eastAsia="Calibri"/>
                <w:sz w:val="22"/>
                <w:szCs w:val="22"/>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FD0BA9" w:rsidRPr="00277B31" w:rsidRDefault="00FD0BA9" w:rsidP="00277B31">
            <w:pPr>
              <w:numPr>
                <w:ilvl w:val="0"/>
                <w:numId w:val="47"/>
              </w:numPr>
              <w:ind w:left="0" w:firstLine="0"/>
              <w:contextualSpacing/>
              <w:jc w:val="center"/>
              <w:rPr>
                <w:rFonts w:eastAsia="Calibri"/>
                <w:sz w:val="22"/>
                <w:szCs w:val="22"/>
              </w:rPr>
            </w:pPr>
            <w:r w:rsidRPr="00277B31">
              <w:rPr>
                <w:rFonts w:eastAsia="Calibri"/>
                <w:sz w:val="22"/>
                <w:szCs w:val="22"/>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FD0BA9" w:rsidRPr="00277B31" w:rsidRDefault="00FD0BA9" w:rsidP="00277B31">
            <w:pPr>
              <w:numPr>
                <w:ilvl w:val="0"/>
                <w:numId w:val="47"/>
              </w:numPr>
              <w:ind w:left="0" w:firstLine="0"/>
              <w:contextualSpacing/>
              <w:jc w:val="center"/>
              <w:rPr>
                <w:rFonts w:eastAsia="Calibri"/>
                <w:sz w:val="22"/>
                <w:szCs w:val="22"/>
              </w:rPr>
            </w:pPr>
            <w:r w:rsidRPr="00277B31">
              <w:rPr>
                <w:rFonts w:eastAsia="Calibri"/>
                <w:sz w:val="22"/>
                <w:szCs w:val="22"/>
              </w:rPr>
              <w:t>Встречи с родителями в «Художественной гостиной». Цель: знакомство с основными направлениями художественно-эстетического развития детей.</w:t>
            </w:r>
          </w:p>
          <w:p w:rsidR="00FD0BA9" w:rsidRPr="00277B31" w:rsidRDefault="00FD0BA9" w:rsidP="00277B31">
            <w:pPr>
              <w:numPr>
                <w:ilvl w:val="0"/>
                <w:numId w:val="47"/>
              </w:numPr>
              <w:ind w:left="0" w:firstLine="0"/>
              <w:contextualSpacing/>
              <w:jc w:val="center"/>
              <w:rPr>
                <w:rFonts w:eastAsia="Calibri"/>
                <w:sz w:val="22"/>
                <w:szCs w:val="22"/>
              </w:rPr>
            </w:pPr>
            <w:r w:rsidRPr="00277B31">
              <w:rPr>
                <w:rFonts w:eastAsia="Calibri"/>
                <w:sz w:val="22"/>
                <w:szCs w:val="22"/>
              </w:rPr>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rsidR="00FD0BA9" w:rsidRPr="00277B31" w:rsidRDefault="00FD0BA9" w:rsidP="00277B31">
            <w:pPr>
              <w:numPr>
                <w:ilvl w:val="0"/>
                <w:numId w:val="47"/>
              </w:numPr>
              <w:ind w:left="0" w:firstLine="0"/>
              <w:contextualSpacing/>
              <w:jc w:val="center"/>
              <w:rPr>
                <w:rFonts w:eastAsia="Calibri"/>
                <w:sz w:val="22"/>
                <w:szCs w:val="22"/>
              </w:rPr>
            </w:pPr>
            <w:r w:rsidRPr="00277B31">
              <w:rPr>
                <w:rFonts w:eastAsia="Calibri"/>
                <w:sz w:val="22"/>
                <w:szCs w:val="22"/>
              </w:rPr>
              <w:t>Организация совместной деятельности детей и взрослых по выпуску семейных газет с целью обогащения коммуникативного опыта дошкольника.</w:t>
            </w:r>
          </w:p>
          <w:p w:rsidR="00FD0BA9" w:rsidRPr="00277B31" w:rsidRDefault="00FD0BA9" w:rsidP="00277B31">
            <w:pPr>
              <w:numPr>
                <w:ilvl w:val="0"/>
                <w:numId w:val="47"/>
              </w:numPr>
              <w:ind w:left="0" w:firstLine="0"/>
              <w:contextualSpacing/>
              <w:jc w:val="center"/>
              <w:rPr>
                <w:rFonts w:eastAsia="Calibri"/>
                <w:sz w:val="22"/>
                <w:szCs w:val="22"/>
              </w:rPr>
            </w:pPr>
            <w:r w:rsidRPr="00277B31">
              <w:rPr>
                <w:rFonts w:eastAsia="Calibri"/>
                <w:sz w:val="22"/>
                <w:szCs w:val="22"/>
              </w:rPr>
              <w:t>Проведение праздников, досугов, литературных и музыкальных вечеров с привлечением родителей.</w:t>
            </w:r>
          </w:p>
          <w:p w:rsidR="00FD0BA9" w:rsidRPr="00277B31" w:rsidRDefault="00FD0BA9" w:rsidP="00277B31">
            <w:pPr>
              <w:numPr>
                <w:ilvl w:val="0"/>
                <w:numId w:val="47"/>
              </w:numPr>
              <w:ind w:left="0" w:firstLine="0"/>
              <w:contextualSpacing/>
              <w:jc w:val="center"/>
              <w:rPr>
                <w:rFonts w:eastAsia="Calibri"/>
                <w:sz w:val="22"/>
                <w:szCs w:val="22"/>
              </w:rPr>
            </w:pPr>
            <w:r w:rsidRPr="00277B31">
              <w:rPr>
                <w:rFonts w:eastAsia="Calibri"/>
                <w:sz w:val="22"/>
                <w:szCs w:val="22"/>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FD0BA9" w:rsidRPr="00277B31" w:rsidRDefault="00FD0BA9" w:rsidP="00277B31">
            <w:pPr>
              <w:numPr>
                <w:ilvl w:val="0"/>
                <w:numId w:val="47"/>
              </w:numPr>
              <w:ind w:left="0" w:firstLine="0"/>
              <w:contextualSpacing/>
              <w:jc w:val="center"/>
              <w:rPr>
                <w:rFonts w:eastAsia="Calibri"/>
                <w:sz w:val="22"/>
                <w:szCs w:val="22"/>
              </w:rPr>
            </w:pPr>
            <w:r w:rsidRPr="00277B31">
              <w:rPr>
                <w:rFonts w:eastAsia="Calibri"/>
                <w:sz w:val="22"/>
                <w:szCs w:val="22"/>
              </w:rPr>
              <w:t>Семинары-практикумы для родителей  художественно-эстетическому воспитанию дошкольников.</w:t>
            </w:r>
          </w:p>
          <w:p w:rsidR="00FD0BA9" w:rsidRPr="00277B31" w:rsidRDefault="00FD0BA9" w:rsidP="00277B31">
            <w:pPr>
              <w:numPr>
                <w:ilvl w:val="0"/>
                <w:numId w:val="47"/>
              </w:numPr>
              <w:ind w:left="0" w:firstLine="0"/>
              <w:contextualSpacing/>
              <w:jc w:val="center"/>
              <w:rPr>
                <w:rFonts w:eastAsia="Calibri"/>
                <w:sz w:val="22"/>
                <w:szCs w:val="22"/>
              </w:rPr>
            </w:pPr>
            <w:r w:rsidRPr="00277B31">
              <w:rPr>
                <w:rFonts w:eastAsia="Calibri"/>
                <w:sz w:val="22"/>
                <w:szCs w:val="22"/>
              </w:rPr>
              <w:t>Создание игротеки по Художественно-эстетическому развитию детей.</w:t>
            </w:r>
          </w:p>
          <w:p w:rsidR="00FD0BA9" w:rsidRPr="00277B31" w:rsidRDefault="00FD0BA9" w:rsidP="00277B31">
            <w:pPr>
              <w:numPr>
                <w:ilvl w:val="0"/>
                <w:numId w:val="47"/>
              </w:numPr>
              <w:ind w:left="0" w:firstLine="0"/>
              <w:contextualSpacing/>
              <w:jc w:val="center"/>
              <w:rPr>
                <w:rFonts w:eastAsia="Calibri"/>
                <w:sz w:val="22"/>
                <w:szCs w:val="22"/>
              </w:rPr>
            </w:pPr>
            <w:r w:rsidRPr="00277B31">
              <w:rPr>
                <w:rFonts w:eastAsia="Calibri"/>
                <w:sz w:val="22"/>
                <w:szCs w:val="22"/>
              </w:rPr>
              <w:t>Организация выставок детских работ и совместных тематических выставок детей и родителей.</w:t>
            </w:r>
          </w:p>
          <w:p w:rsidR="00FD0BA9" w:rsidRPr="00277B31" w:rsidRDefault="00FD0BA9" w:rsidP="00277B31">
            <w:pPr>
              <w:numPr>
                <w:ilvl w:val="0"/>
                <w:numId w:val="47"/>
              </w:numPr>
              <w:ind w:left="0" w:firstLine="0"/>
              <w:contextualSpacing/>
              <w:jc w:val="center"/>
              <w:rPr>
                <w:rFonts w:eastAsia="Calibri"/>
                <w:sz w:val="22"/>
                <w:szCs w:val="22"/>
              </w:rPr>
            </w:pPr>
            <w:r w:rsidRPr="00277B31">
              <w:rPr>
                <w:rFonts w:eastAsia="Calibri"/>
                <w:sz w:val="22"/>
                <w:szCs w:val="22"/>
              </w:rPr>
              <w:t>Сотрудничество с культурными учреждениями города с целью оказания консультативной помощи родителям.</w:t>
            </w:r>
          </w:p>
          <w:p w:rsidR="00FD0BA9" w:rsidRPr="00277B31" w:rsidRDefault="00FD0BA9" w:rsidP="00277B31">
            <w:pPr>
              <w:numPr>
                <w:ilvl w:val="0"/>
                <w:numId w:val="47"/>
              </w:numPr>
              <w:ind w:left="0" w:firstLine="0"/>
              <w:contextualSpacing/>
              <w:jc w:val="center"/>
              <w:rPr>
                <w:rFonts w:eastAsia="Calibri"/>
                <w:sz w:val="22"/>
                <w:szCs w:val="22"/>
              </w:rPr>
            </w:pPr>
            <w:r w:rsidRPr="00277B31">
              <w:rPr>
                <w:rFonts w:eastAsia="Calibri"/>
                <w:sz w:val="22"/>
                <w:szCs w:val="22"/>
              </w:rPr>
              <w:t>Организация тренингов с родителями по обсуждению впечатлений после посещений культурных центров города.</w:t>
            </w:r>
          </w:p>
          <w:p w:rsidR="00FD0BA9" w:rsidRPr="00277B31" w:rsidRDefault="00FD0BA9" w:rsidP="00277B31">
            <w:pPr>
              <w:numPr>
                <w:ilvl w:val="0"/>
                <w:numId w:val="47"/>
              </w:numPr>
              <w:ind w:left="0" w:firstLine="0"/>
              <w:contextualSpacing/>
              <w:jc w:val="center"/>
              <w:rPr>
                <w:rFonts w:eastAsia="Calibri"/>
                <w:sz w:val="22"/>
                <w:szCs w:val="22"/>
              </w:rPr>
            </w:pPr>
            <w:r w:rsidRPr="00277B31">
              <w:rPr>
                <w:rFonts w:eastAsia="Calibri"/>
                <w:sz w:val="22"/>
                <w:szCs w:val="22"/>
              </w:rPr>
              <w:t>Создание семейных клубов по интересам.</w:t>
            </w:r>
          </w:p>
          <w:p w:rsidR="00FD0BA9" w:rsidRPr="00277B31" w:rsidRDefault="00FD0BA9" w:rsidP="00277B31">
            <w:pPr>
              <w:numPr>
                <w:ilvl w:val="0"/>
                <w:numId w:val="47"/>
              </w:numPr>
              <w:ind w:left="0" w:firstLine="0"/>
              <w:contextualSpacing/>
              <w:jc w:val="center"/>
              <w:rPr>
                <w:rFonts w:eastAsia="Calibri"/>
                <w:sz w:val="22"/>
                <w:szCs w:val="22"/>
              </w:rPr>
            </w:pPr>
            <w:r w:rsidRPr="00277B31">
              <w:rPr>
                <w:rFonts w:eastAsia="Calibri"/>
                <w:sz w:val="22"/>
                <w:szCs w:val="22"/>
              </w:rPr>
              <w:t>Организация совместных посиделок.</w:t>
            </w:r>
          </w:p>
          <w:p w:rsidR="00FD0BA9" w:rsidRPr="00277B31" w:rsidRDefault="00FD0BA9" w:rsidP="00277B31">
            <w:pPr>
              <w:numPr>
                <w:ilvl w:val="0"/>
                <w:numId w:val="47"/>
              </w:numPr>
              <w:ind w:left="0" w:firstLine="0"/>
              <w:contextualSpacing/>
              <w:jc w:val="center"/>
              <w:rPr>
                <w:rFonts w:eastAsia="Calibri"/>
                <w:sz w:val="22"/>
                <w:szCs w:val="22"/>
              </w:rPr>
            </w:pPr>
            <w:r w:rsidRPr="00277B31">
              <w:rPr>
                <w:rFonts w:eastAsia="Calibri"/>
                <w:sz w:val="22"/>
                <w:szCs w:val="22"/>
              </w:rPr>
              <w:t>Совместное издание литературно-художественного  журнала (рисунки, сказки, комиксы, придуманных детьми и их родителями).</w:t>
            </w:r>
          </w:p>
          <w:p w:rsidR="00FD0BA9" w:rsidRPr="00277B31" w:rsidRDefault="00FD0BA9" w:rsidP="00277B31">
            <w:pPr>
              <w:numPr>
                <w:ilvl w:val="0"/>
                <w:numId w:val="47"/>
              </w:numPr>
              <w:ind w:left="0" w:firstLine="0"/>
              <w:contextualSpacing/>
              <w:jc w:val="center"/>
              <w:rPr>
                <w:rFonts w:eastAsia="Calibri"/>
                <w:sz w:val="22"/>
                <w:szCs w:val="22"/>
              </w:rPr>
            </w:pPr>
            <w:r w:rsidRPr="00277B31">
              <w:rPr>
                <w:rFonts w:eastAsia="Calibri"/>
                <w:sz w:val="22"/>
                <w:szCs w:val="22"/>
              </w:rPr>
              <w:t>«Поэтическая гостиная». Чтение стихов детьми и родителями.</w:t>
            </w:r>
          </w:p>
          <w:p w:rsidR="00FD0BA9" w:rsidRPr="00277B31" w:rsidRDefault="00FD0BA9" w:rsidP="00277B31">
            <w:pPr>
              <w:widowControl w:val="0"/>
              <w:jc w:val="center"/>
              <w:rPr>
                <w:b/>
                <w:color w:val="000000"/>
                <w:spacing w:val="-12"/>
                <w:sz w:val="22"/>
                <w:szCs w:val="22"/>
              </w:rPr>
            </w:pPr>
          </w:p>
        </w:tc>
      </w:tr>
    </w:tbl>
    <w:p w:rsidR="00FD0BA9" w:rsidRPr="00FD0BA9" w:rsidRDefault="00FD0BA9" w:rsidP="00004F55">
      <w:pPr>
        <w:spacing w:after="0" w:line="360" w:lineRule="auto"/>
        <w:ind w:firstLine="709"/>
        <w:jc w:val="both"/>
        <w:rPr>
          <w:rFonts w:ascii="Times New Roman" w:eastAsia="Calibri" w:hAnsi="Times New Roman"/>
          <w:b/>
          <w:sz w:val="26"/>
          <w:szCs w:val="26"/>
        </w:rPr>
      </w:pPr>
    </w:p>
    <w:p w:rsidR="00277B31" w:rsidRDefault="00277B31">
      <w:pPr>
        <w:rPr>
          <w:rFonts w:ascii="Times New Roman" w:hAnsi="Times New Roman" w:cs="Times New Roman"/>
          <w:b/>
          <w:sz w:val="28"/>
          <w:szCs w:val="28"/>
        </w:rPr>
      </w:pPr>
      <w:r>
        <w:rPr>
          <w:rFonts w:ascii="Times New Roman" w:hAnsi="Times New Roman" w:cs="Times New Roman"/>
          <w:b/>
          <w:sz w:val="28"/>
          <w:szCs w:val="28"/>
        </w:rPr>
        <w:br w:type="page"/>
      </w:r>
    </w:p>
    <w:p w:rsidR="00FD0BA9" w:rsidRPr="00FD0BA9" w:rsidRDefault="00FD0BA9" w:rsidP="00004F55">
      <w:pPr>
        <w:spacing w:after="0" w:line="360" w:lineRule="auto"/>
        <w:ind w:firstLine="709"/>
        <w:jc w:val="center"/>
        <w:rPr>
          <w:rFonts w:ascii="Times New Roman" w:hAnsi="Times New Roman" w:cs="Times New Roman"/>
          <w:b/>
          <w:sz w:val="28"/>
          <w:szCs w:val="28"/>
        </w:rPr>
      </w:pPr>
      <w:r w:rsidRPr="00FD0BA9">
        <w:rPr>
          <w:rFonts w:ascii="Times New Roman" w:hAnsi="Times New Roman" w:cs="Times New Roman"/>
          <w:b/>
          <w:sz w:val="28"/>
          <w:szCs w:val="28"/>
        </w:rPr>
        <w:lastRenderedPageBreak/>
        <w:t>Перспективный план взаимодействия с родителями воспитанников.</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95"/>
        <w:gridCol w:w="4543"/>
        <w:gridCol w:w="8332"/>
      </w:tblGrid>
      <w:tr w:rsidR="00FD0BA9" w:rsidRPr="00277B31" w:rsidTr="00FD0BA9">
        <w:tc>
          <w:tcPr>
            <w:tcW w:w="1695" w:type="dxa"/>
            <w:vMerge w:val="restart"/>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b/>
                <w:bCs/>
                <w:kern w:val="1"/>
                <w:sz w:val="20"/>
                <w:szCs w:val="20"/>
                <w:lang w:eastAsia="zh-CN" w:bidi="hi-IN"/>
              </w:rPr>
            </w:pPr>
            <w:r w:rsidRPr="00277B31">
              <w:rPr>
                <w:rFonts w:ascii="Times New Roman" w:eastAsia="Droid Sans Fallback" w:hAnsi="Times New Roman" w:cs="Times New Roman"/>
                <w:b/>
                <w:bCs/>
                <w:kern w:val="1"/>
                <w:sz w:val="20"/>
                <w:szCs w:val="20"/>
                <w:lang w:eastAsia="zh-CN" w:bidi="hi-IN"/>
              </w:rPr>
              <w:t>Месяц</w:t>
            </w:r>
          </w:p>
        </w:tc>
        <w:tc>
          <w:tcPr>
            <w:tcW w:w="12875" w:type="dxa"/>
            <w:gridSpan w:val="2"/>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b/>
                <w:bCs/>
                <w:kern w:val="1"/>
                <w:sz w:val="20"/>
                <w:szCs w:val="20"/>
                <w:lang w:eastAsia="zh-CN" w:bidi="hi-IN"/>
              </w:rPr>
            </w:pPr>
            <w:r w:rsidRPr="00277B31">
              <w:rPr>
                <w:rFonts w:ascii="Times New Roman" w:eastAsia="Droid Sans Fallback" w:hAnsi="Times New Roman" w:cs="Times New Roman"/>
                <w:b/>
                <w:bCs/>
                <w:kern w:val="1"/>
                <w:sz w:val="20"/>
                <w:szCs w:val="20"/>
                <w:lang w:eastAsia="zh-CN" w:bidi="hi-IN"/>
              </w:rPr>
              <w:t>Содержание работы</w:t>
            </w:r>
          </w:p>
        </w:tc>
      </w:tr>
      <w:tr w:rsidR="00FD0BA9" w:rsidRPr="00277B31" w:rsidTr="00FD0BA9">
        <w:tc>
          <w:tcPr>
            <w:tcW w:w="1695" w:type="dxa"/>
            <w:vMerge/>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p>
        </w:tc>
        <w:tc>
          <w:tcPr>
            <w:tcW w:w="4543"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b/>
                <w:bCs/>
                <w:kern w:val="1"/>
                <w:sz w:val="20"/>
                <w:szCs w:val="20"/>
                <w:lang w:eastAsia="zh-CN" w:bidi="hi-IN"/>
              </w:rPr>
            </w:pPr>
            <w:r w:rsidRPr="00277B31">
              <w:rPr>
                <w:rFonts w:ascii="Times New Roman" w:eastAsia="Droid Sans Fallback" w:hAnsi="Times New Roman" w:cs="Times New Roman"/>
                <w:b/>
                <w:bCs/>
                <w:kern w:val="1"/>
                <w:sz w:val="20"/>
                <w:szCs w:val="20"/>
                <w:lang w:eastAsia="zh-CN" w:bidi="hi-IN"/>
              </w:rPr>
              <w:t>Название мероприятия</w:t>
            </w:r>
          </w:p>
        </w:tc>
        <w:tc>
          <w:tcPr>
            <w:tcW w:w="8332"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b/>
                <w:bCs/>
                <w:kern w:val="1"/>
                <w:sz w:val="20"/>
                <w:szCs w:val="20"/>
                <w:lang w:eastAsia="zh-CN" w:bidi="hi-IN"/>
              </w:rPr>
            </w:pPr>
            <w:r w:rsidRPr="00277B31">
              <w:rPr>
                <w:rFonts w:ascii="Times New Roman" w:eastAsia="Droid Sans Fallback" w:hAnsi="Times New Roman" w:cs="Times New Roman"/>
                <w:b/>
                <w:bCs/>
                <w:kern w:val="1"/>
                <w:sz w:val="20"/>
                <w:szCs w:val="20"/>
                <w:lang w:eastAsia="zh-CN" w:bidi="hi-IN"/>
              </w:rPr>
              <w:t>Цель проведения мероприятия</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Сентябрь</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Родительское собрание «Старший дошкольный возраст - какой он?»</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Познакомить родителей с результатами воспитательно-образовательной работы за учебный год, обогатить воспитательный опыт родителей и повысить эффект семейной социализации дошкольников в преддверии школы.</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Сентябрь</w:t>
            </w:r>
          </w:p>
        </w:tc>
        <w:tc>
          <w:tcPr>
            <w:tcW w:w="4543" w:type="dxa"/>
            <w:shd w:val="clear" w:color="auto" w:fill="auto"/>
          </w:tcPr>
          <w:p w:rsidR="00FD0BA9" w:rsidRPr="00277B31" w:rsidRDefault="00961728"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Times New Roman" w:hAnsi="Times New Roman" w:cs="Times New Roman"/>
                <w:sz w:val="20"/>
                <w:szCs w:val="20"/>
                <w:lang w:eastAsia="ru-RU"/>
              </w:rPr>
              <w:t>Консультация « С ребенком дома мы играем- речь развиваем».</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Распространение педагогических знания среди родителей, практическая помощь семье в воспитании детей, формирование положительного отношения у родителей к ДОУ.</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Сентябрь</w:t>
            </w:r>
          </w:p>
        </w:tc>
        <w:tc>
          <w:tcPr>
            <w:tcW w:w="4543" w:type="dxa"/>
            <w:shd w:val="clear" w:color="auto" w:fill="auto"/>
          </w:tcPr>
          <w:p w:rsidR="00FD0BA9" w:rsidRPr="00277B31" w:rsidRDefault="00FD0BA9" w:rsidP="00D5339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Наглядно- информационный материал «Что наблюдать в природе осенью».</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Реализация единого подхода детского сада и семьи</w:t>
            </w:r>
            <w:r w:rsidR="00961728" w:rsidRPr="00277B31">
              <w:rPr>
                <w:rFonts w:ascii="Times New Roman" w:eastAsia="Droid Sans Fallback" w:hAnsi="Times New Roman" w:cs="Times New Roman"/>
                <w:kern w:val="1"/>
                <w:sz w:val="20"/>
                <w:szCs w:val="20"/>
                <w:lang w:eastAsia="zh-CN"/>
              </w:rPr>
              <w:t xml:space="preserve"> в организации </w:t>
            </w:r>
            <w:r w:rsidRPr="00277B31">
              <w:rPr>
                <w:rFonts w:ascii="Times New Roman" w:eastAsia="Droid Sans Fallback" w:hAnsi="Times New Roman" w:cs="Times New Roman"/>
                <w:kern w:val="1"/>
                <w:sz w:val="20"/>
                <w:szCs w:val="20"/>
                <w:lang w:eastAsia="zh-CN"/>
              </w:rPr>
              <w:t xml:space="preserve"> деятельности дошкольников.</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Октябрь</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День открытых дверей</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Формирование положительного имиджа детского сада в сознании родителей; демонстрация всех видов воспитательно - образовательной работы коллектива ДОУ с детьми; установление партнёрских отношений с семьями воспитанников.</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Октябрь</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Наглядно - информационный материал «Ароматерапия»</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Валеологическое просвещение родителей об одном из оздоровления и профилактики некоторых заболеваний.</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Октябрь</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Консультация «Игрушки для пятилеток». Слайдовая презентация игровой деятельности детей в детском саду.</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Распространение педагогических знания среди родителей, практическая помощь семье в воспитании детей, формирование положительного отношения у родителей к ДОУ.</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Октябрь</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Выставка «Причуды природы»</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Активизация включённости родителей в интересы и потребности ребёнка; развитие творческого взаимодействия детского сада и семьи.</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Ноябрь</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 xml:space="preserve"> «Ваши помощники книги» (детская художественная литература о природе)</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Совершенствование психолого - педагогических знаний родителей; активизация педагогических умений родителей.</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Ноябрь - март</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Экологическая акция «Покормите птиц зимой»</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Реализация единого подхода в формировании у дошкольников бережного отношения к природе.</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Декабрь</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Наглядно- информационный материал «Что наблюдать в природе зимой».</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Реализация единого подхода детского сада и семьи в организации исследовательской деятельности дошкольников.</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Декабрь</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Выставка детских рисунков «Зимушка хрустальная»</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Привлечение внимания родителей к детскому творчеству; формирование уважительного отношения к детским работам.</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Декабрь</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Родительское собрание «Секреты общения с ребёнком в семье»</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формировать потребность родителей к общению с ребёнком, не подавляя проявления детской инициативы и любознательности.</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Декабрь</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Наглядно - информационный материал «Малые жанры фольклора в детском чтении»</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Совершенствование психолого - педагогических знаний родителей; активизация педагогических умений родителей.</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Декабрь</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Новогодний утренник</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 xml:space="preserve">Демонстрация творческих способностей детей, сформированных творческих умений и </w:t>
            </w:r>
            <w:r w:rsidRPr="00277B31">
              <w:rPr>
                <w:rFonts w:ascii="Times New Roman" w:eastAsia="Droid Sans Fallback" w:hAnsi="Times New Roman" w:cs="Times New Roman"/>
                <w:kern w:val="1"/>
                <w:sz w:val="20"/>
                <w:szCs w:val="20"/>
                <w:lang w:eastAsia="zh-CN"/>
              </w:rPr>
              <w:lastRenderedPageBreak/>
              <w:t>навыков; развитие эмоционально - насыщенного взаимодействия родителей, детей, работников ДОУ.</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lastRenderedPageBreak/>
              <w:t>Январь</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Консультация «Если в семье собака или кошка»</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Распространение педагогических знания среди родителей, практическая помощь семье в воспитании детей, реализация единого подхода в воспитании у детей бережного отношения к природе.</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Январь</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Консультация «Ребёнок и компьютер»</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Распространение среди родителей знаний о правильной организации работы ребёнка на компьютере.</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Январь</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Памятки для родителей об экономном расходовании воды в домашних условиях.</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Активизация включенности родителей в исследовательскую деятельность детей.</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Февраль</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Консультация «Если ваш ребёнок боится»</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Распространение педагогических знания среди родителей, практическая помощь семье в воспитании детей.</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Февраль</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Наглядно - информационный материал «В музей вместе с ребёнком»</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Распространение педагогических знания среди родителей, практическая помощь семье в воспитании детей.</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Февраль</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Стенгазета «Лучше папы друга нет»</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Демонстрация уважительного отношения детского сада к роли отца в воспитании ребёнка; формирование атмосферы общности интересов детей, родителей и коллектива детского сада.</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Февраль</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Выставка детских рисунков защитники Отечества»</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Привлечение внимания родителей к детскому творчеству; формирование уважительного отношения к детским работам.</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Наглядно- информационный материал «Что наблюдать в природе весной».</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Реализация единого подхода детского сада и семьи в организации исследовательской деятельности дошкольников.</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Март</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Утренник, посвящённый Международному женскому дню.</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Демонстрация творческих способностей детей, сформированных творческих умений и навыков; развитие эмоционально - насыщенного взаимодействия родителей, детей, работников ДОУ.</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Март</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Фотовыставка «Вот какие наши мамы»</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Демонстрация уважительного отношения детского сада к семье; формирование атмосферы общности интересов детей, родителей и коллектива детского сада.</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Март</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Наглядно - информационный материал о В. Бианки; выставка книг.</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Реализация единого подхода в формировании у дошкольников бережного отношения к природе.</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Март</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Консультация «Ребёнок и уход за комнатными растениями» Фотовыставка «мы дежурим» (дежурства в уголке природы)</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Формирование у родителей положительного отношения к мероприятиям детского сада по воспитанию у детей бережного отношения к природе, желанию заботиться о ней.</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Апрель</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Спортивный праздник «Мама, папа, я - спортивная семья»</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Демонстрация двигательных умений и навыков у детей; развитие эмоционально - насыщенного взаимодействия родителей, детей, сотрудников ДОУ.</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Апрель</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Наглядно - информационный материал «Детская агрессия»</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Совершенствование психолого - педагогических знаний родителей; активизация педагогических умений родителей.</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lastRenderedPageBreak/>
              <w:t>Апрель</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Поведение субботника по благоустройству территории ДОУ</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Консолидация усилий работников детского сада и родителей по благоустройству территории ДОУ; формирование положительных взаимоотношений между коллективом ДОУ и родителями.</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Апрель</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День открытых дверей</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Формирование положительного имиджа детского сада в сознании родителей; демонстрация всех видов воспитательно - образовательной работы коллектива ДОУ с детьми; установление партнёрских отношений с семьями воспитанников.</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Май</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Наглядно - информационный материал «Наблюдения на огороде»</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Реализация единого подхода детского сада и семьи в организации исследовательской деятельности дошкольников.</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Май</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Книжная выставка «Имена и подвиги не забыты»</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Реализация единого подхода детского сада и семьи в реализации патриотического воспитания.</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Май</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Выставка детского рисунка «Дорожная азбука»</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Реализация единого подхода детского сада и семьи в реализации патриотического воспитания; привлечение внимания родителей к детскому творчеству; формирование уважительного отношения к детским работам.</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Май</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Консультация «Ребёнок на дороге»</w:t>
            </w:r>
          </w:p>
        </w:tc>
        <w:tc>
          <w:tcPr>
            <w:tcW w:w="8332"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Реализация единого воспитательного подхода при обучении ребёнка правилам дорожного движения в детском саду и дома.</w:t>
            </w:r>
          </w:p>
        </w:tc>
      </w:tr>
      <w:tr w:rsidR="00FD0BA9" w:rsidRPr="00277B31" w:rsidTr="00FD0BA9">
        <w:tc>
          <w:tcPr>
            <w:tcW w:w="1695" w:type="dxa"/>
            <w:shd w:val="clear" w:color="auto" w:fill="auto"/>
            <w:vAlign w:val="center"/>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Май</w:t>
            </w:r>
          </w:p>
        </w:tc>
        <w:tc>
          <w:tcPr>
            <w:tcW w:w="4543" w:type="dxa"/>
            <w:shd w:val="clear" w:color="auto" w:fill="auto"/>
          </w:tcPr>
          <w:p w:rsidR="00FD0BA9" w:rsidRPr="00277B31" w:rsidRDefault="00FD0BA9" w:rsidP="00277B31">
            <w:pPr>
              <w:widowControl w:val="0"/>
              <w:suppressAutoHyphens/>
              <w:spacing w:after="0" w:line="240" w:lineRule="auto"/>
              <w:jc w:val="center"/>
              <w:rPr>
                <w:rFonts w:ascii="Times New Roman" w:eastAsia="Droid Sans Fallback" w:hAnsi="Times New Roman" w:cs="Times New Roman"/>
                <w:kern w:val="1"/>
                <w:sz w:val="20"/>
                <w:szCs w:val="20"/>
                <w:lang w:eastAsia="zh-CN"/>
              </w:rPr>
            </w:pPr>
            <w:r w:rsidRPr="00277B31">
              <w:rPr>
                <w:rFonts w:ascii="Times New Roman" w:eastAsia="Droid Sans Fallback" w:hAnsi="Times New Roman" w:cs="Times New Roman"/>
                <w:kern w:val="1"/>
                <w:sz w:val="20"/>
                <w:szCs w:val="20"/>
                <w:lang w:eastAsia="zh-CN"/>
              </w:rPr>
              <w:t>Родительское собрание «Итоги воспитательно - образовательной работы с детьми за учебный год»</w:t>
            </w:r>
          </w:p>
        </w:tc>
        <w:tc>
          <w:tcPr>
            <w:tcW w:w="8332" w:type="dxa"/>
            <w:shd w:val="clear" w:color="auto" w:fill="auto"/>
          </w:tcPr>
          <w:p w:rsidR="00FD0BA9" w:rsidRPr="00277B31" w:rsidRDefault="00FD0BA9" w:rsidP="00D53391">
            <w:pPr>
              <w:widowControl w:val="0"/>
              <w:suppressAutoHyphens/>
              <w:spacing w:after="0" w:line="240" w:lineRule="auto"/>
              <w:jc w:val="center"/>
              <w:rPr>
                <w:rFonts w:ascii="Times New Roman" w:eastAsia="Droid Sans Fallback" w:hAnsi="Times New Roman" w:cs="Times New Roman"/>
                <w:kern w:val="1"/>
                <w:sz w:val="20"/>
                <w:szCs w:val="20"/>
                <w:lang w:eastAsia="zh-CN" w:bidi="hi-IN"/>
              </w:rPr>
            </w:pPr>
            <w:r w:rsidRPr="00277B31">
              <w:rPr>
                <w:rFonts w:ascii="Times New Roman" w:eastAsia="Droid Sans Fallback" w:hAnsi="Times New Roman" w:cs="Times New Roman"/>
                <w:kern w:val="1"/>
                <w:sz w:val="20"/>
                <w:szCs w:val="20"/>
                <w:lang w:eastAsia="zh-CN"/>
              </w:rPr>
              <w:t>Знакомство родителей с результатами воспитательно-образовательной работы за год, повышения информированности родителей о содержании жизни детей в дошкольном учреждении.</w:t>
            </w:r>
          </w:p>
        </w:tc>
      </w:tr>
    </w:tbl>
    <w:p w:rsidR="00FD0BA9" w:rsidRPr="00B77A50" w:rsidRDefault="00FD0BA9" w:rsidP="00004F55">
      <w:pPr>
        <w:widowControl w:val="0"/>
        <w:suppressAutoHyphens/>
        <w:spacing w:after="0" w:line="360" w:lineRule="auto"/>
        <w:ind w:firstLine="709"/>
        <w:jc w:val="both"/>
        <w:rPr>
          <w:rFonts w:ascii="Times New Roman" w:eastAsia="Droid Sans Fallback" w:hAnsi="Times New Roman" w:cs="Times New Roman"/>
          <w:kern w:val="1"/>
          <w:sz w:val="24"/>
          <w:szCs w:val="24"/>
          <w:lang w:eastAsia="zh-CN" w:bidi="hi-IN"/>
        </w:rPr>
      </w:pPr>
    </w:p>
    <w:p w:rsidR="00FD0BA9" w:rsidRPr="00B77A50" w:rsidRDefault="00FD0BA9" w:rsidP="00004F55">
      <w:pPr>
        <w:widowControl w:val="0"/>
        <w:suppressAutoHyphens/>
        <w:spacing w:after="0" w:line="360" w:lineRule="auto"/>
        <w:ind w:firstLine="709"/>
        <w:jc w:val="both"/>
        <w:rPr>
          <w:rFonts w:ascii="Times New Roman" w:eastAsia="Droid Sans Fallback" w:hAnsi="Times New Roman" w:cs="Times New Roman"/>
          <w:kern w:val="1"/>
          <w:sz w:val="24"/>
          <w:szCs w:val="24"/>
          <w:lang w:eastAsia="zh-CN" w:bidi="hi-IN"/>
        </w:rPr>
      </w:pPr>
    </w:p>
    <w:p w:rsidR="00FD0BA9" w:rsidRPr="00B77A50" w:rsidRDefault="00FD0BA9" w:rsidP="00004F55">
      <w:pPr>
        <w:widowControl w:val="0"/>
        <w:suppressAutoHyphens/>
        <w:spacing w:after="0" w:line="360" w:lineRule="auto"/>
        <w:ind w:firstLine="709"/>
        <w:jc w:val="both"/>
        <w:rPr>
          <w:rFonts w:ascii="Times New Roman" w:eastAsia="Droid Sans Fallback" w:hAnsi="Times New Roman" w:cs="Times New Roman"/>
          <w:kern w:val="1"/>
          <w:sz w:val="24"/>
          <w:szCs w:val="24"/>
          <w:lang w:eastAsia="zh-CN" w:bidi="hi-IN"/>
        </w:rPr>
      </w:pPr>
    </w:p>
    <w:p w:rsidR="00FD0BA9" w:rsidRPr="00B77A50" w:rsidRDefault="00FD0BA9" w:rsidP="00004F55">
      <w:pPr>
        <w:widowControl w:val="0"/>
        <w:suppressAutoHyphens/>
        <w:spacing w:after="0" w:line="360" w:lineRule="auto"/>
        <w:ind w:firstLine="709"/>
        <w:jc w:val="both"/>
        <w:rPr>
          <w:rFonts w:ascii="Times New Roman" w:eastAsia="Droid Sans Fallback" w:hAnsi="Times New Roman" w:cs="Times New Roman"/>
          <w:kern w:val="1"/>
          <w:sz w:val="24"/>
          <w:szCs w:val="24"/>
          <w:lang w:eastAsia="zh-CN" w:bidi="hi-IN"/>
        </w:rPr>
      </w:pPr>
    </w:p>
    <w:p w:rsidR="00FD0BA9" w:rsidRPr="00B77A50" w:rsidRDefault="00FD0BA9" w:rsidP="00004F55">
      <w:pPr>
        <w:widowControl w:val="0"/>
        <w:suppressAutoHyphens/>
        <w:spacing w:after="0" w:line="360" w:lineRule="auto"/>
        <w:ind w:firstLine="709"/>
        <w:jc w:val="both"/>
        <w:rPr>
          <w:rFonts w:ascii="Times New Roman" w:eastAsia="Droid Sans Fallback" w:hAnsi="Times New Roman" w:cs="Times New Roman"/>
          <w:kern w:val="1"/>
          <w:sz w:val="24"/>
          <w:szCs w:val="24"/>
          <w:lang w:eastAsia="zh-CN" w:bidi="hi-IN"/>
        </w:rPr>
      </w:pPr>
    </w:p>
    <w:p w:rsidR="00FD0BA9" w:rsidRPr="00B77A50" w:rsidRDefault="00FD0BA9" w:rsidP="00004F55">
      <w:pPr>
        <w:widowControl w:val="0"/>
        <w:suppressAutoHyphens/>
        <w:spacing w:after="0" w:line="360" w:lineRule="auto"/>
        <w:ind w:firstLine="709"/>
        <w:jc w:val="both"/>
        <w:rPr>
          <w:rFonts w:ascii="Times New Roman" w:eastAsia="Droid Sans Fallback" w:hAnsi="Times New Roman" w:cs="Times New Roman"/>
          <w:kern w:val="1"/>
          <w:sz w:val="24"/>
          <w:szCs w:val="24"/>
          <w:lang w:eastAsia="zh-CN" w:bidi="hi-IN"/>
        </w:rPr>
      </w:pPr>
    </w:p>
    <w:p w:rsidR="00FD0BA9" w:rsidRPr="00B77A50" w:rsidRDefault="00FD0BA9" w:rsidP="00004F55">
      <w:pPr>
        <w:widowControl w:val="0"/>
        <w:suppressAutoHyphens/>
        <w:spacing w:after="0" w:line="360" w:lineRule="auto"/>
        <w:ind w:firstLine="709"/>
        <w:jc w:val="both"/>
        <w:rPr>
          <w:rFonts w:ascii="Times New Roman" w:eastAsia="Droid Sans Fallback" w:hAnsi="Times New Roman" w:cs="Times New Roman"/>
          <w:kern w:val="1"/>
          <w:sz w:val="24"/>
          <w:szCs w:val="24"/>
          <w:lang w:eastAsia="zh-CN" w:bidi="hi-IN"/>
        </w:rPr>
      </w:pPr>
    </w:p>
    <w:p w:rsidR="00FD0BA9" w:rsidRPr="00B77A50" w:rsidRDefault="00FD0BA9" w:rsidP="00004F55">
      <w:pPr>
        <w:widowControl w:val="0"/>
        <w:suppressAutoHyphens/>
        <w:spacing w:after="0" w:line="360" w:lineRule="auto"/>
        <w:ind w:firstLine="709"/>
        <w:jc w:val="both"/>
        <w:rPr>
          <w:rFonts w:ascii="Times New Roman" w:eastAsia="Droid Sans Fallback" w:hAnsi="Times New Roman" w:cs="Times New Roman"/>
          <w:kern w:val="1"/>
          <w:sz w:val="24"/>
          <w:szCs w:val="24"/>
          <w:lang w:eastAsia="zh-CN" w:bidi="hi-IN"/>
        </w:rPr>
      </w:pPr>
    </w:p>
    <w:p w:rsidR="00FD0BA9" w:rsidRPr="00B77A50" w:rsidRDefault="00FD0BA9" w:rsidP="00004F55">
      <w:pPr>
        <w:widowControl w:val="0"/>
        <w:suppressAutoHyphens/>
        <w:spacing w:after="0" w:line="360" w:lineRule="auto"/>
        <w:ind w:firstLine="709"/>
        <w:jc w:val="both"/>
        <w:rPr>
          <w:rFonts w:ascii="Times New Roman" w:eastAsia="Droid Sans Fallback" w:hAnsi="Times New Roman" w:cs="Times New Roman"/>
          <w:kern w:val="1"/>
          <w:sz w:val="24"/>
          <w:szCs w:val="24"/>
          <w:lang w:eastAsia="zh-CN" w:bidi="hi-IN"/>
        </w:rPr>
      </w:pPr>
    </w:p>
    <w:p w:rsidR="001E6FF8" w:rsidRDefault="001E6FF8" w:rsidP="00004F55">
      <w:pPr>
        <w:widowControl w:val="0"/>
        <w:suppressAutoHyphens/>
        <w:spacing w:after="0" w:line="360" w:lineRule="auto"/>
        <w:ind w:firstLine="709"/>
        <w:jc w:val="both"/>
        <w:rPr>
          <w:rFonts w:ascii="Times New Roman" w:eastAsia="Droid Sans Fallback" w:hAnsi="Times New Roman" w:cs="Times New Roman"/>
          <w:kern w:val="1"/>
          <w:sz w:val="28"/>
          <w:szCs w:val="28"/>
          <w:lang w:eastAsia="zh-CN" w:bidi="hi-IN"/>
        </w:rPr>
        <w:sectPr w:rsidR="001E6FF8" w:rsidSect="00004F55">
          <w:type w:val="nextColumn"/>
          <w:pgSz w:w="16838" w:h="11906" w:orient="landscape" w:code="9"/>
          <w:pgMar w:top="851" w:right="851" w:bottom="851" w:left="1418" w:header="709" w:footer="709" w:gutter="0"/>
          <w:cols w:space="708"/>
          <w:docGrid w:linePitch="360"/>
        </w:sectPr>
      </w:pPr>
    </w:p>
    <w:p w:rsidR="001E6FF8" w:rsidRPr="001E6FF8" w:rsidRDefault="001E6FF8" w:rsidP="00004F55">
      <w:pPr>
        <w:spacing w:after="0" w:line="360" w:lineRule="auto"/>
        <w:ind w:firstLine="709"/>
        <w:jc w:val="center"/>
        <w:rPr>
          <w:rFonts w:ascii="Times New Roman" w:eastAsia="Calibri" w:hAnsi="Times New Roman" w:cs="Times New Roman"/>
          <w:b/>
          <w:sz w:val="28"/>
          <w:szCs w:val="28"/>
        </w:rPr>
      </w:pPr>
      <w:r w:rsidRPr="001E6FF8">
        <w:rPr>
          <w:rFonts w:ascii="Times New Roman" w:eastAsia="Calibri" w:hAnsi="Times New Roman" w:cs="Times New Roman"/>
          <w:b/>
          <w:sz w:val="28"/>
          <w:szCs w:val="28"/>
          <w:lang w:val="en-US"/>
        </w:rPr>
        <w:lastRenderedPageBreak/>
        <w:t>III</w:t>
      </w:r>
      <w:r w:rsidRPr="001E6FF8">
        <w:rPr>
          <w:rFonts w:ascii="Times New Roman" w:eastAsia="Calibri" w:hAnsi="Times New Roman" w:cs="Times New Roman"/>
          <w:b/>
          <w:sz w:val="28"/>
          <w:szCs w:val="28"/>
        </w:rPr>
        <w:t>. Организационный раздел</w:t>
      </w:r>
    </w:p>
    <w:p w:rsidR="001E6FF8" w:rsidRPr="001E6FF8" w:rsidRDefault="001E6FF8" w:rsidP="00004F55">
      <w:pPr>
        <w:spacing w:after="0" w:line="360" w:lineRule="auto"/>
        <w:ind w:firstLine="709"/>
        <w:jc w:val="center"/>
        <w:rPr>
          <w:rFonts w:ascii="Times New Roman" w:eastAsia="Calibri" w:hAnsi="Times New Roman" w:cs="Times New Roman"/>
          <w:b/>
          <w:sz w:val="28"/>
          <w:szCs w:val="28"/>
        </w:rPr>
      </w:pPr>
      <w:r w:rsidRPr="001E6FF8">
        <w:rPr>
          <w:rFonts w:ascii="Times New Roman" w:eastAsia="Calibri" w:hAnsi="Times New Roman" w:cs="Times New Roman"/>
          <w:b/>
          <w:sz w:val="28"/>
          <w:szCs w:val="28"/>
        </w:rPr>
        <w:t>3.1. Режим дня</w:t>
      </w:r>
    </w:p>
    <w:p w:rsidR="00FD0BA9" w:rsidRPr="00856CA5" w:rsidRDefault="001E6FF8" w:rsidP="00004F55">
      <w:pPr>
        <w:widowControl w:val="0"/>
        <w:suppressAutoHyphens/>
        <w:spacing w:after="0" w:line="360" w:lineRule="auto"/>
        <w:ind w:firstLine="709"/>
        <w:jc w:val="center"/>
        <w:rPr>
          <w:rFonts w:ascii="Times New Roman" w:eastAsia="Times New Roman" w:hAnsi="Times New Roman" w:cs="Times New Roman"/>
          <w:sz w:val="28"/>
          <w:szCs w:val="28"/>
          <w:lang w:eastAsia="ru-RU"/>
        </w:rPr>
      </w:pPr>
      <w:r w:rsidRPr="00856CA5">
        <w:rPr>
          <w:rFonts w:ascii="Times New Roman" w:eastAsia="Times New Roman" w:hAnsi="Times New Roman" w:cs="Times New Roman"/>
          <w:sz w:val="28"/>
          <w:szCs w:val="28"/>
          <w:lang w:eastAsia="ru-RU"/>
        </w:rPr>
        <w:t>Режим дня на холодный период в старшей группе</w:t>
      </w:r>
    </w:p>
    <w:tbl>
      <w:tblPr>
        <w:tblStyle w:val="a5"/>
        <w:tblW w:w="0" w:type="auto"/>
        <w:tblLook w:val="04A0"/>
      </w:tblPr>
      <w:tblGrid>
        <w:gridCol w:w="4849"/>
        <w:gridCol w:w="4852"/>
      </w:tblGrid>
      <w:tr w:rsidR="001E6FF8" w:rsidTr="00784374">
        <w:tc>
          <w:tcPr>
            <w:tcW w:w="4849" w:type="dxa"/>
          </w:tcPr>
          <w:p w:rsidR="001E6FF8" w:rsidRDefault="001E6FF8" w:rsidP="00277B31">
            <w:pPr>
              <w:widowControl w:val="0"/>
              <w:suppressAutoHyphens/>
              <w:jc w:val="center"/>
              <w:rPr>
                <w:rFonts w:ascii="Times New Roman" w:eastAsia="Droid Sans Fallback" w:hAnsi="Times New Roman" w:cs="Times New Roman"/>
                <w:kern w:val="1"/>
                <w:sz w:val="28"/>
                <w:szCs w:val="28"/>
                <w:lang w:eastAsia="zh-CN" w:bidi="hi-IN"/>
              </w:rPr>
            </w:pPr>
            <w:r w:rsidRPr="001E6FF8">
              <w:rPr>
                <w:rFonts w:ascii="Times New Roman" w:eastAsia="Droid Sans Fallback" w:hAnsi="Times New Roman" w:cs="Times New Roman"/>
                <w:kern w:val="1"/>
                <w:sz w:val="28"/>
                <w:szCs w:val="28"/>
                <w:lang w:eastAsia="zh-CN" w:bidi="hi-IN"/>
              </w:rPr>
              <w:t>Режимные моменты</w:t>
            </w:r>
          </w:p>
        </w:tc>
        <w:tc>
          <w:tcPr>
            <w:tcW w:w="4852" w:type="dxa"/>
          </w:tcPr>
          <w:p w:rsidR="001E6FF8" w:rsidRDefault="001E6FF8"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Старшая группа</w:t>
            </w:r>
          </w:p>
        </w:tc>
      </w:tr>
      <w:tr w:rsidR="001E6FF8" w:rsidTr="00784374">
        <w:tc>
          <w:tcPr>
            <w:tcW w:w="4849" w:type="dxa"/>
          </w:tcPr>
          <w:p w:rsidR="001E6FF8" w:rsidRDefault="001E6FF8" w:rsidP="00277B31">
            <w:pPr>
              <w:widowControl w:val="0"/>
              <w:suppressAutoHyphens/>
              <w:jc w:val="center"/>
              <w:rPr>
                <w:rFonts w:ascii="Times New Roman" w:eastAsia="Droid Sans Fallback" w:hAnsi="Times New Roman" w:cs="Times New Roman"/>
                <w:kern w:val="1"/>
                <w:sz w:val="28"/>
                <w:szCs w:val="28"/>
                <w:lang w:eastAsia="zh-CN" w:bidi="hi-IN"/>
              </w:rPr>
            </w:pPr>
            <w:r w:rsidRPr="001E6FF8">
              <w:rPr>
                <w:rFonts w:ascii="Times New Roman" w:eastAsia="Droid Sans Fallback" w:hAnsi="Times New Roman" w:cs="Times New Roman"/>
                <w:kern w:val="1"/>
                <w:sz w:val="28"/>
                <w:szCs w:val="28"/>
                <w:lang w:eastAsia="zh-CN" w:bidi="hi-IN"/>
              </w:rPr>
              <w:t>Приход детей в детский сад, свободная игра, самостоятельная деятельность</w:t>
            </w:r>
          </w:p>
        </w:tc>
        <w:tc>
          <w:tcPr>
            <w:tcW w:w="4852" w:type="dxa"/>
          </w:tcPr>
          <w:p w:rsidR="001E6FF8" w:rsidRDefault="00856CA5"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7.30 – 8.</w:t>
            </w:r>
            <w:r w:rsidR="00784374">
              <w:rPr>
                <w:rFonts w:ascii="Times New Roman" w:eastAsia="Droid Sans Fallback" w:hAnsi="Times New Roman" w:cs="Times New Roman"/>
                <w:kern w:val="1"/>
                <w:sz w:val="28"/>
                <w:szCs w:val="28"/>
                <w:lang w:eastAsia="zh-CN" w:bidi="hi-IN"/>
              </w:rPr>
              <w:t>08</w:t>
            </w:r>
          </w:p>
        </w:tc>
      </w:tr>
      <w:tr w:rsidR="00784374" w:rsidTr="00784374">
        <w:tc>
          <w:tcPr>
            <w:tcW w:w="4849" w:type="dxa"/>
          </w:tcPr>
          <w:p w:rsidR="00784374" w:rsidRPr="001E6FF8" w:rsidRDefault="00784374"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Утренняя гимнастика</w:t>
            </w:r>
          </w:p>
        </w:tc>
        <w:tc>
          <w:tcPr>
            <w:tcW w:w="4852" w:type="dxa"/>
          </w:tcPr>
          <w:p w:rsidR="00784374" w:rsidRDefault="00784374"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8.08-8.18</w:t>
            </w:r>
          </w:p>
        </w:tc>
      </w:tr>
      <w:tr w:rsidR="001E6FF8" w:rsidTr="00784374">
        <w:tc>
          <w:tcPr>
            <w:tcW w:w="4849" w:type="dxa"/>
          </w:tcPr>
          <w:p w:rsidR="001E6FF8" w:rsidRDefault="001E6FF8" w:rsidP="00277B31">
            <w:pPr>
              <w:widowControl w:val="0"/>
              <w:suppressAutoHyphens/>
              <w:jc w:val="center"/>
              <w:rPr>
                <w:rFonts w:ascii="Times New Roman" w:eastAsia="Droid Sans Fallback" w:hAnsi="Times New Roman" w:cs="Times New Roman"/>
                <w:kern w:val="1"/>
                <w:sz w:val="28"/>
                <w:szCs w:val="28"/>
                <w:lang w:eastAsia="zh-CN" w:bidi="hi-IN"/>
              </w:rPr>
            </w:pPr>
            <w:r w:rsidRPr="001E6FF8">
              <w:rPr>
                <w:rFonts w:ascii="Times New Roman" w:eastAsia="Droid Sans Fallback" w:hAnsi="Times New Roman" w:cs="Times New Roman"/>
                <w:kern w:val="1"/>
                <w:sz w:val="28"/>
                <w:szCs w:val="28"/>
                <w:lang w:eastAsia="zh-CN" w:bidi="hi-IN"/>
              </w:rPr>
              <w:t>Подготовка к завтраку, завтрак</w:t>
            </w:r>
          </w:p>
        </w:tc>
        <w:tc>
          <w:tcPr>
            <w:tcW w:w="4852" w:type="dxa"/>
          </w:tcPr>
          <w:p w:rsidR="001E6FF8" w:rsidRDefault="00784374"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8.18</w:t>
            </w:r>
            <w:r w:rsidR="00856CA5">
              <w:rPr>
                <w:rFonts w:ascii="Times New Roman" w:eastAsia="Droid Sans Fallback" w:hAnsi="Times New Roman" w:cs="Times New Roman"/>
                <w:kern w:val="1"/>
                <w:sz w:val="28"/>
                <w:szCs w:val="28"/>
                <w:lang w:eastAsia="zh-CN" w:bidi="hi-IN"/>
              </w:rPr>
              <w:t xml:space="preserve"> – 8.4</w:t>
            </w:r>
            <w:r w:rsidR="001E6FF8" w:rsidRPr="001E6FF8">
              <w:rPr>
                <w:rFonts w:ascii="Times New Roman" w:eastAsia="Droid Sans Fallback" w:hAnsi="Times New Roman" w:cs="Times New Roman"/>
                <w:kern w:val="1"/>
                <w:sz w:val="28"/>
                <w:szCs w:val="28"/>
                <w:lang w:eastAsia="zh-CN" w:bidi="hi-IN"/>
              </w:rPr>
              <w:t>5</w:t>
            </w:r>
          </w:p>
        </w:tc>
      </w:tr>
      <w:tr w:rsidR="001E6FF8" w:rsidTr="00784374">
        <w:tc>
          <w:tcPr>
            <w:tcW w:w="4849" w:type="dxa"/>
          </w:tcPr>
          <w:p w:rsidR="001E6FF8" w:rsidRDefault="001E6FF8" w:rsidP="00277B31">
            <w:pPr>
              <w:widowControl w:val="0"/>
              <w:tabs>
                <w:tab w:val="left" w:pos="645"/>
              </w:tabs>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ab/>
            </w:r>
            <w:r w:rsidRPr="001E6FF8">
              <w:rPr>
                <w:rFonts w:ascii="Times New Roman" w:eastAsia="Droid Sans Fallback" w:hAnsi="Times New Roman" w:cs="Times New Roman"/>
                <w:kern w:val="1"/>
                <w:sz w:val="28"/>
                <w:szCs w:val="28"/>
                <w:lang w:eastAsia="zh-CN" w:bidi="hi-IN"/>
              </w:rPr>
              <w:t>Игры, подготовка к занятиям</w:t>
            </w:r>
          </w:p>
        </w:tc>
        <w:tc>
          <w:tcPr>
            <w:tcW w:w="4852" w:type="dxa"/>
          </w:tcPr>
          <w:p w:rsidR="001E6FF8" w:rsidRDefault="001E6FF8" w:rsidP="00277B31">
            <w:pPr>
              <w:widowControl w:val="0"/>
              <w:tabs>
                <w:tab w:val="left" w:pos="1620"/>
              </w:tabs>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ab/>
            </w:r>
            <w:r w:rsidR="00856CA5">
              <w:rPr>
                <w:rFonts w:ascii="Times New Roman" w:eastAsia="Droid Sans Fallback" w:hAnsi="Times New Roman" w:cs="Times New Roman"/>
                <w:kern w:val="1"/>
                <w:sz w:val="28"/>
                <w:szCs w:val="28"/>
                <w:lang w:eastAsia="zh-CN" w:bidi="hi-IN"/>
              </w:rPr>
              <w:t>8.4</w:t>
            </w:r>
            <w:r w:rsidRPr="001E6FF8">
              <w:rPr>
                <w:rFonts w:ascii="Times New Roman" w:eastAsia="Droid Sans Fallback" w:hAnsi="Times New Roman" w:cs="Times New Roman"/>
                <w:kern w:val="1"/>
                <w:sz w:val="28"/>
                <w:szCs w:val="28"/>
                <w:lang w:eastAsia="zh-CN" w:bidi="hi-IN"/>
              </w:rPr>
              <w:t>5 – 9.00</w:t>
            </w:r>
          </w:p>
        </w:tc>
      </w:tr>
      <w:tr w:rsidR="001E6FF8" w:rsidTr="00784374">
        <w:tc>
          <w:tcPr>
            <w:tcW w:w="4849" w:type="dxa"/>
          </w:tcPr>
          <w:p w:rsidR="001E6FF8" w:rsidRDefault="001E6FF8" w:rsidP="00277B31">
            <w:pPr>
              <w:widowControl w:val="0"/>
              <w:suppressAutoHyphens/>
              <w:jc w:val="center"/>
              <w:rPr>
                <w:rFonts w:ascii="Times New Roman" w:eastAsia="Droid Sans Fallback" w:hAnsi="Times New Roman" w:cs="Times New Roman"/>
                <w:kern w:val="1"/>
                <w:sz w:val="28"/>
                <w:szCs w:val="28"/>
                <w:lang w:eastAsia="zh-CN" w:bidi="hi-IN"/>
              </w:rPr>
            </w:pPr>
            <w:r w:rsidRPr="001E6FF8">
              <w:rPr>
                <w:rFonts w:ascii="Times New Roman" w:eastAsia="Droid Sans Fallback" w:hAnsi="Times New Roman" w:cs="Times New Roman"/>
                <w:kern w:val="1"/>
                <w:sz w:val="28"/>
                <w:szCs w:val="28"/>
                <w:lang w:eastAsia="zh-CN" w:bidi="hi-IN"/>
              </w:rPr>
              <w:t>Занятия (общая длительность, включая перерывы)</w:t>
            </w:r>
          </w:p>
        </w:tc>
        <w:tc>
          <w:tcPr>
            <w:tcW w:w="4852" w:type="dxa"/>
          </w:tcPr>
          <w:p w:rsidR="001E6FF8" w:rsidRDefault="00856CA5"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9.00 – 10.35</w:t>
            </w:r>
          </w:p>
        </w:tc>
      </w:tr>
      <w:tr w:rsidR="001E6FF8" w:rsidTr="00784374">
        <w:tc>
          <w:tcPr>
            <w:tcW w:w="4849" w:type="dxa"/>
          </w:tcPr>
          <w:p w:rsidR="001E6FF8" w:rsidRDefault="001E6FF8" w:rsidP="00277B31">
            <w:pPr>
              <w:widowControl w:val="0"/>
              <w:suppressAutoHyphens/>
              <w:jc w:val="center"/>
              <w:rPr>
                <w:rFonts w:ascii="Times New Roman" w:eastAsia="Droid Sans Fallback" w:hAnsi="Times New Roman" w:cs="Times New Roman"/>
                <w:kern w:val="1"/>
                <w:sz w:val="28"/>
                <w:szCs w:val="28"/>
                <w:lang w:eastAsia="zh-CN" w:bidi="hi-IN"/>
              </w:rPr>
            </w:pPr>
            <w:r w:rsidRPr="001E6FF8">
              <w:rPr>
                <w:rFonts w:ascii="Times New Roman" w:eastAsia="Droid Sans Fallback" w:hAnsi="Times New Roman" w:cs="Times New Roman"/>
                <w:kern w:val="1"/>
                <w:sz w:val="28"/>
                <w:szCs w:val="28"/>
                <w:lang w:eastAsia="zh-CN" w:bidi="hi-IN"/>
              </w:rPr>
              <w:t>Игры, самостоятельная деятельность</w:t>
            </w:r>
          </w:p>
        </w:tc>
        <w:tc>
          <w:tcPr>
            <w:tcW w:w="4852" w:type="dxa"/>
          </w:tcPr>
          <w:p w:rsidR="001E6FF8" w:rsidRDefault="001E6FF8" w:rsidP="00277B31">
            <w:pPr>
              <w:widowControl w:val="0"/>
              <w:suppressAutoHyphens/>
              <w:jc w:val="center"/>
              <w:rPr>
                <w:rFonts w:ascii="Times New Roman" w:eastAsia="Droid Sans Fallback" w:hAnsi="Times New Roman" w:cs="Times New Roman"/>
                <w:kern w:val="1"/>
                <w:sz w:val="28"/>
                <w:szCs w:val="28"/>
                <w:lang w:eastAsia="zh-CN" w:bidi="hi-IN"/>
              </w:rPr>
            </w:pPr>
          </w:p>
        </w:tc>
      </w:tr>
      <w:tr w:rsidR="001E6FF8" w:rsidTr="00784374">
        <w:tc>
          <w:tcPr>
            <w:tcW w:w="4849" w:type="dxa"/>
          </w:tcPr>
          <w:p w:rsidR="001E6FF8" w:rsidRDefault="001E6FF8" w:rsidP="00277B31">
            <w:pPr>
              <w:widowControl w:val="0"/>
              <w:suppressAutoHyphens/>
              <w:jc w:val="center"/>
              <w:rPr>
                <w:rFonts w:ascii="Times New Roman" w:eastAsia="Droid Sans Fallback" w:hAnsi="Times New Roman" w:cs="Times New Roman"/>
                <w:kern w:val="1"/>
                <w:sz w:val="28"/>
                <w:szCs w:val="28"/>
                <w:lang w:eastAsia="zh-CN" w:bidi="hi-IN"/>
              </w:rPr>
            </w:pPr>
            <w:r w:rsidRPr="001E6FF8">
              <w:rPr>
                <w:rFonts w:ascii="Times New Roman" w:eastAsia="Droid Sans Fallback" w:hAnsi="Times New Roman" w:cs="Times New Roman"/>
                <w:kern w:val="1"/>
                <w:sz w:val="28"/>
                <w:szCs w:val="28"/>
                <w:lang w:eastAsia="zh-CN" w:bidi="hi-IN"/>
              </w:rPr>
              <w:t>Второй завтрак</w:t>
            </w:r>
          </w:p>
        </w:tc>
        <w:tc>
          <w:tcPr>
            <w:tcW w:w="4852" w:type="dxa"/>
          </w:tcPr>
          <w:p w:rsidR="001E6FF8" w:rsidRDefault="00856CA5"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10.00 – 10.1</w:t>
            </w:r>
            <w:r w:rsidR="001E6FF8" w:rsidRPr="001E6FF8">
              <w:rPr>
                <w:rFonts w:ascii="Times New Roman" w:eastAsia="Droid Sans Fallback" w:hAnsi="Times New Roman" w:cs="Times New Roman"/>
                <w:kern w:val="1"/>
                <w:sz w:val="28"/>
                <w:szCs w:val="28"/>
                <w:lang w:eastAsia="zh-CN" w:bidi="hi-IN"/>
              </w:rPr>
              <w:t>0</w:t>
            </w:r>
          </w:p>
        </w:tc>
      </w:tr>
      <w:tr w:rsidR="001E6FF8" w:rsidTr="00784374">
        <w:tc>
          <w:tcPr>
            <w:tcW w:w="4849" w:type="dxa"/>
          </w:tcPr>
          <w:p w:rsidR="001E6FF8" w:rsidRPr="001E6FF8" w:rsidRDefault="001E6FF8" w:rsidP="00277B31">
            <w:pPr>
              <w:widowControl w:val="0"/>
              <w:suppressAutoHyphens/>
              <w:jc w:val="center"/>
              <w:rPr>
                <w:rFonts w:ascii="Times New Roman" w:eastAsia="Droid Sans Fallback" w:hAnsi="Times New Roman" w:cs="Times New Roman"/>
                <w:kern w:val="1"/>
                <w:sz w:val="28"/>
                <w:szCs w:val="28"/>
                <w:lang w:eastAsia="zh-CN" w:bidi="hi-IN"/>
              </w:rPr>
            </w:pPr>
            <w:r w:rsidRPr="001E6FF8">
              <w:rPr>
                <w:rFonts w:ascii="Times New Roman" w:eastAsia="Droid Sans Fallback" w:hAnsi="Times New Roman" w:cs="Times New Roman"/>
                <w:kern w:val="1"/>
                <w:sz w:val="28"/>
                <w:szCs w:val="28"/>
                <w:lang w:eastAsia="zh-CN" w:bidi="hi-IN"/>
              </w:rPr>
              <w:t>Подготовка к прогулке, прогулка (наблюдения, игры, труд)</w:t>
            </w:r>
          </w:p>
        </w:tc>
        <w:tc>
          <w:tcPr>
            <w:tcW w:w="4852" w:type="dxa"/>
          </w:tcPr>
          <w:p w:rsidR="001E6FF8" w:rsidRPr="001E6FF8" w:rsidRDefault="00784374"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10.35 – 12.2</w:t>
            </w:r>
            <w:r w:rsidR="001E6FF8" w:rsidRPr="001E6FF8">
              <w:rPr>
                <w:rFonts w:ascii="Times New Roman" w:eastAsia="Droid Sans Fallback" w:hAnsi="Times New Roman" w:cs="Times New Roman"/>
                <w:kern w:val="1"/>
                <w:sz w:val="28"/>
                <w:szCs w:val="28"/>
                <w:lang w:eastAsia="zh-CN" w:bidi="hi-IN"/>
              </w:rPr>
              <w:t>0</w:t>
            </w:r>
          </w:p>
        </w:tc>
      </w:tr>
      <w:tr w:rsidR="001E6FF8" w:rsidTr="00784374">
        <w:tc>
          <w:tcPr>
            <w:tcW w:w="4849" w:type="dxa"/>
          </w:tcPr>
          <w:p w:rsidR="001E6FF8" w:rsidRPr="001E6FF8" w:rsidRDefault="001E6FF8" w:rsidP="00277B31">
            <w:pPr>
              <w:widowControl w:val="0"/>
              <w:suppressAutoHyphens/>
              <w:jc w:val="center"/>
              <w:rPr>
                <w:rFonts w:ascii="Times New Roman" w:eastAsia="Droid Sans Fallback" w:hAnsi="Times New Roman" w:cs="Times New Roman"/>
                <w:kern w:val="1"/>
                <w:sz w:val="28"/>
                <w:szCs w:val="28"/>
                <w:lang w:eastAsia="zh-CN" w:bidi="hi-IN"/>
              </w:rPr>
            </w:pPr>
            <w:r w:rsidRPr="001E6FF8">
              <w:rPr>
                <w:rFonts w:ascii="Times New Roman" w:eastAsia="Droid Sans Fallback" w:hAnsi="Times New Roman" w:cs="Times New Roman"/>
                <w:kern w:val="1"/>
                <w:sz w:val="28"/>
                <w:szCs w:val="28"/>
                <w:lang w:eastAsia="zh-CN" w:bidi="hi-IN"/>
              </w:rPr>
              <w:t>Возвращение с прогулки, самостоятельная деятельность</w:t>
            </w:r>
          </w:p>
        </w:tc>
        <w:tc>
          <w:tcPr>
            <w:tcW w:w="4852" w:type="dxa"/>
          </w:tcPr>
          <w:p w:rsidR="001E6FF8" w:rsidRPr="001E6FF8" w:rsidRDefault="00784374"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12.2</w:t>
            </w:r>
            <w:r w:rsidR="00856CA5">
              <w:rPr>
                <w:rFonts w:ascii="Times New Roman" w:eastAsia="Droid Sans Fallback" w:hAnsi="Times New Roman" w:cs="Times New Roman"/>
                <w:kern w:val="1"/>
                <w:sz w:val="28"/>
                <w:szCs w:val="28"/>
                <w:lang w:eastAsia="zh-CN" w:bidi="hi-IN"/>
              </w:rPr>
              <w:t>0 – 12.</w:t>
            </w:r>
            <w:r>
              <w:rPr>
                <w:rFonts w:ascii="Times New Roman" w:eastAsia="Droid Sans Fallback" w:hAnsi="Times New Roman" w:cs="Times New Roman"/>
                <w:kern w:val="1"/>
                <w:sz w:val="28"/>
                <w:szCs w:val="28"/>
                <w:lang w:eastAsia="zh-CN" w:bidi="hi-IN"/>
              </w:rPr>
              <w:t>30</w:t>
            </w:r>
          </w:p>
        </w:tc>
      </w:tr>
      <w:tr w:rsidR="00A42E34" w:rsidTr="00784374">
        <w:tc>
          <w:tcPr>
            <w:tcW w:w="4849" w:type="dxa"/>
          </w:tcPr>
          <w:p w:rsidR="00A42E34" w:rsidRPr="001E6FF8" w:rsidRDefault="00A42E34" w:rsidP="00277B31">
            <w:pPr>
              <w:widowControl w:val="0"/>
              <w:suppressAutoHyphens/>
              <w:jc w:val="center"/>
              <w:rPr>
                <w:rFonts w:ascii="Times New Roman" w:eastAsia="Droid Sans Fallback" w:hAnsi="Times New Roman" w:cs="Times New Roman"/>
                <w:kern w:val="1"/>
                <w:sz w:val="28"/>
                <w:szCs w:val="28"/>
                <w:lang w:eastAsia="zh-CN" w:bidi="hi-IN"/>
              </w:rPr>
            </w:pPr>
            <w:r w:rsidRPr="00A42E34">
              <w:rPr>
                <w:rFonts w:ascii="Times New Roman" w:eastAsia="Droid Sans Fallback" w:hAnsi="Times New Roman" w:cs="Times New Roman"/>
                <w:kern w:val="1"/>
                <w:sz w:val="28"/>
                <w:szCs w:val="28"/>
                <w:lang w:eastAsia="zh-CN" w:bidi="hi-IN"/>
              </w:rPr>
              <w:t>Подготовка к обеду, обед</w:t>
            </w:r>
          </w:p>
        </w:tc>
        <w:tc>
          <w:tcPr>
            <w:tcW w:w="4852" w:type="dxa"/>
          </w:tcPr>
          <w:p w:rsidR="00A42E34" w:rsidRPr="001E6FF8" w:rsidRDefault="00784374"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12.30</w:t>
            </w:r>
            <w:r w:rsidR="00856CA5">
              <w:rPr>
                <w:rFonts w:ascii="Times New Roman" w:eastAsia="Droid Sans Fallback" w:hAnsi="Times New Roman" w:cs="Times New Roman"/>
                <w:kern w:val="1"/>
                <w:sz w:val="28"/>
                <w:szCs w:val="28"/>
                <w:lang w:eastAsia="zh-CN" w:bidi="hi-IN"/>
              </w:rPr>
              <w:t>-</w:t>
            </w:r>
            <w:r>
              <w:rPr>
                <w:rFonts w:ascii="Times New Roman" w:eastAsia="Droid Sans Fallback" w:hAnsi="Times New Roman" w:cs="Times New Roman"/>
                <w:kern w:val="1"/>
                <w:sz w:val="28"/>
                <w:szCs w:val="28"/>
                <w:lang w:eastAsia="zh-CN" w:bidi="hi-IN"/>
              </w:rPr>
              <w:t>13.00</w:t>
            </w:r>
          </w:p>
        </w:tc>
      </w:tr>
      <w:tr w:rsidR="00784374" w:rsidTr="00784374">
        <w:tc>
          <w:tcPr>
            <w:tcW w:w="4849" w:type="dxa"/>
          </w:tcPr>
          <w:p w:rsidR="00784374" w:rsidRPr="00A42E34" w:rsidRDefault="00784374"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Подготовка ко сну, сон</w:t>
            </w:r>
          </w:p>
        </w:tc>
        <w:tc>
          <w:tcPr>
            <w:tcW w:w="4852" w:type="dxa"/>
          </w:tcPr>
          <w:p w:rsidR="00784374" w:rsidRDefault="00784374"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13.00-15.00</w:t>
            </w:r>
          </w:p>
        </w:tc>
      </w:tr>
      <w:tr w:rsidR="00A42E34" w:rsidTr="00784374">
        <w:tc>
          <w:tcPr>
            <w:tcW w:w="4849" w:type="dxa"/>
          </w:tcPr>
          <w:p w:rsidR="00A42E34" w:rsidRPr="001E6FF8" w:rsidRDefault="00784374" w:rsidP="00277B31">
            <w:pPr>
              <w:widowControl w:val="0"/>
              <w:suppressAutoHyphens/>
              <w:jc w:val="center"/>
              <w:rPr>
                <w:rFonts w:ascii="Times New Roman" w:eastAsia="Droid Sans Fallback" w:hAnsi="Times New Roman" w:cs="Times New Roman"/>
                <w:kern w:val="1"/>
                <w:sz w:val="28"/>
                <w:szCs w:val="28"/>
                <w:lang w:eastAsia="zh-CN" w:bidi="hi-IN"/>
              </w:rPr>
            </w:pPr>
            <w:r w:rsidRPr="00A42E34">
              <w:rPr>
                <w:rFonts w:ascii="Times New Roman" w:eastAsia="Droid Sans Fallback" w:hAnsi="Times New Roman" w:cs="Times New Roman"/>
                <w:kern w:val="1"/>
                <w:sz w:val="28"/>
                <w:szCs w:val="28"/>
                <w:lang w:eastAsia="zh-CN" w:bidi="hi-IN"/>
              </w:rPr>
              <w:t>Постепенный подъём, гимнастика после сна, воздушные, водные процедуры</w:t>
            </w:r>
          </w:p>
        </w:tc>
        <w:tc>
          <w:tcPr>
            <w:tcW w:w="4852" w:type="dxa"/>
          </w:tcPr>
          <w:p w:rsidR="00856CA5" w:rsidRDefault="00856CA5" w:rsidP="00277B31">
            <w:pPr>
              <w:widowControl w:val="0"/>
              <w:suppressAutoHyphens/>
              <w:jc w:val="center"/>
              <w:rPr>
                <w:rFonts w:ascii="Times New Roman" w:eastAsia="Droid Sans Fallback" w:hAnsi="Times New Roman" w:cs="Times New Roman"/>
                <w:kern w:val="1"/>
                <w:sz w:val="28"/>
                <w:szCs w:val="28"/>
                <w:lang w:eastAsia="zh-CN" w:bidi="hi-IN"/>
              </w:rPr>
            </w:pPr>
          </w:p>
          <w:p w:rsidR="00784374" w:rsidRDefault="00784374" w:rsidP="00277B31">
            <w:pPr>
              <w:widowControl w:val="0"/>
              <w:suppressAutoHyphens/>
              <w:jc w:val="center"/>
              <w:rPr>
                <w:rFonts w:ascii="Times New Roman" w:eastAsia="Droid Sans Fallback" w:hAnsi="Times New Roman" w:cs="Times New Roman"/>
                <w:kern w:val="1"/>
                <w:sz w:val="28"/>
                <w:szCs w:val="28"/>
                <w:lang w:eastAsia="zh-CN" w:bidi="hi-IN"/>
              </w:rPr>
            </w:pPr>
          </w:p>
          <w:p w:rsidR="00A42E34" w:rsidRPr="001E6FF8" w:rsidRDefault="00784374"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15.00-15.25</w:t>
            </w:r>
          </w:p>
        </w:tc>
      </w:tr>
      <w:tr w:rsidR="00A42E34" w:rsidTr="00784374">
        <w:tc>
          <w:tcPr>
            <w:tcW w:w="4849" w:type="dxa"/>
          </w:tcPr>
          <w:p w:rsidR="00A42E34" w:rsidRPr="00A42E34" w:rsidRDefault="00A42E34" w:rsidP="00277B31">
            <w:pPr>
              <w:widowControl w:val="0"/>
              <w:suppressAutoHyphens/>
              <w:jc w:val="center"/>
              <w:rPr>
                <w:rFonts w:ascii="Times New Roman" w:eastAsia="Droid Sans Fallback" w:hAnsi="Times New Roman" w:cs="Times New Roman"/>
                <w:kern w:val="1"/>
                <w:sz w:val="28"/>
                <w:szCs w:val="28"/>
                <w:lang w:eastAsia="zh-CN" w:bidi="hi-IN"/>
              </w:rPr>
            </w:pPr>
            <w:r w:rsidRPr="00A42E34">
              <w:rPr>
                <w:rFonts w:ascii="Times New Roman" w:eastAsia="Droid Sans Fallback" w:hAnsi="Times New Roman" w:cs="Times New Roman"/>
                <w:kern w:val="1"/>
                <w:sz w:val="28"/>
                <w:szCs w:val="28"/>
                <w:lang w:eastAsia="zh-CN" w:bidi="hi-IN"/>
              </w:rPr>
              <w:t>Игры, самостоятельная деятельность, кружковая работа, чтение художественной литературы</w:t>
            </w:r>
          </w:p>
        </w:tc>
        <w:tc>
          <w:tcPr>
            <w:tcW w:w="4852" w:type="dxa"/>
          </w:tcPr>
          <w:p w:rsidR="00A42E34" w:rsidRDefault="00A42E34" w:rsidP="00277B31">
            <w:pPr>
              <w:widowControl w:val="0"/>
              <w:suppressAutoHyphens/>
              <w:jc w:val="center"/>
              <w:rPr>
                <w:rFonts w:ascii="Times New Roman" w:eastAsia="Droid Sans Fallback" w:hAnsi="Times New Roman" w:cs="Times New Roman"/>
                <w:kern w:val="1"/>
                <w:sz w:val="28"/>
                <w:szCs w:val="28"/>
                <w:lang w:eastAsia="zh-CN" w:bidi="hi-IN"/>
              </w:rPr>
            </w:pPr>
          </w:p>
          <w:p w:rsidR="00856CA5" w:rsidRPr="001E6FF8" w:rsidRDefault="00856CA5"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15.25-16.00</w:t>
            </w:r>
          </w:p>
        </w:tc>
      </w:tr>
      <w:tr w:rsidR="00A42E34" w:rsidTr="00784374">
        <w:tc>
          <w:tcPr>
            <w:tcW w:w="4849" w:type="dxa"/>
          </w:tcPr>
          <w:p w:rsidR="00A42E34" w:rsidRPr="00A42E34" w:rsidRDefault="00A42E34" w:rsidP="00277B31">
            <w:pPr>
              <w:widowControl w:val="0"/>
              <w:suppressAutoHyphens/>
              <w:jc w:val="center"/>
              <w:rPr>
                <w:rFonts w:ascii="Times New Roman" w:eastAsia="Droid Sans Fallback" w:hAnsi="Times New Roman" w:cs="Times New Roman"/>
                <w:kern w:val="1"/>
                <w:sz w:val="28"/>
                <w:szCs w:val="28"/>
                <w:lang w:eastAsia="zh-CN" w:bidi="hi-IN"/>
              </w:rPr>
            </w:pPr>
            <w:r w:rsidRPr="00A42E34">
              <w:rPr>
                <w:rFonts w:ascii="Times New Roman" w:eastAsia="Droid Sans Fallback" w:hAnsi="Times New Roman" w:cs="Times New Roman"/>
                <w:kern w:val="1"/>
                <w:sz w:val="28"/>
                <w:szCs w:val="28"/>
                <w:lang w:eastAsia="zh-CN" w:bidi="hi-IN"/>
              </w:rPr>
              <w:t>Занятия</w:t>
            </w:r>
          </w:p>
          <w:p w:rsidR="00A42E34" w:rsidRPr="00A42E34" w:rsidRDefault="00A42E34" w:rsidP="00277B31">
            <w:pPr>
              <w:widowControl w:val="0"/>
              <w:suppressAutoHyphens/>
              <w:jc w:val="center"/>
              <w:rPr>
                <w:rFonts w:ascii="Times New Roman" w:eastAsia="Droid Sans Fallback" w:hAnsi="Times New Roman" w:cs="Times New Roman"/>
                <w:kern w:val="1"/>
                <w:sz w:val="28"/>
                <w:szCs w:val="28"/>
                <w:lang w:eastAsia="zh-CN" w:bidi="hi-IN"/>
              </w:rPr>
            </w:pPr>
            <w:r w:rsidRPr="00A42E34">
              <w:rPr>
                <w:rFonts w:ascii="Times New Roman" w:eastAsia="Droid Sans Fallback" w:hAnsi="Times New Roman" w:cs="Times New Roman"/>
                <w:kern w:val="1"/>
                <w:sz w:val="28"/>
                <w:szCs w:val="28"/>
                <w:lang w:eastAsia="zh-CN" w:bidi="hi-IN"/>
              </w:rPr>
              <w:t>кружки</w:t>
            </w:r>
          </w:p>
        </w:tc>
        <w:tc>
          <w:tcPr>
            <w:tcW w:w="4852" w:type="dxa"/>
          </w:tcPr>
          <w:p w:rsidR="00A42E34" w:rsidRPr="001E6FF8" w:rsidRDefault="00856CA5"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15.30-15.55</w:t>
            </w:r>
          </w:p>
        </w:tc>
      </w:tr>
      <w:tr w:rsidR="00A42E34" w:rsidTr="00784374">
        <w:tc>
          <w:tcPr>
            <w:tcW w:w="4849" w:type="dxa"/>
          </w:tcPr>
          <w:p w:rsidR="00A42E34" w:rsidRPr="00A42E34" w:rsidRDefault="00A42E34" w:rsidP="00277B31">
            <w:pPr>
              <w:widowControl w:val="0"/>
              <w:suppressAutoHyphens/>
              <w:jc w:val="center"/>
              <w:rPr>
                <w:rFonts w:ascii="Times New Roman" w:eastAsia="Droid Sans Fallback" w:hAnsi="Times New Roman" w:cs="Times New Roman"/>
                <w:kern w:val="1"/>
                <w:sz w:val="28"/>
                <w:szCs w:val="28"/>
                <w:lang w:eastAsia="zh-CN" w:bidi="hi-IN"/>
              </w:rPr>
            </w:pPr>
            <w:r w:rsidRPr="00A42E34">
              <w:rPr>
                <w:rFonts w:ascii="Times New Roman" w:eastAsia="Droid Sans Fallback" w:hAnsi="Times New Roman" w:cs="Times New Roman"/>
                <w:kern w:val="1"/>
                <w:sz w:val="28"/>
                <w:szCs w:val="28"/>
                <w:lang w:eastAsia="zh-CN" w:bidi="hi-IN"/>
              </w:rPr>
              <w:t>Подготовка к полднику, полдник</w:t>
            </w:r>
          </w:p>
        </w:tc>
        <w:tc>
          <w:tcPr>
            <w:tcW w:w="4852" w:type="dxa"/>
          </w:tcPr>
          <w:p w:rsidR="00A42E34" w:rsidRPr="001E6FF8" w:rsidRDefault="00784374"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16.10</w:t>
            </w:r>
            <w:r w:rsidR="00856CA5">
              <w:rPr>
                <w:rFonts w:ascii="Times New Roman" w:eastAsia="Droid Sans Fallback" w:hAnsi="Times New Roman" w:cs="Times New Roman"/>
                <w:kern w:val="1"/>
                <w:sz w:val="28"/>
                <w:szCs w:val="28"/>
                <w:lang w:eastAsia="zh-CN" w:bidi="hi-IN"/>
              </w:rPr>
              <w:t>-16.20</w:t>
            </w:r>
          </w:p>
        </w:tc>
      </w:tr>
      <w:tr w:rsidR="00A42E34" w:rsidTr="00784374">
        <w:tc>
          <w:tcPr>
            <w:tcW w:w="4849" w:type="dxa"/>
          </w:tcPr>
          <w:p w:rsidR="00A42E34" w:rsidRPr="00A42E34" w:rsidRDefault="00A42E34" w:rsidP="00277B31">
            <w:pPr>
              <w:widowControl w:val="0"/>
              <w:suppressAutoHyphens/>
              <w:jc w:val="center"/>
              <w:rPr>
                <w:rFonts w:ascii="Times New Roman" w:eastAsia="Droid Sans Fallback" w:hAnsi="Times New Roman" w:cs="Times New Roman"/>
                <w:kern w:val="1"/>
                <w:sz w:val="28"/>
                <w:szCs w:val="28"/>
                <w:lang w:eastAsia="zh-CN" w:bidi="hi-IN"/>
              </w:rPr>
            </w:pPr>
            <w:r w:rsidRPr="00A42E34">
              <w:rPr>
                <w:rFonts w:ascii="Times New Roman" w:eastAsia="Droid Sans Fallback" w:hAnsi="Times New Roman" w:cs="Times New Roman"/>
                <w:kern w:val="1"/>
                <w:sz w:val="28"/>
                <w:szCs w:val="28"/>
                <w:lang w:eastAsia="zh-CN" w:bidi="hi-IN"/>
              </w:rPr>
              <w:t>Подготовка к прогулке, прогулка, игры, уход домой</w:t>
            </w:r>
          </w:p>
        </w:tc>
        <w:tc>
          <w:tcPr>
            <w:tcW w:w="4852" w:type="dxa"/>
          </w:tcPr>
          <w:p w:rsidR="00A42E34" w:rsidRPr="001E6FF8" w:rsidRDefault="00856CA5"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16.20-18.00</w:t>
            </w:r>
          </w:p>
        </w:tc>
      </w:tr>
    </w:tbl>
    <w:p w:rsidR="001E6FF8" w:rsidRPr="00FD0BA9" w:rsidRDefault="001E6FF8" w:rsidP="00004F55">
      <w:pPr>
        <w:widowControl w:val="0"/>
        <w:suppressAutoHyphens/>
        <w:spacing w:after="0" w:line="360" w:lineRule="auto"/>
        <w:ind w:firstLine="709"/>
        <w:jc w:val="center"/>
        <w:rPr>
          <w:rFonts w:ascii="Times New Roman" w:eastAsia="Droid Sans Fallback" w:hAnsi="Times New Roman" w:cs="Times New Roman"/>
          <w:kern w:val="1"/>
          <w:sz w:val="28"/>
          <w:szCs w:val="28"/>
          <w:lang w:eastAsia="zh-CN" w:bidi="hi-IN"/>
        </w:rPr>
      </w:pPr>
    </w:p>
    <w:p w:rsidR="00856CA5" w:rsidRDefault="00856CA5" w:rsidP="00004F55">
      <w:pPr>
        <w:spacing w:after="0" w:line="360" w:lineRule="auto"/>
        <w:ind w:firstLine="709"/>
        <w:jc w:val="center"/>
        <w:rPr>
          <w:rFonts w:ascii="Times New Roman" w:eastAsia="Times New Roman" w:hAnsi="Times New Roman" w:cs="Times New Roman"/>
          <w:b/>
          <w:sz w:val="28"/>
          <w:szCs w:val="28"/>
          <w:lang w:eastAsia="ru-RU"/>
        </w:rPr>
      </w:pPr>
    </w:p>
    <w:p w:rsidR="00856CA5" w:rsidRDefault="00856CA5" w:rsidP="00004F55">
      <w:pPr>
        <w:spacing w:after="0" w:line="360" w:lineRule="auto"/>
        <w:ind w:firstLine="709"/>
        <w:jc w:val="center"/>
        <w:rPr>
          <w:rFonts w:ascii="Times New Roman" w:eastAsia="Times New Roman" w:hAnsi="Times New Roman" w:cs="Times New Roman"/>
          <w:b/>
          <w:sz w:val="28"/>
          <w:szCs w:val="28"/>
          <w:lang w:eastAsia="ru-RU"/>
        </w:rPr>
      </w:pPr>
    </w:p>
    <w:p w:rsidR="00856CA5" w:rsidRDefault="00856CA5" w:rsidP="00004F55">
      <w:pPr>
        <w:spacing w:after="0" w:line="360" w:lineRule="auto"/>
        <w:ind w:firstLine="709"/>
        <w:jc w:val="center"/>
        <w:rPr>
          <w:rFonts w:ascii="Times New Roman" w:eastAsia="Times New Roman" w:hAnsi="Times New Roman" w:cs="Times New Roman"/>
          <w:b/>
          <w:sz w:val="28"/>
          <w:szCs w:val="28"/>
          <w:lang w:eastAsia="ru-RU"/>
        </w:rPr>
      </w:pPr>
    </w:p>
    <w:p w:rsidR="00856CA5" w:rsidRDefault="00856CA5" w:rsidP="00004F55">
      <w:pPr>
        <w:spacing w:after="0" w:line="360" w:lineRule="auto"/>
        <w:ind w:firstLine="709"/>
        <w:jc w:val="center"/>
        <w:rPr>
          <w:rFonts w:ascii="Times New Roman" w:eastAsia="Times New Roman" w:hAnsi="Times New Roman" w:cs="Times New Roman"/>
          <w:b/>
          <w:sz w:val="28"/>
          <w:szCs w:val="28"/>
          <w:lang w:eastAsia="ru-RU"/>
        </w:rPr>
      </w:pPr>
    </w:p>
    <w:p w:rsidR="00856CA5" w:rsidRDefault="00856CA5" w:rsidP="00004F55">
      <w:pPr>
        <w:spacing w:after="0" w:line="360" w:lineRule="auto"/>
        <w:ind w:firstLine="709"/>
        <w:jc w:val="center"/>
        <w:rPr>
          <w:rFonts w:ascii="Times New Roman" w:eastAsia="Times New Roman" w:hAnsi="Times New Roman" w:cs="Times New Roman"/>
          <w:b/>
          <w:sz w:val="28"/>
          <w:szCs w:val="28"/>
          <w:lang w:eastAsia="ru-RU"/>
        </w:rPr>
      </w:pPr>
    </w:p>
    <w:p w:rsidR="00856CA5" w:rsidRDefault="00856CA5" w:rsidP="00004F55">
      <w:pPr>
        <w:spacing w:after="0" w:line="360" w:lineRule="auto"/>
        <w:ind w:firstLine="709"/>
        <w:jc w:val="center"/>
        <w:rPr>
          <w:rFonts w:ascii="Times New Roman" w:eastAsia="Times New Roman" w:hAnsi="Times New Roman" w:cs="Times New Roman"/>
          <w:b/>
          <w:sz w:val="28"/>
          <w:szCs w:val="28"/>
          <w:lang w:eastAsia="ru-RU"/>
        </w:rPr>
      </w:pPr>
    </w:p>
    <w:p w:rsidR="00856CA5" w:rsidRDefault="00856CA5" w:rsidP="00004F55">
      <w:pPr>
        <w:spacing w:after="0" w:line="360" w:lineRule="auto"/>
        <w:ind w:firstLine="709"/>
        <w:jc w:val="center"/>
        <w:rPr>
          <w:rFonts w:ascii="Times New Roman" w:eastAsia="Times New Roman" w:hAnsi="Times New Roman" w:cs="Times New Roman"/>
          <w:b/>
          <w:sz w:val="28"/>
          <w:szCs w:val="28"/>
          <w:lang w:eastAsia="ru-RU"/>
        </w:rPr>
      </w:pPr>
    </w:p>
    <w:p w:rsidR="00FD0BA9" w:rsidRPr="00A42E34" w:rsidRDefault="00A42E34" w:rsidP="00004F55">
      <w:pPr>
        <w:spacing w:after="0" w:line="360" w:lineRule="auto"/>
        <w:ind w:firstLine="709"/>
        <w:jc w:val="center"/>
        <w:rPr>
          <w:rFonts w:ascii="Times New Roman" w:hAnsi="Times New Roman" w:cs="Times New Roman"/>
          <w:b/>
          <w:sz w:val="28"/>
          <w:szCs w:val="28"/>
        </w:rPr>
      </w:pPr>
      <w:r w:rsidRPr="00A42E34">
        <w:rPr>
          <w:rFonts w:ascii="Times New Roman" w:eastAsia="Times New Roman" w:hAnsi="Times New Roman" w:cs="Times New Roman"/>
          <w:b/>
          <w:sz w:val="28"/>
          <w:szCs w:val="28"/>
          <w:lang w:eastAsia="ru-RU"/>
        </w:rPr>
        <w:lastRenderedPageBreak/>
        <w:t>Режим дня на тёплый период</w:t>
      </w:r>
    </w:p>
    <w:tbl>
      <w:tblPr>
        <w:tblStyle w:val="a5"/>
        <w:tblW w:w="0" w:type="auto"/>
        <w:tblLook w:val="04A0"/>
      </w:tblPr>
      <w:tblGrid>
        <w:gridCol w:w="4926"/>
        <w:gridCol w:w="4927"/>
      </w:tblGrid>
      <w:tr w:rsidR="00A42E34" w:rsidTr="00C43B29">
        <w:tc>
          <w:tcPr>
            <w:tcW w:w="4927" w:type="dxa"/>
          </w:tcPr>
          <w:p w:rsidR="00A42E34" w:rsidRDefault="00A42E34" w:rsidP="00277B31">
            <w:pPr>
              <w:widowControl w:val="0"/>
              <w:suppressAutoHyphens/>
              <w:jc w:val="center"/>
              <w:rPr>
                <w:rFonts w:ascii="Times New Roman" w:eastAsia="Droid Sans Fallback" w:hAnsi="Times New Roman" w:cs="Times New Roman"/>
                <w:kern w:val="1"/>
                <w:sz w:val="28"/>
                <w:szCs w:val="28"/>
                <w:lang w:eastAsia="zh-CN" w:bidi="hi-IN"/>
              </w:rPr>
            </w:pPr>
            <w:r w:rsidRPr="001E6FF8">
              <w:rPr>
                <w:rFonts w:ascii="Times New Roman" w:eastAsia="Droid Sans Fallback" w:hAnsi="Times New Roman" w:cs="Times New Roman"/>
                <w:kern w:val="1"/>
                <w:sz w:val="28"/>
                <w:szCs w:val="28"/>
                <w:lang w:eastAsia="zh-CN" w:bidi="hi-IN"/>
              </w:rPr>
              <w:t>Режимные моменты</w:t>
            </w:r>
          </w:p>
        </w:tc>
        <w:tc>
          <w:tcPr>
            <w:tcW w:w="4927" w:type="dxa"/>
          </w:tcPr>
          <w:p w:rsidR="00A42E34" w:rsidRDefault="00A42E34"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Старшая группа</w:t>
            </w:r>
          </w:p>
        </w:tc>
      </w:tr>
      <w:tr w:rsidR="00A42E34" w:rsidTr="00C43B29">
        <w:tc>
          <w:tcPr>
            <w:tcW w:w="4927" w:type="dxa"/>
          </w:tcPr>
          <w:p w:rsidR="00A42E34" w:rsidRDefault="00A42E34" w:rsidP="00277B31">
            <w:pPr>
              <w:widowControl w:val="0"/>
              <w:suppressAutoHyphens/>
              <w:jc w:val="center"/>
              <w:rPr>
                <w:rFonts w:ascii="Times New Roman" w:eastAsia="Droid Sans Fallback" w:hAnsi="Times New Roman" w:cs="Times New Roman"/>
                <w:kern w:val="1"/>
                <w:sz w:val="28"/>
                <w:szCs w:val="28"/>
                <w:lang w:eastAsia="zh-CN" w:bidi="hi-IN"/>
              </w:rPr>
            </w:pPr>
            <w:r w:rsidRPr="00A42E34">
              <w:rPr>
                <w:rFonts w:ascii="Times New Roman" w:eastAsia="Droid Sans Fallback" w:hAnsi="Times New Roman" w:cs="Times New Roman"/>
                <w:kern w:val="1"/>
                <w:sz w:val="28"/>
                <w:szCs w:val="28"/>
                <w:lang w:eastAsia="zh-CN" w:bidi="hi-IN"/>
              </w:rPr>
              <w:t>Прием детей на участке, игры, свободная игра, самостоятельная деятельность</w:t>
            </w:r>
          </w:p>
        </w:tc>
        <w:tc>
          <w:tcPr>
            <w:tcW w:w="4927" w:type="dxa"/>
          </w:tcPr>
          <w:p w:rsidR="00A42E34" w:rsidRDefault="00856CA5"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7.30 – 8.20</w:t>
            </w:r>
          </w:p>
        </w:tc>
      </w:tr>
      <w:tr w:rsidR="00A42E34" w:rsidTr="00C43B29">
        <w:tc>
          <w:tcPr>
            <w:tcW w:w="4927" w:type="dxa"/>
          </w:tcPr>
          <w:p w:rsidR="00A42E34" w:rsidRDefault="00A42E34" w:rsidP="00277B31">
            <w:pPr>
              <w:widowControl w:val="0"/>
              <w:suppressAutoHyphens/>
              <w:jc w:val="center"/>
              <w:rPr>
                <w:rFonts w:ascii="Times New Roman" w:eastAsia="Droid Sans Fallback" w:hAnsi="Times New Roman" w:cs="Times New Roman"/>
                <w:kern w:val="1"/>
                <w:sz w:val="28"/>
                <w:szCs w:val="28"/>
                <w:lang w:eastAsia="zh-CN" w:bidi="hi-IN"/>
              </w:rPr>
            </w:pPr>
            <w:r w:rsidRPr="00A42E34">
              <w:rPr>
                <w:rFonts w:ascii="Times New Roman" w:eastAsia="Droid Sans Fallback" w:hAnsi="Times New Roman" w:cs="Times New Roman"/>
                <w:kern w:val="1"/>
                <w:sz w:val="28"/>
                <w:szCs w:val="28"/>
                <w:lang w:eastAsia="zh-CN" w:bidi="hi-IN"/>
              </w:rPr>
              <w:t>Утренняя гимнастика на участке</w:t>
            </w:r>
          </w:p>
        </w:tc>
        <w:tc>
          <w:tcPr>
            <w:tcW w:w="4927" w:type="dxa"/>
          </w:tcPr>
          <w:p w:rsidR="00A42E34" w:rsidRDefault="00856CA5"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8.20 – 8.30</w:t>
            </w:r>
          </w:p>
        </w:tc>
      </w:tr>
      <w:tr w:rsidR="00A42E34" w:rsidTr="00C43B29">
        <w:tc>
          <w:tcPr>
            <w:tcW w:w="4927" w:type="dxa"/>
          </w:tcPr>
          <w:p w:rsidR="00A42E34" w:rsidRDefault="00A42E34" w:rsidP="00277B31">
            <w:pPr>
              <w:widowControl w:val="0"/>
              <w:tabs>
                <w:tab w:val="left" w:pos="645"/>
              </w:tabs>
              <w:suppressAutoHyphens/>
              <w:jc w:val="center"/>
              <w:rPr>
                <w:rFonts w:ascii="Times New Roman" w:eastAsia="Droid Sans Fallback" w:hAnsi="Times New Roman" w:cs="Times New Roman"/>
                <w:kern w:val="1"/>
                <w:sz w:val="28"/>
                <w:szCs w:val="28"/>
                <w:lang w:eastAsia="zh-CN" w:bidi="hi-IN"/>
              </w:rPr>
            </w:pPr>
            <w:r w:rsidRPr="00A42E34">
              <w:rPr>
                <w:rFonts w:ascii="Times New Roman" w:eastAsia="Droid Sans Fallback" w:hAnsi="Times New Roman" w:cs="Times New Roman"/>
                <w:kern w:val="1"/>
                <w:sz w:val="28"/>
                <w:szCs w:val="28"/>
                <w:lang w:eastAsia="zh-CN" w:bidi="hi-IN"/>
              </w:rPr>
              <w:t>Возвращение с прогулки, подготовка к завтраку</w:t>
            </w:r>
          </w:p>
        </w:tc>
        <w:tc>
          <w:tcPr>
            <w:tcW w:w="4927" w:type="dxa"/>
          </w:tcPr>
          <w:p w:rsidR="00A42E34" w:rsidRDefault="00A42E34" w:rsidP="00277B31">
            <w:pPr>
              <w:widowControl w:val="0"/>
              <w:tabs>
                <w:tab w:val="left" w:pos="1620"/>
              </w:tabs>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ab/>
            </w:r>
            <w:r w:rsidR="00856CA5">
              <w:rPr>
                <w:rFonts w:ascii="Times New Roman" w:eastAsia="Droid Sans Fallback" w:hAnsi="Times New Roman" w:cs="Times New Roman"/>
                <w:kern w:val="1"/>
                <w:sz w:val="28"/>
                <w:szCs w:val="28"/>
                <w:lang w:eastAsia="zh-CN" w:bidi="hi-IN"/>
              </w:rPr>
              <w:t>8.30 – 8.</w:t>
            </w:r>
            <w:r w:rsidR="00784374">
              <w:rPr>
                <w:rFonts w:ascii="Times New Roman" w:eastAsia="Droid Sans Fallback" w:hAnsi="Times New Roman" w:cs="Times New Roman"/>
                <w:kern w:val="1"/>
                <w:sz w:val="28"/>
                <w:szCs w:val="28"/>
                <w:lang w:eastAsia="zh-CN" w:bidi="hi-IN"/>
              </w:rPr>
              <w:t>38</w:t>
            </w:r>
          </w:p>
        </w:tc>
      </w:tr>
      <w:tr w:rsidR="00A42E34" w:rsidTr="00C43B29">
        <w:tc>
          <w:tcPr>
            <w:tcW w:w="4927" w:type="dxa"/>
          </w:tcPr>
          <w:p w:rsidR="00A42E34" w:rsidRDefault="00A42E34" w:rsidP="00277B31">
            <w:pPr>
              <w:widowControl w:val="0"/>
              <w:suppressAutoHyphens/>
              <w:jc w:val="center"/>
              <w:rPr>
                <w:rFonts w:ascii="Times New Roman" w:eastAsia="Droid Sans Fallback" w:hAnsi="Times New Roman" w:cs="Times New Roman"/>
                <w:kern w:val="1"/>
                <w:sz w:val="28"/>
                <w:szCs w:val="28"/>
                <w:lang w:eastAsia="zh-CN" w:bidi="hi-IN"/>
              </w:rPr>
            </w:pPr>
            <w:r w:rsidRPr="00A42E34">
              <w:rPr>
                <w:rFonts w:ascii="Times New Roman" w:eastAsia="Droid Sans Fallback" w:hAnsi="Times New Roman" w:cs="Times New Roman"/>
                <w:kern w:val="1"/>
                <w:sz w:val="28"/>
                <w:szCs w:val="28"/>
                <w:lang w:eastAsia="zh-CN" w:bidi="hi-IN"/>
              </w:rPr>
              <w:t>Завтрак</w:t>
            </w:r>
          </w:p>
        </w:tc>
        <w:tc>
          <w:tcPr>
            <w:tcW w:w="4927" w:type="dxa"/>
          </w:tcPr>
          <w:p w:rsidR="00A42E34" w:rsidRDefault="00784374"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8.38</w:t>
            </w:r>
            <w:r w:rsidR="00856CA5">
              <w:rPr>
                <w:rFonts w:ascii="Times New Roman" w:eastAsia="Droid Sans Fallback" w:hAnsi="Times New Roman" w:cs="Times New Roman"/>
                <w:kern w:val="1"/>
                <w:sz w:val="28"/>
                <w:szCs w:val="28"/>
                <w:lang w:eastAsia="zh-CN" w:bidi="hi-IN"/>
              </w:rPr>
              <w:t>-9.00</w:t>
            </w:r>
          </w:p>
        </w:tc>
      </w:tr>
      <w:tr w:rsidR="00A42E34" w:rsidTr="00C43B29">
        <w:tc>
          <w:tcPr>
            <w:tcW w:w="4927" w:type="dxa"/>
          </w:tcPr>
          <w:p w:rsidR="00A42E34" w:rsidRDefault="00623031" w:rsidP="00277B31">
            <w:pPr>
              <w:widowControl w:val="0"/>
              <w:suppressAutoHyphens/>
              <w:jc w:val="center"/>
              <w:rPr>
                <w:rFonts w:ascii="Times New Roman" w:eastAsia="Droid Sans Fallback" w:hAnsi="Times New Roman" w:cs="Times New Roman"/>
                <w:kern w:val="1"/>
                <w:sz w:val="28"/>
                <w:szCs w:val="28"/>
                <w:lang w:eastAsia="zh-CN" w:bidi="hi-IN"/>
              </w:rPr>
            </w:pPr>
            <w:r w:rsidRPr="00623031">
              <w:rPr>
                <w:rFonts w:ascii="Times New Roman" w:eastAsia="Droid Sans Fallback" w:hAnsi="Times New Roman" w:cs="Times New Roman"/>
                <w:kern w:val="1"/>
                <w:sz w:val="28"/>
                <w:szCs w:val="28"/>
                <w:lang w:eastAsia="zh-CN" w:bidi="hi-IN"/>
              </w:rPr>
              <w:t>Подготовка к прогулке, выход на прогулку</w:t>
            </w:r>
          </w:p>
        </w:tc>
        <w:tc>
          <w:tcPr>
            <w:tcW w:w="4927" w:type="dxa"/>
          </w:tcPr>
          <w:p w:rsidR="00A42E34" w:rsidRDefault="00856CA5"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9.00-9.10</w:t>
            </w:r>
          </w:p>
        </w:tc>
      </w:tr>
      <w:tr w:rsidR="00A42E34" w:rsidTr="00C43B29">
        <w:tc>
          <w:tcPr>
            <w:tcW w:w="4927" w:type="dxa"/>
          </w:tcPr>
          <w:p w:rsidR="00A42E34" w:rsidRDefault="00623031" w:rsidP="00277B31">
            <w:pPr>
              <w:widowControl w:val="0"/>
              <w:suppressAutoHyphens/>
              <w:jc w:val="center"/>
              <w:rPr>
                <w:rFonts w:ascii="Times New Roman" w:eastAsia="Droid Sans Fallback" w:hAnsi="Times New Roman" w:cs="Times New Roman"/>
                <w:kern w:val="1"/>
                <w:sz w:val="28"/>
                <w:szCs w:val="28"/>
                <w:lang w:eastAsia="zh-CN" w:bidi="hi-IN"/>
              </w:rPr>
            </w:pPr>
            <w:r w:rsidRPr="00623031">
              <w:rPr>
                <w:rFonts w:ascii="Times New Roman" w:eastAsia="Droid Sans Fallback" w:hAnsi="Times New Roman" w:cs="Times New Roman"/>
                <w:kern w:val="1"/>
                <w:sz w:val="28"/>
                <w:szCs w:val="28"/>
                <w:lang w:eastAsia="zh-CN" w:bidi="hi-IN"/>
              </w:rPr>
              <w:t>Наблюдения, игры, воздушные солнечные процедуры. Игры, досуги, общение по интересам, самостоятельная деятельность детей</w:t>
            </w:r>
          </w:p>
        </w:tc>
        <w:tc>
          <w:tcPr>
            <w:tcW w:w="4927" w:type="dxa"/>
          </w:tcPr>
          <w:p w:rsidR="00856CA5" w:rsidRDefault="00856CA5" w:rsidP="00277B31">
            <w:pPr>
              <w:widowControl w:val="0"/>
              <w:suppressAutoHyphens/>
              <w:jc w:val="center"/>
              <w:rPr>
                <w:rFonts w:ascii="Times New Roman" w:eastAsia="Droid Sans Fallback" w:hAnsi="Times New Roman" w:cs="Times New Roman"/>
                <w:kern w:val="1"/>
                <w:sz w:val="28"/>
                <w:szCs w:val="28"/>
                <w:lang w:eastAsia="zh-CN" w:bidi="hi-IN"/>
              </w:rPr>
            </w:pPr>
          </w:p>
          <w:p w:rsidR="00A42E34" w:rsidRDefault="00784374"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9.10-12.1</w:t>
            </w:r>
            <w:r w:rsidR="00856CA5">
              <w:rPr>
                <w:rFonts w:ascii="Times New Roman" w:eastAsia="Droid Sans Fallback" w:hAnsi="Times New Roman" w:cs="Times New Roman"/>
                <w:kern w:val="1"/>
                <w:sz w:val="28"/>
                <w:szCs w:val="28"/>
                <w:lang w:eastAsia="zh-CN" w:bidi="hi-IN"/>
              </w:rPr>
              <w:t>0</w:t>
            </w:r>
          </w:p>
        </w:tc>
      </w:tr>
      <w:tr w:rsidR="00A42E34" w:rsidRPr="001E6FF8" w:rsidTr="00C43B29">
        <w:tc>
          <w:tcPr>
            <w:tcW w:w="4927" w:type="dxa"/>
          </w:tcPr>
          <w:p w:rsidR="00A42E34" w:rsidRPr="001E6FF8" w:rsidRDefault="00623031" w:rsidP="00277B31">
            <w:pPr>
              <w:widowControl w:val="0"/>
              <w:suppressAutoHyphens/>
              <w:jc w:val="center"/>
              <w:rPr>
                <w:rFonts w:ascii="Times New Roman" w:eastAsia="Droid Sans Fallback" w:hAnsi="Times New Roman" w:cs="Times New Roman"/>
                <w:kern w:val="1"/>
                <w:sz w:val="28"/>
                <w:szCs w:val="28"/>
                <w:lang w:eastAsia="zh-CN" w:bidi="hi-IN"/>
              </w:rPr>
            </w:pPr>
            <w:r w:rsidRPr="00623031">
              <w:rPr>
                <w:rFonts w:ascii="Times New Roman" w:eastAsia="Droid Sans Fallback" w:hAnsi="Times New Roman" w:cs="Times New Roman"/>
                <w:kern w:val="1"/>
                <w:sz w:val="28"/>
                <w:szCs w:val="28"/>
                <w:lang w:eastAsia="zh-CN" w:bidi="hi-IN"/>
              </w:rPr>
              <w:t>Второй завтрак</w:t>
            </w:r>
          </w:p>
        </w:tc>
        <w:tc>
          <w:tcPr>
            <w:tcW w:w="4927" w:type="dxa"/>
          </w:tcPr>
          <w:p w:rsidR="00A42E34" w:rsidRPr="001E6FF8" w:rsidRDefault="00856CA5"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10.00-10.10</w:t>
            </w:r>
          </w:p>
        </w:tc>
      </w:tr>
      <w:tr w:rsidR="00A42E34" w:rsidRPr="001E6FF8" w:rsidTr="00C43B29">
        <w:tc>
          <w:tcPr>
            <w:tcW w:w="4927" w:type="dxa"/>
          </w:tcPr>
          <w:p w:rsidR="00A42E34" w:rsidRPr="001E6FF8" w:rsidRDefault="00A42E34" w:rsidP="00277B31">
            <w:pPr>
              <w:widowControl w:val="0"/>
              <w:suppressAutoHyphens/>
              <w:jc w:val="center"/>
              <w:rPr>
                <w:rFonts w:ascii="Times New Roman" w:eastAsia="Droid Sans Fallback" w:hAnsi="Times New Roman" w:cs="Times New Roman"/>
                <w:kern w:val="1"/>
                <w:sz w:val="28"/>
                <w:szCs w:val="28"/>
                <w:lang w:eastAsia="zh-CN" w:bidi="hi-IN"/>
              </w:rPr>
            </w:pPr>
            <w:r w:rsidRPr="001E6FF8">
              <w:rPr>
                <w:rFonts w:ascii="Times New Roman" w:eastAsia="Droid Sans Fallback" w:hAnsi="Times New Roman" w:cs="Times New Roman"/>
                <w:kern w:val="1"/>
                <w:sz w:val="28"/>
                <w:szCs w:val="28"/>
                <w:lang w:eastAsia="zh-CN" w:bidi="hi-IN"/>
              </w:rPr>
              <w:t>Возвращение с прогулки, самостоятельная деятельность</w:t>
            </w:r>
          </w:p>
        </w:tc>
        <w:tc>
          <w:tcPr>
            <w:tcW w:w="4927" w:type="dxa"/>
          </w:tcPr>
          <w:p w:rsidR="00A42E34" w:rsidRPr="001E6FF8" w:rsidRDefault="00856CA5"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12.0</w:t>
            </w:r>
            <w:r w:rsidR="00A42E34" w:rsidRPr="001E6FF8">
              <w:rPr>
                <w:rFonts w:ascii="Times New Roman" w:eastAsia="Droid Sans Fallback" w:hAnsi="Times New Roman" w:cs="Times New Roman"/>
                <w:kern w:val="1"/>
                <w:sz w:val="28"/>
                <w:szCs w:val="28"/>
                <w:lang w:eastAsia="zh-CN" w:bidi="hi-IN"/>
              </w:rPr>
              <w:t>0 – 12.</w:t>
            </w:r>
            <w:r>
              <w:rPr>
                <w:rFonts w:ascii="Times New Roman" w:eastAsia="Droid Sans Fallback" w:hAnsi="Times New Roman" w:cs="Times New Roman"/>
                <w:kern w:val="1"/>
                <w:sz w:val="28"/>
                <w:szCs w:val="28"/>
                <w:lang w:eastAsia="zh-CN" w:bidi="hi-IN"/>
              </w:rPr>
              <w:t>1</w:t>
            </w:r>
            <w:r w:rsidR="00A42E34" w:rsidRPr="001E6FF8">
              <w:rPr>
                <w:rFonts w:ascii="Times New Roman" w:eastAsia="Droid Sans Fallback" w:hAnsi="Times New Roman" w:cs="Times New Roman"/>
                <w:kern w:val="1"/>
                <w:sz w:val="28"/>
                <w:szCs w:val="28"/>
                <w:lang w:eastAsia="zh-CN" w:bidi="hi-IN"/>
              </w:rPr>
              <w:t>5</w:t>
            </w:r>
          </w:p>
        </w:tc>
      </w:tr>
      <w:tr w:rsidR="00A42E34" w:rsidRPr="001E6FF8" w:rsidTr="00C43B29">
        <w:tc>
          <w:tcPr>
            <w:tcW w:w="4927" w:type="dxa"/>
          </w:tcPr>
          <w:p w:rsidR="00A42E34" w:rsidRPr="001E6FF8" w:rsidRDefault="00A42E34" w:rsidP="00277B31">
            <w:pPr>
              <w:widowControl w:val="0"/>
              <w:suppressAutoHyphens/>
              <w:jc w:val="center"/>
              <w:rPr>
                <w:rFonts w:ascii="Times New Roman" w:eastAsia="Droid Sans Fallback" w:hAnsi="Times New Roman" w:cs="Times New Roman"/>
                <w:kern w:val="1"/>
                <w:sz w:val="28"/>
                <w:szCs w:val="28"/>
                <w:lang w:eastAsia="zh-CN" w:bidi="hi-IN"/>
              </w:rPr>
            </w:pPr>
            <w:r w:rsidRPr="00A42E34">
              <w:rPr>
                <w:rFonts w:ascii="Times New Roman" w:eastAsia="Droid Sans Fallback" w:hAnsi="Times New Roman" w:cs="Times New Roman"/>
                <w:kern w:val="1"/>
                <w:sz w:val="28"/>
                <w:szCs w:val="28"/>
                <w:lang w:eastAsia="zh-CN" w:bidi="hi-IN"/>
              </w:rPr>
              <w:t>Подготовка к обеду, обед</w:t>
            </w:r>
          </w:p>
        </w:tc>
        <w:tc>
          <w:tcPr>
            <w:tcW w:w="4927" w:type="dxa"/>
          </w:tcPr>
          <w:p w:rsidR="00A42E34" w:rsidRPr="001E6FF8" w:rsidRDefault="00856CA5"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12.15-12.45</w:t>
            </w:r>
          </w:p>
        </w:tc>
      </w:tr>
      <w:tr w:rsidR="00A42E34" w:rsidRPr="001E6FF8" w:rsidTr="00C43B29">
        <w:tc>
          <w:tcPr>
            <w:tcW w:w="4927" w:type="dxa"/>
          </w:tcPr>
          <w:p w:rsidR="00A42E34" w:rsidRPr="001E6FF8" w:rsidRDefault="00A42E34" w:rsidP="00277B31">
            <w:pPr>
              <w:widowControl w:val="0"/>
              <w:suppressAutoHyphens/>
              <w:jc w:val="center"/>
              <w:rPr>
                <w:rFonts w:ascii="Times New Roman" w:eastAsia="Droid Sans Fallback" w:hAnsi="Times New Roman" w:cs="Times New Roman"/>
                <w:kern w:val="1"/>
                <w:sz w:val="28"/>
                <w:szCs w:val="28"/>
                <w:lang w:eastAsia="zh-CN" w:bidi="hi-IN"/>
              </w:rPr>
            </w:pPr>
            <w:r w:rsidRPr="00A42E34">
              <w:rPr>
                <w:rFonts w:ascii="Times New Roman" w:eastAsia="Droid Sans Fallback" w:hAnsi="Times New Roman" w:cs="Times New Roman"/>
                <w:kern w:val="1"/>
                <w:sz w:val="28"/>
                <w:szCs w:val="28"/>
                <w:lang w:eastAsia="zh-CN" w:bidi="hi-IN"/>
              </w:rPr>
              <w:t>Спокойные игры, чтение художественной литературы, подготовка ко сну, сон</w:t>
            </w:r>
          </w:p>
        </w:tc>
        <w:tc>
          <w:tcPr>
            <w:tcW w:w="4927" w:type="dxa"/>
          </w:tcPr>
          <w:p w:rsidR="00856CA5" w:rsidRDefault="00856CA5" w:rsidP="00277B31">
            <w:pPr>
              <w:widowControl w:val="0"/>
              <w:suppressAutoHyphens/>
              <w:jc w:val="center"/>
              <w:rPr>
                <w:rFonts w:ascii="Times New Roman" w:eastAsia="Droid Sans Fallback" w:hAnsi="Times New Roman" w:cs="Times New Roman"/>
                <w:kern w:val="1"/>
                <w:sz w:val="28"/>
                <w:szCs w:val="28"/>
                <w:lang w:eastAsia="zh-CN" w:bidi="hi-IN"/>
              </w:rPr>
            </w:pPr>
          </w:p>
          <w:p w:rsidR="00A42E34" w:rsidRPr="001E6FF8" w:rsidRDefault="00856CA5"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12.45-15.10</w:t>
            </w:r>
          </w:p>
        </w:tc>
      </w:tr>
      <w:tr w:rsidR="00A42E34" w:rsidRPr="001E6FF8" w:rsidTr="00C43B29">
        <w:tc>
          <w:tcPr>
            <w:tcW w:w="4927" w:type="dxa"/>
          </w:tcPr>
          <w:p w:rsidR="00A42E34" w:rsidRPr="001E6FF8" w:rsidRDefault="00623031" w:rsidP="00277B31">
            <w:pPr>
              <w:widowControl w:val="0"/>
              <w:suppressAutoHyphens/>
              <w:jc w:val="center"/>
              <w:rPr>
                <w:rFonts w:ascii="Times New Roman" w:eastAsia="Droid Sans Fallback" w:hAnsi="Times New Roman" w:cs="Times New Roman"/>
                <w:kern w:val="1"/>
                <w:sz w:val="28"/>
                <w:szCs w:val="28"/>
                <w:lang w:eastAsia="zh-CN" w:bidi="hi-IN"/>
              </w:rPr>
            </w:pPr>
            <w:r w:rsidRPr="00623031">
              <w:rPr>
                <w:rFonts w:ascii="Times New Roman" w:eastAsia="Droid Sans Fallback" w:hAnsi="Times New Roman" w:cs="Times New Roman"/>
                <w:kern w:val="1"/>
                <w:sz w:val="28"/>
                <w:szCs w:val="28"/>
                <w:lang w:eastAsia="zh-CN" w:bidi="hi-IN"/>
              </w:rPr>
              <w:t>Постепенный подъём, гимнастика после сна, воздушные, водные процедуры</w:t>
            </w:r>
          </w:p>
        </w:tc>
        <w:tc>
          <w:tcPr>
            <w:tcW w:w="4927" w:type="dxa"/>
          </w:tcPr>
          <w:p w:rsidR="00856CA5" w:rsidRDefault="00856CA5" w:rsidP="00277B31">
            <w:pPr>
              <w:widowControl w:val="0"/>
              <w:suppressAutoHyphens/>
              <w:jc w:val="center"/>
              <w:rPr>
                <w:rFonts w:ascii="Times New Roman" w:eastAsia="Droid Sans Fallback" w:hAnsi="Times New Roman" w:cs="Times New Roman"/>
                <w:kern w:val="1"/>
                <w:sz w:val="28"/>
                <w:szCs w:val="28"/>
                <w:lang w:eastAsia="zh-CN" w:bidi="hi-IN"/>
              </w:rPr>
            </w:pPr>
          </w:p>
          <w:p w:rsidR="00A42E34" w:rsidRPr="001E6FF8" w:rsidRDefault="00856CA5"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15.10-15.25</w:t>
            </w:r>
          </w:p>
        </w:tc>
      </w:tr>
      <w:tr w:rsidR="00A42E34" w:rsidRPr="001E6FF8" w:rsidTr="00C43B29">
        <w:tc>
          <w:tcPr>
            <w:tcW w:w="4927" w:type="dxa"/>
          </w:tcPr>
          <w:p w:rsidR="00A42E34" w:rsidRPr="00A42E34" w:rsidRDefault="00A42E34" w:rsidP="00277B31">
            <w:pPr>
              <w:widowControl w:val="0"/>
              <w:suppressAutoHyphens/>
              <w:jc w:val="center"/>
              <w:rPr>
                <w:rFonts w:ascii="Times New Roman" w:eastAsia="Droid Sans Fallback" w:hAnsi="Times New Roman" w:cs="Times New Roman"/>
                <w:kern w:val="1"/>
                <w:sz w:val="28"/>
                <w:szCs w:val="28"/>
                <w:lang w:eastAsia="zh-CN" w:bidi="hi-IN"/>
              </w:rPr>
            </w:pPr>
            <w:r w:rsidRPr="00A42E34">
              <w:rPr>
                <w:rFonts w:ascii="Times New Roman" w:eastAsia="Droid Sans Fallback" w:hAnsi="Times New Roman" w:cs="Times New Roman"/>
                <w:kern w:val="1"/>
                <w:sz w:val="28"/>
                <w:szCs w:val="28"/>
                <w:lang w:eastAsia="zh-CN" w:bidi="hi-IN"/>
              </w:rPr>
              <w:t>Игры, самостоятельная деятельность, кружковая работа, чтение художественной литературы</w:t>
            </w:r>
          </w:p>
        </w:tc>
        <w:tc>
          <w:tcPr>
            <w:tcW w:w="4927" w:type="dxa"/>
          </w:tcPr>
          <w:p w:rsidR="00856CA5" w:rsidRDefault="00856CA5" w:rsidP="00277B31">
            <w:pPr>
              <w:widowControl w:val="0"/>
              <w:suppressAutoHyphens/>
              <w:jc w:val="center"/>
              <w:rPr>
                <w:rFonts w:ascii="Times New Roman" w:eastAsia="Droid Sans Fallback" w:hAnsi="Times New Roman" w:cs="Times New Roman"/>
                <w:kern w:val="1"/>
                <w:sz w:val="28"/>
                <w:szCs w:val="28"/>
                <w:lang w:eastAsia="zh-CN" w:bidi="hi-IN"/>
              </w:rPr>
            </w:pPr>
          </w:p>
          <w:p w:rsidR="00A42E34" w:rsidRPr="001E6FF8" w:rsidRDefault="00553AB8"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15.25-16.1</w:t>
            </w:r>
            <w:r w:rsidR="00856CA5">
              <w:rPr>
                <w:rFonts w:ascii="Times New Roman" w:eastAsia="Droid Sans Fallback" w:hAnsi="Times New Roman" w:cs="Times New Roman"/>
                <w:kern w:val="1"/>
                <w:sz w:val="28"/>
                <w:szCs w:val="28"/>
                <w:lang w:eastAsia="zh-CN" w:bidi="hi-IN"/>
              </w:rPr>
              <w:t>0</w:t>
            </w:r>
          </w:p>
        </w:tc>
      </w:tr>
      <w:tr w:rsidR="00A42E34" w:rsidRPr="001E6FF8" w:rsidTr="00C43B29">
        <w:tc>
          <w:tcPr>
            <w:tcW w:w="4927" w:type="dxa"/>
          </w:tcPr>
          <w:p w:rsidR="00A42E34" w:rsidRPr="00A42E34" w:rsidRDefault="00A42E34" w:rsidP="00277B31">
            <w:pPr>
              <w:widowControl w:val="0"/>
              <w:suppressAutoHyphens/>
              <w:jc w:val="center"/>
              <w:rPr>
                <w:rFonts w:ascii="Times New Roman" w:eastAsia="Droid Sans Fallback" w:hAnsi="Times New Roman" w:cs="Times New Roman"/>
                <w:kern w:val="1"/>
                <w:sz w:val="28"/>
                <w:szCs w:val="28"/>
                <w:lang w:eastAsia="zh-CN" w:bidi="hi-IN"/>
              </w:rPr>
            </w:pPr>
            <w:r w:rsidRPr="00A42E34">
              <w:rPr>
                <w:rFonts w:ascii="Times New Roman" w:eastAsia="Droid Sans Fallback" w:hAnsi="Times New Roman" w:cs="Times New Roman"/>
                <w:kern w:val="1"/>
                <w:sz w:val="28"/>
                <w:szCs w:val="28"/>
                <w:lang w:eastAsia="zh-CN" w:bidi="hi-IN"/>
              </w:rPr>
              <w:t>Подготовка к полднику, полдник</w:t>
            </w:r>
          </w:p>
        </w:tc>
        <w:tc>
          <w:tcPr>
            <w:tcW w:w="4927" w:type="dxa"/>
          </w:tcPr>
          <w:p w:rsidR="00A42E34" w:rsidRPr="001E6FF8" w:rsidRDefault="00553AB8"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16.1</w:t>
            </w:r>
            <w:r w:rsidR="00856CA5">
              <w:rPr>
                <w:rFonts w:ascii="Times New Roman" w:eastAsia="Droid Sans Fallback" w:hAnsi="Times New Roman" w:cs="Times New Roman"/>
                <w:kern w:val="1"/>
                <w:sz w:val="28"/>
                <w:szCs w:val="28"/>
                <w:lang w:eastAsia="zh-CN" w:bidi="hi-IN"/>
              </w:rPr>
              <w:t>0-16.20</w:t>
            </w:r>
          </w:p>
        </w:tc>
      </w:tr>
      <w:tr w:rsidR="00A42E34" w:rsidRPr="001E6FF8" w:rsidTr="00C43B29">
        <w:tc>
          <w:tcPr>
            <w:tcW w:w="4927" w:type="dxa"/>
          </w:tcPr>
          <w:p w:rsidR="00A42E34" w:rsidRPr="00A42E34" w:rsidRDefault="00A42E34" w:rsidP="00277B31">
            <w:pPr>
              <w:widowControl w:val="0"/>
              <w:suppressAutoHyphens/>
              <w:jc w:val="center"/>
              <w:rPr>
                <w:rFonts w:ascii="Times New Roman" w:eastAsia="Droid Sans Fallback" w:hAnsi="Times New Roman" w:cs="Times New Roman"/>
                <w:kern w:val="1"/>
                <w:sz w:val="28"/>
                <w:szCs w:val="28"/>
                <w:lang w:eastAsia="zh-CN" w:bidi="hi-IN"/>
              </w:rPr>
            </w:pPr>
            <w:r w:rsidRPr="00A42E34">
              <w:rPr>
                <w:rFonts w:ascii="Times New Roman" w:eastAsia="Droid Sans Fallback" w:hAnsi="Times New Roman" w:cs="Times New Roman"/>
                <w:kern w:val="1"/>
                <w:sz w:val="28"/>
                <w:szCs w:val="28"/>
                <w:lang w:eastAsia="zh-CN" w:bidi="hi-IN"/>
              </w:rPr>
              <w:t>Подготовка к прогулке, прогулка, игры, уход домой</w:t>
            </w:r>
          </w:p>
        </w:tc>
        <w:tc>
          <w:tcPr>
            <w:tcW w:w="4927" w:type="dxa"/>
          </w:tcPr>
          <w:p w:rsidR="00A42E34" w:rsidRPr="001E6FF8" w:rsidRDefault="00856CA5" w:rsidP="00277B31">
            <w:pPr>
              <w:widowControl w:val="0"/>
              <w:suppressAutoHyphens/>
              <w:jc w:val="center"/>
              <w:rPr>
                <w:rFonts w:ascii="Times New Roman" w:eastAsia="Droid Sans Fallback" w:hAnsi="Times New Roman" w:cs="Times New Roman"/>
                <w:kern w:val="1"/>
                <w:sz w:val="28"/>
                <w:szCs w:val="28"/>
                <w:lang w:eastAsia="zh-CN" w:bidi="hi-IN"/>
              </w:rPr>
            </w:pPr>
            <w:r>
              <w:rPr>
                <w:rFonts w:ascii="Times New Roman" w:eastAsia="Droid Sans Fallback" w:hAnsi="Times New Roman" w:cs="Times New Roman"/>
                <w:kern w:val="1"/>
                <w:sz w:val="28"/>
                <w:szCs w:val="28"/>
                <w:lang w:eastAsia="zh-CN" w:bidi="hi-IN"/>
              </w:rPr>
              <w:t>16.20-18.00</w:t>
            </w:r>
          </w:p>
        </w:tc>
      </w:tr>
    </w:tbl>
    <w:p w:rsidR="00FD0BA9" w:rsidRPr="00FD0BA9" w:rsidRDefault="00FD0BA9" w:rsidP="00004F55">
      <w:pPr>
        <w:spacing w:after="0" w:line="360" w:lineRule="auto"/>
        <w:ind w:firstLine="709"/>
        <w:jc w:val="both"/>
        <w:rPr>
          <w:rFonts w:ascii="Times New Roman" w:hAnsi="Times New Roman" w:cs="Times New Roman"/>
          <w:b/>
          <w:sz w:val="28"/>
          <w:szCs w:val="28"/>
        </w:rPr>
      </w:pPr>
    </w:p>
    <w:p w:rsidR="00277B31" w:rsidRDefault="00277B31">
      <w:pPr>
        <w:rPr>
          <w:rFonts w:ascii="Times New Roman" w:hAnsi="Times New Roman" w:cs="Times New Roman"/>
          <w:b/>
          <w:sz w:val="28"/>
          <w:szCs w:val="28"/>
        </w:rPr>
      </w:pPr>
      <w:r>
        <w:rPr>
          <w:rFonts w:ascii="Times New Roman" w:hAnsi="Times New Roman" w:cs="Times New Roman"/>
          <w:b/>
          <w:sz w:val="28"/>
          <w:szCs w:val="28"/>
        </w:rPr>
        <w:br w:type="page"/>
      </w:r>
    </w:p>
    <w:p w:rsidR="00623031" w:rsidRDefault="00623031" w:rsidP="00004F55">
      <w:pPr>
        <w:spacing w:after="0" w:line="360" w:lineRule="auto"/>
        <w:ind w:firstLine="709"/>
        <w:jc w:val="both"/>
        <w:rPr>
          <w:rFonts w:ascii="Times New Roman" w:hAnsi="Times New Roman" w:cs="Times New Roman"/>
          <w:b/>
          <w:sz w:val="28"/>
          <w:szCs w:val="28"/>
        </w:rPr>
      </w:pPr>
      <w:r w:rsidRPr="00623031">
        <w:rPr>
          <w:rFonts w:ascii="Times New Roman" w:hAnsi="Times New Roman" w:cs="Times New Roman"/>
          <w:b/>
          <w:sz w:val="28"/>
          <w:szCs w:val="28"/>
        </w:rPr>
        <w:lastRenderedPageBreak/>
        <w:t>3.2 Система закаливания</w:t>
      </w:r>
      <w:r>
        <w:rPr>
          <w:rFonts w:ascii="Times New Roman" w:hAnsi="Times New Roman" w:cs="Times New Roman"/>
          <w:b/>
          <w:sz w:val="28"/>
          <w:szCs w:val="28"/>
        </w:rPr>
        <w:t>.</w:t>
      </w:r>
    </w:p>
    <w:tbl>
      <w:tblPr>
        <w:tblStyle w:val="a5"/>
        <w:tblW w:w="0" w:type="auto"/>
        <w:tblLook w:val="04A0"/>
      </w:tblPr>
      <w:tblGrid>
        <w:gridCol w:w="1809"/>
        <w:gridCol w:w="8044"/>
      </w:tblGrid>
      <w:tr w:rsidR="00623031" w:rsidTr="00277B31">
        <w:tc>
          <w:tcPr>
            <w:tcW w:w="1809" w:type="dxa"/>
          </w:tcPr>
          <w:p w:rsidR="00623031" w:rsidRDefault="00623031" w:rsidP="00277B31">
            <w:pPr>
              <w:jc w:val="both"/>
              <w:rPr>
                <w:rFonts w:ascii="Times New Roman" w:hAnsi="Times New Roman" w:cs="Times New Roman"/>
                <w:b/>
                <w:sz w:val="28"/>
                <w:szCs w:val="28"/>
              </w:rPr>
            </w:pPr>
          </w:p>
        </w:tc>
        <w:tc>
          <w:tcPr>
            <w:tcW w:w="8044" w:type="dxa"/>
          </w:tcPr>
          <w:p w:rsidR="00623031" w:rsidRPr="00623031" w:rsidRDefault="00623031" w:rsidP="00277B31">
            <w:pPr>
              <w:jc w:val="both"/>
              <w:rPr>
                <w:rFonts w:ascii="Times New Roman" w:hAnsi="Times New Roman" w:cs="Times New Roman"/>
                <w:b/>
                <w:sz w:val="28"/>
                <w:szCs w:val="28"/>
              </w:rPr>
            </w:pPr>
            <w:r w:rsidRPr="00623031">
              <w:rPr>
                <w:rFonts w:ascii="Times New Roman" w:hAnsi="Times New Roman" w:cs="Times New Roman"/>
                <w:b/>
                <w:sz w:val="28"/>
                <w:szCs w:val="28"/>
              </w:rPr>
              <w:t>Старший дошкольный возраст</w:t>
            </w:r>
          </w:p>
          <w:p w:rsidR="00623031" w:rsidRPr="00623031" w:rsidRDefault="00623031" w:rsidP="00277B31">
            <w:pPr>
              <w:jc w:val="both"/>
              <w:rPr>
                <w:rFonts w:ascii="Times New Roman" w:hAnsi="Times New Roman" w:cs="Times New Roman"/>
                <w:b/>
                <w:sz w:val="28"/>
                <w:szCs w:val="28"/>
              </w:rPr>
            </w:pPr>
            <w:r w:rsidRPr="00623031">
              <w:rPr>
                <w:rFonts w:ascii="Times New Roman" w:hAnsi="Times New Roman" w:cs="Times New Roman"/>
                <w:b/>
                <w:sz w:val="28"/>
                <w:szCs w:val="28"/>
              </w:rPr>
              <w:t>5-7 лет</w:t>
            </w:r>
          </w:p>
          <w:p w:rsidR="00623031" w:rsidRDefault="00623031" w:rsidP="00277B31">
            <w:pPr>
              <w:jc w:val="both"/>
              <w:rPr>
                <w:rFonts w:ascii="Times New Roman" w:hAnsi="Times New Roman" w:cs="Times New Roman"/>
                <w:b/>
                <w:sz w:val="28"/>
                <w:szCs w:val="28"/>
              </w:rPr>
            </w:pPr>
          </w:p>
        </w:tc>
      </w:tr>
      <w:tr w:rsidR="00623031" w:rsidTr="00277B31">
        <w:tc>
          <w:tcPr>
            <w:tcW w:w="1809" w:type="dxa"/>
          </w:tcPr>
          <w:p w:rsidR="00623031" w:rsidRPr="00623031" w:rsidRDefault="00623031" w:rsidP="00277B31">
            <w:pPr>
              <w:jc w:val="both"/>
              <w:rPr>
                <w:rFonts w:ascii="Times New Roman" w:eastAsia="Calibri" w:hAnsi="Times New Roman" w:cs="Times New Roman"/>
                <w:b/>
                <w:sz w:val="26"/>
                <w:szCs w:val="26"/>
              </w:rPr>
            </w:pPr>
            <w:r w:rsidRPr="00623031">
              <w:rPr>
                <w:rFonts w:ascii="Times New Roman" w:eastAsia="Calibri" w:hAnsi="Times New Roman" w:cs="Times New Roman"/>
                <w:b/>
                <w:sz w:val="26"/>
                <w:szCs w:val="26"/>
              </w:rPr>
              <w:t>ЗИМА</w:t>
            </w:r>
          </w:p>
          <w:p w:rsidR="00623031" w:rsidRDefault="00623031" w:rsidP="00277B31">
            <w:pPr>
              <w:jc w:val="both"/>
              <w:rPr>
                <w:rFonts w:ascii="Times New Roman" w:hAnsi="Times New Roman" w:cs="Times New Roman"/>
                <w:b/>
                <w:sz w:val="28"/>
                <w:szCs w:val="28"/>
              </w:rPr>
            </w:pPr>
          </w:p>
        </w:tc>
        <w:tc>
          <w:tcPr>
            <w:tcW w:w="8044" w:type="dxa"/>
          </w:tcPr>
          <w:p w:rsidR="00623031" w:rsidRDefault="00623031" w:rsidP="00277B31">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30225" cy="237490"/>
                  <wp:effectExtent l="0" t="0" r="317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225" cy="237490"/>
                          </a:xfrm>
                          <a:prstGeom prst="rect">
                            <a:avLst/>
                          </a:prstGeom>
                          <a:noFill/>
                        </pic:spPr>
                      </pic:pic>
                    </a:graphicData>
                  </a:graphic>
                </wp:inline>
              </w:drawing>
            </w:r>
            <w:r>
              <w:rPr>
                <w:rFonts w:ascii="Times New Roman" w:hAnsi="Times New Roman" w:cs="Times New Roman"/>
                <w:b/>
                <w:noProof/>
                <w:sz w:val="28"/>
                <w:szCs w:val="28"/>
                <w:lang w:eastAsia="ru-RU"/>
              </w:rPr>
              <w:drawing>
                <wp:inline distT="0" distB="0" distL="0" distR="0">
                  <wp:extent cx="347345" cy="2317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345" cy="231775"/>
                          </a:xfrm>
                          <a:prstGeom prst="rect">
                            <a:avLst/>
                          </a:prstGeom>
                          <a:noFill/>
                        </pic:spPr>
                      </pic:pic>
                    </a:graphicData>
                  </a:graphic>
                </wp:inline>
              </w:drawing>
            </w:r>
            <w:r w:rsidR="00B0292B">
              <w:rPr>
                <w:rFonts w:ascii="Times New Roman" w:hAnsi="Times New Roman" w:cs="Times New Roman"/>
                <w:b/>
                <w:noProof/>
                <w:sz w:val="28"/>
                <w:szCs w:val="28"/>
                <w:lang w:eastAsia="ru-RU"/>
              </w:rPr>
              <w:t xml:space="preserve">          </w:t>
            </w:r>
            <w:r>
              <w:rPr>
                <w:rFonts w:ascii="Times New Roman" w:hAnsi="Times New Roman" w:cs="Times New Roman"/>
                <w:b/>
                <w:noProof/>
                <w:sz w:val="28"/>
                <w:szCs w:val="28"/>
                <w:lang w:eastAsia="ru-RU"/>
              </w:rPr>
              <w:drawing>
                <wp:inline distT="0" distB="0" distL="0" distR="0">
                  <wp:extent cx="280670" cy="274320"/>
                  <wp:effectExtent l="0" t="0" r="508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670" cy="274320"/>
                          </a:xfrm>
                          <a:prstGeom prst="rect">
                            <a:avLst/>
                          </a:prstGeom>
                          <a:noFill/>
                        </pic:spPr>
                      </pic:pic>
                    </a:graphicData>
                  </a:graphic>
                </wp:inline>
              </w:drawing>
            </w:r>
            <w:r w:rsidR="00B0292B">
              <w:rPr>
                <w:rFonts w:ascii="Times New Roman" w:hAnsi="Times New Roman" w:cs="Times New Roman"/>
                <w:b/>
                <w:noProof/>
                <w:sz w:val="28"/>
                <w:szCs w:val="28"/>
                <w:lang w:eastAsia="ru-RU"/>
              </w:rPr>
              <w:t xml:space="preserve">             </w:t>
            </w:r>
            <w:r>
              <w:rPr>
                <w:rFonts w:ascii="Times New Roman" w:hAnsi="Times New Roman" w:cs="Times New Roman"/>
                <w:b/>
                <w:noProof/>
                <w:sz w:val="28"/>
                <w:szCs w:val="28"/>
                <w:lang w:eastAsia="ru-RU"/>
              </w:rPr>
              <w:drawing>
                <wp:inline distT="0" distB="0" distL="0" distR="0">
                  <wp:extent cx="408305" cy="323215"/>
                  <wp:effectExtent l="0" t="0" r="0" b="63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8305" cy="323215"/>
                          </a:xfrm>
                          <a:prstGeom prst="rect">
                            <a:avLst/>
                          </a:prstGeom>
                          <a:noFill/>
                        </pic:spPr>
                      </pic:pic>
                    </a:graphicData>
                  </a:graphic>
                </wp:inline>
              </w:drawing>
            </w:r>
            <w:r w:rsidR="00B0292B">
              <w:rPr>
                <w:rFonts w:ascii="Times New Roman" w:hAnsi="Times New Roman" w:cs="Times New Roman"/>
                <w:b/>
                <w:noProof/>
                <w:sz w:val="28"/>
                <w:szCs w:val="28"/>
                <w:lang w:eastAsia="ru-RU"/>
              </w:rPr>
              <w:t xml:space="preserve">               </w:t>
            </w:r>
            <w:r>
              <w:rPr>
                <w:rFonts w:ascii="Times New Roman" w:hAnsi="Times New Roman" w:cs="Times New Roman"/>
                <w:b/>
                <w:noProof/>
                <w:sz w:val="28"/>
                <w:szCs w:val="28"/>
                <w:lang w:eastAsia="ru-RU"/>
              </w:rPr>
              <w:drawing>
                <wp:inline distT="0" distB="0" distL="0" distR="0">
                  <wp:extent cx="262255" cy="213360"/>
                  <wp:effectExtent l="0" t="0" r="444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255" cy="213360"/>
                          </a:xfrm>
                          <a:prstGeom prst="rect">
                            <a:avLst/>
                          </a:prstGeom>
                          <a:noFill/>
                        </pic:spPr>
                      </pic:pic>
                    </a:graphicData>
                  </a:graphic>
                </wp:inline>
              </w:drawing>
            </w:r>
            <w:r w:rsidR="00B0292B">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extent cx="400050" cy="266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66700"/>
                          </a:xfrm>
                          <a:prstGeom prst="rect">
                            <a:avLst/>
                          </a:prstGeom>
                          <a:noFill/>
                        </pic:spPr>
                      </pic:pic>
                    </a:graphicData>
                  </a:graphic>
                </wp:inline>
              </w:drawing>
            </w:r>
          </w:p>
        </w:tc>
      </w:tr>
      <w:tr w:rsidR="00623031" w:rsidTr="00277B31">
        <w:tc>
          <w:tcPr>
            <w:tcW w:w="1809" w:type="dxa"/>
          </w:tcPr>
          <w:p w:rsidR="00623031" w:rsidRPr="00623031" w:rsidRDefault="00623031" w:rsidP="00277B31">
            <w:pPr>
              <w:jc w:val="both"/>
              <w:rPr>
                <w:rFonts w:ascii="Times New Roman" w:hAnsi="Times New Roman" w:cs="Times New Roman"/>
                <w:b/>
                <w:sz w:val="28"/>
                <w:szCs w:val="28"/>
              </w:rPr>
            </w:pPr>
            <w:r w:rsidRPr="00623031">
              <w:rPr>
                <w:rFonts w:ascii="Times New Roman" w:hAnsi="Times New Roman" w:cs="Times New Roman"/>
                <w:b/>
                <w:sz w:val="28"/>
                <w:szCs w:val="28"/>
              </w:rPr>
              <w:t>ВЕСНА</w:t>
            </w:r>
          </w:p>
          <w:p w:rsidR="00623031" w:rsidRDefault="00623031" w:rsidP="00277B31">
            <w:pPr>
              <w:jc w:val="both"/>
              <w:rPr>
                <w:rFonts w:ascii="Times New Roman" w:hAnsi="Times New Roman" w:cs="Times New Roman"/>
                <w:b/>
                <w:sz w:val="28"/>
                <w:szCs w:val="28"/>
              </w:rPr>
            </w:pPr>
          </w:p>
        </w:tc>
        <w:tc>
          <w:tcPr>
            <w:tcW w:w="8044" w:type="dxa"/>
          </w:tcPr>
          <w:p w:rsidR="00623031" w:rsidRDefault="00B0292B" w:rsidP="00277B31">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347345" cy="2317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345" cy="231775"/>
                          </a:xfrm>
                          <a:prstGeom prst="rect">
                            <a:avLst/>
                          </a:prstGeom>
                          <a:noFill/>
                        </pic:spPr>
                      </pic:pic>
                    </a:graphicData>
                  </a:graphic>
                </wp:inline>
              </w:drawing>
            </w:r>
            <w:r>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extent cx="274320" cy="26797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 cy="267970"/>
                          </a:xfrm>
                          <a:prstGeom prst="rect">
                            <a:avLst/>
                          </a:prstGeom>
                          <a:noFill/>
                        </pic:spPr>
                      </pic:pic>
                    </a:graphicData>
                  </a:graphic>
                </wp:inline>
              </w:drawing>
            </w:r>
            <w:r>
              <w:rPr>
                <w:rFonts w:ascii="Times New Roman" w:hAnsi="Times New Roman" w:cs="Times New Roman"/>
                <w:b/>
                <w:noProof/>
                <w:sz w:val="28"/>
                <w:szCs w:val="28"/>
                <w:lang w:eastAsia="ru-RU"/>
              </w:rPr>
              <w:t xml:space="preserve">  </w:t>
            </w:r>
            <w:r>
              <w:rPr>
                <w:rFonts w:ascii="Times New Roman" w:hAnsi="Times New Roman" w:cs="Times New Roman"/>
                <w:b/>
                <w:noProof/>
                <w:sz w:val="28"/>
                <w:szCs w:val="28"/>
                <w:lang w:eastAsia="ru-RU"/>
              </w:rPr>
              <w:drawing>
                <wp:inline distT="0" distB="0" distL="0" distR="0">
                  <wp:extent cx="402590" cy="335280"/>
                  <wp:effectExtent l="0" t="0" r="0" b="762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590" cy="335280"/>
                          </a:xfrm>
                          <a:prstGeom prst="rect">
                            <a:avLst/>
                          </a:prstGeom>
                          <a:noFill/>
                        </pic:spPr>
                      </pic:pic>
                    </a:graphicData>
                  </a:graphic>
                </wp:inline>
              </w:drawing>
            </w:r>
            <w:r>
              <w:rPr>
                <w:rFonts w:ascii="Times New Roman" w:hAnsi="Times New Roman" w:cs="Times New Roman"/>
                <w:b/>
                <w:noProof/>
                <w:sz w:val="28"/>
                <w:szCs w:val="28"/>
                <w:lang w:eastAsia="ru-RU"/>
              </w:rPr>
              <w:t xml:space="preserve"> </w:t>
            </w:r>
            <w:r>
              <w:rPr>
                <w:rFonts w:ascii="Times New Roman" w:hAnsi="Times New Roman" w:cs="Times New Roman"/>
                <w:b/>
                <w:noProof/>
                <w:sz w:val="28"/>
                <w:szCs w:val="28"/>
                <w:lang w:eastAsia="ru-RU"/>
              </w:rPr>
              <w:drawing>
                <wp:inline distT="0" distB="0" distL="0" distR="0">
                  <wp:extent cx="255905" cy="207010"/>
                  <wp:effectExtent l="0" t="0" r="0" b="254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905" cy="207010"/>
                          </a:xfrm>
                          <a:prstGeom prst="rect">
                            <a:avLst/>
                          </a:prstGeom>
                          <a:noFill/>
                        </pic:spPr>
                      </pic:pic>
                    </a:graphicData>
                  </a:graphic>
                </wp:inline>
              </w:drawing>
            </w:r>
            <w:r>
              <w:rPr>
                <w:rFonts w:ascii="Times New Roman" w:hAnsi="Times New Roman" w:cs="Times New Roman"/>
                <w:b/>
                <w:noProof/>
                <w:sz w:val="28"/>
                <w:szCs w:val="28"/>
                <w:lang w:eastAsia="ru-RU"/>
              </w:rPr>
              <w:t xml:space="preserve">        </w:t>
            </w:r>
            <w:r>
              <w:rPr>
                <w:rFonts w:ascii="Times New Roman" w:hAnsi="Times New Roman" w:cs="Times New Roman"/>
                <w:b/>
                <w:noProof/>
                <w:sz w:val="28"/>
                <w:szCs w:val="28"/>
                <w:lang w:eastAsia="ru-RU"/>
              </w:rPr>
              <w:drawing>
                <wp:inline distT="0" distB="0" distL="0" distR="0">
                  <wp:extent cx="311150" cy="25590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255905"/>
                          </a:xfrm>
                          <a:prstGeom prst="rect">
                            <a:avLst/>
                          </a:prstGeom>
                          <a:noFill/>
                        </pic:spPr>
                      </pic:pic>
                    </a:graphicData>
                  </a:graphic>
                </wp:inline>
              </w:drawing>
            </w:r>
            <w:r>
              <w:rPr>
                <w:rFonts w:ascii="Times New Roman" w:hAnsi="Times New Roman" w:cs="Times New Roman"/>
                <w:b/>
                <w:noProof/>
                <w:sz w:val="28"/>
                <w:szCs w:val="28"/>
                <w:lang w:eastAsia="ru-RU"/>
              </w:rPr>
              <w:t xml:space="preserve">         </w:t>
            </w:r>
            <w:r>
              <w:rPr>
                <w:rFonts w:ascii="Times New Roman" w:hAnsi="Times New Roman" w:cs="Times New Roman"/>
                <w:b/>
                <w:noProof/>
                <w:sz w:val="28"/>
                <w:szCs w:val="28"/>
                <w:lang w:eastAsia="ru-RU"/>
              </w:rPr>
              <w:drawing>
                <wp:inline distT="0" distB="0" distL="0" distR="0">
                  <wp:extent cx="530225" cy="243840"/>
                  <wp:effectExtent l="0" t="0" r="3175" b="381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225" cy="243840"/>
                          </a:xfrm>
                          <a:prstGeom prst="rect">
                            <a:avLst/>
                          </a:prstGeom>
                          <a:noFill/>
                        </pic:spPr>
                      </pic:pic>
                    </a:graphicData>
                  </a:graphic>
                </wp:inline>
              </w:drawing>
            </w:r>
            <w:r>
              <w:rPr>
                <w:rFonts w:ascii="Times New Roman" w:hAnsi="Times New Roman" w:cs="Times New Roman"/>
                <w:b/>
                <w:noProof/>
                <w:sz w:val="28"/>
                <w:szCs w:val="28"/>
                <w:lang w:eastAsia="ru-RU"/>
              </w:rPr>
              <w:t xml:space="preserve">            </w:t>
            </w:r>
            <w:r>
              <w:rPr>
                <w:rFonts w:ascii="Times New Roman" w:hAnsi="Times New Roman" w:cs="Times New Roman"/>
                <w:b/>
                <w:noProof/>
                <w:sz w:val="28"/>
                <w:szCs w:val="28"/>
                <w:lang w:eastAsia="ru-RU"/>
              </w:rPr>
              <w:drawing>
                <wp:inline distT="0" distB="0" distL="0" distR="0">
                  <wp:extent cx="400050" cy="266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66700"/>
                          </a:xfrm>
                          <a:prstGeom prst="rect">
                            <a:avLst/>
                          </a:prstGeom>
                          <a:noFill/>
                        </pic:spPr>
                      </pic:pic>
                    </a:graphicData>
                  </a:graphic>
                </wp:inline>
              </w:drawing>
            </w:r>
          </w:p>
        </w:tc>
      </w:tr>
      <w:tr w:rsidR="00623031" w:rsidTr="00277B31">
        <w:tc>
          <w:tcPr>
            <w:tcW w:w="1809" w:type="dxa"/>
          </w:tcPr>
          <w:p w:rsidR="00623031" w:rsidRPr="00623031" w:rsidRDefault="00623031" w:rsidP="00277B31">
            <w:pPr>
              <w:jc w:val="both"/>
              <w:rPr>
                <w:rFonts w:ascii="Times New Roman" w:hAnsi="Times New Roman" w:cs="Times New Roman"/>
                <w:b/>
                <w:sz w:val="28"/>
                <w:szCs w:val="28"/>
              </w:rPr>
            </w:pPr>
            <w:r w:rsidRPr="00623031">
              <w:rPr>
                <w:rFonts w:ascii="Times New Roman" w:hAnsi="Times New Roman" w:cs="Times New Roman"/>
                <w:b/>
                <w:sz w:val="28"/>
                <w:szCs w:val="28"/>
              </w:rPr>
              <w:t>ЛЕТО</w:t>
            </w:r>
          </w:p>
          <w:p w:rsidR="00623031" w:rsidRDefault="00623031" w:rsidP="00277B31">
            <w:pPr>
              <w:jc w:val="both"/>
              <w:rPr>
                <w:rFonts w:ascii="Times New Roman" w:hAnsi="Times New Roman" w:cs="Times New Roman"/>
                <w:b/>
                <w:sz w:val="28"/>
                <w:szCs w:val="28"/>
              </w:rPr>
            </w:pPr>
          </w:p>
        </w:tc>
        <w:tc>
          <w:tcPr>
            <w:tcW w:w="8044" w:type="dxa"/>
          </w:tcPr>
          <w:p w:rsidR="00623031" w:rsidRDefault="00B0292B" w:rsidP="00277B31">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400050" cy="266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66700"/>
                          </a:xfrm>
                          <a:prstGeom prst="rect">
                            <a:avLst/>
                          </a:prstGeom>
                          <a:noFill/>
                        </pic:spPr>
                      </pic:pic>
                    </a:graphicData>
                  </a:graphic>
                </wp:inline>
              </w:drawing>
            </w:r>
            <w:r>
              <w:rPr>
                <w:rFonts w:ascii="Times New Roman" w:hAnsi="Times New Roman" w:cs="Times New Roman"/>
                <w:b/>
                <w:noProof/>
                <w:sz w:val="28"/>
                <w:szCs w:val="28"/>
                <w:lang w:eastAsia="ru-RU"/>
              </w:rPr>
              <w:drawing>
                <wp:inline distT="0" distB="0" distL="0" distR="0">
                  <wp:extent cx="530225" cy="243840"/>
                  <wp:effectExtent l="0" t="0" r="3175" b="381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225" cy="243840"/>
                          </a:xfrm>
                          <a:prstGeom prst="rect">
                            <a:avLst/>
                          </a:prstGeom>
                          <a:noFill/>
                        </pic:spPr>
                      </pic:pic>
                    </a:graphicData>
                  </a:graphic>
                </wp:inline>
              </w:drawing>
            </w:r>
            <w:r>
              <w:rPr>
                <w:rFonts w:ascii="Times New Roman" w:hAnsi="Times New Roman" w:cs="Times New Roman"/>
                <w:b/>
                <w:noProof/>
                <w:sz w:val="28"/>
                <w:szCs w:val="28"/>
                <w:lang w:eastAsia="ru-RU"/>
              </w:rPr>
              <w:t xml:space="preserve">     </w:t>
            </w:r>
            <w:r>
              <w:rPr>
                <w:rFonts w:ascii="Times New Roman" w:hAnsi="Times New Roman" w:cs="Times New Roman"/>
                <w:b/>
                <w:noProof/>
                <w:sz w:val="28"/>
                <w:szCs w:val="28"/>
                <w:lang w:eastAsia="ru-RU"/>
              </w:rPr>
              <w:drawing>
                <wp:inline distT="0" distB="0" distL="0" distR="0">
                  <wp:extent cx="311150" cy="262255"/>
                  <wp:effectExtent l="0" t="0" r="0" b="444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262255"/>
                          </a:xfrm>
                          <a:prstGeom prst="rect">
                            <a:avLst/>
                          </a:prstGeom>
                          <a:noFill/>
                        </pic:spPr>
                      </pic:pic>
                    </a:graphicData>
                  </a:graphic>
                </wp:inline>
              </w:drawing>
            </w:r>
            <w:r>
              <w:rPr>
                <w:rFonts w:ascii="Times New Roman" w:hAnsi="Times New Roman" w:cs="Times New Roman"/>
                <w:b/>
                <w:noProof/>
                <w:sz w:val="28"/>
                <w:szCs w:val="28"/>
                <w:lang w:eastAsia="ru-RU"/>
              </w:rPr>
              <w:t xml:space="preserve">      </w:t>
            </w:r>
            <w:r>
              <w:rPr>
                <w:rFonts w:ascii="Times New Roman" w:hAnsi="Times New Roman" w:cs="Times New Roman"/>
                <w:b/>
                <w:noProof/>
                <w:sz w:val="28"/>
                <w:szCs w:val="28"/>
                <w:lang w:eastAsia="ru-RU"/>
              </w:rPr>
              <w:drawing>
                <wp:inline distT="0" distB="0" distL="0" distR="0">
                  <wp:extent cx="353695" cy="292735"/>
                  <wp:effectExtent l="0" t="0" r="8255"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695" cy="292735"/>
                          </a:xfrm>
                          <a:prstGeom prst="rect">
                            <a:avLst/>
                          </a:prstGeom>
                          <a:noFill/>
                        </pic:spPr>
                      </pic:pic>
                    </a:graphicData>
                  </a:graphic>
                </wp:inline>
              </w:drawing>
            </w:r>
            <w:r>
              <w:rPr>
                <w:rFonts w:ascii="Times New Roman" w:hAnsi="Times New Roman" w:cs="Times New Roman"/>
                <w:b/>
                <w:noProof/>
                <w:sz w:val="28"/>
                <w:szCs w:val="28"/>
                <w:lang w:eastAsia="ru-RU"/>
              </w:rPr>
              <w:t xml:space="preserve">   </w:t>
            </w:r>
            <w:r>
              <w:rPr>
                <w:rFonts w:ascii="Times New Roman" w:hAnsi="Times New Roman" w:cs="Times New Roman"/>
                <w:b/>
                <w:noProof/>
                <w:sz w:val="28"/>
                <w:szCs w:val="28"/>
                <w:lang w:eastAsia="ru-RU"/>
              </w:rPr>
              <w:drawing>
                <wp:inline distT="0" distB="0" distL="0" distR="0">
                  <wp:extent cx="262255" cy="213360"/>
                  <wp:effectExtent l="0" t="0" r="4445"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255" cy="213360"/>
                          </a:xfrm>
                          <a:prstGeom prst="rect">
                            <a:avLst/>
                          </a:prstGeom>
                          <a:noFill/>
                        </pic:spPr>
                      </pic:pic>
                    </a:graphicData>
                  </a:graphic>
                </wp:inline>
              </w:drawing>
            </w:r>
            <w:r>
              <w:rPr>
                <w:rFonts w:ascii="Times New Roman" w:hAnsi="Times New Roman" w:cs="Times New Roman"/>
                <w:b/>
                <w:noProof/>
                <w:sz w:val="28"/>
                <w:szCs w:val="28"/>
                <w:lang w:eastAsia="ru-RU"/>
              </w:rPr>
              <w:t xml:space="preserve">     </w:t>
            </w:r>
            <w:r>
              <w:rPr>
                <w:rFonts w:ascii="Times New Roman" w:hAnsi="Times New Roman" w:cs="Times New Roman"/>
                <w:b/>
                <w:noProof/>
                <w:sz w:val="28"/>
                <w:szCs w:val="28"/>
                <w:lang w:eastAsia="ru-RU"/>
              </w:rPr>
              <w:drawing>
                <wp:inline distT="0" distB="0" distL="0" distR="0">
                  <wp:extent cx="408305" cy="323215"/>
                  <wp:effectExtent l="0" t="0" r="0" b="635"/>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8305" cy="323215"/>
                          </a:xfrm>
                          <a:prstGeom prst="rect">
                            <a:avLst/>
                          </a:prstGeom>
                          <a:noFill/>
                        </pic:spPr>
                      </pic:pic>
                    </a:graphicData>
                  </a:graphic>
                </wp:inline>
              </w:drawing>
            </w:r>
            <w:r>
              <w:rPr>
                <w:rFonts w:ascii="Times New Roman" w:hAnsi="Times New Roman" w:cs="Times New Roman"/>
                <w:b/>
                <w:noProof/>
                <w:sz w:val="28"/>
                <w:szCs w:val="28"/>
                <w:lang w:eastAsia="ru-RU"/>
              </w:rPr>
              <w:t xml:space="preserve"> </w:t>
            </w:r>
            <w:r>
              <w:rPr>
                <w:rFonts w:ascii="Times New Roman" w:hAnsi="Times New Roman" w:cs="Times New Roman"/>
                <w:b/>
                <w:noProof/>
                <w:sz w:val="28"/>
                <w:szCs w:val="28"/>
                <w:lang w:eastAsia="ru-RU"/>
              </w:rPr>
              <w:drawing>
                <wp:inline distT="0" distB="0" distL="0" distR="0">
                  <wp:extent cx="280670" cy="267970"/>
                  <wp:effectExtent l="0" t="0" r="508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670" cy="267970"/>
                          </a:xfrm>
                          <a:prstGeom prst="rect">
                            <a:avLst/>
                          </a:prstGeom>
                          <a:noFill/>
                        </pic:spPr>
                      </pic:pic>
                    </a:graphicData>
                  </a:graphic>
                </wp:inline>
              </w:drawing>
            </w:r>
          </w:p>
        </w:tc>
      </w:tr>
      <w:tr w:rsidR="00623031" w:rsidTr="00277B31">
        <w:tc>
          <w:tcPr>
            <w:tcW w:w="1809" w:type="dxa"/>
          </w:tcPr>
          <w:p w:rsidR="00623031" w:rsidRPr="00623031" w:rsidRDefault="00623031" w:rsidP="00277B31">
            <w:pPr>
              <w:jc w:val="both"/>
              <w:rPr>
                <w:rFonts w:ascii="Times New Roman" w:hAnsi="Times New Roman" w:cs="Times New Roman"/>
                <w:b/>
                <w:sz w:val="28"/>
                <w:szCs w:val="28"/>
              </w:rPr>
            </w:pPr>
            <w:r w:rsidRPr="00623031">
              <w:rPr>
                <w:rFonts w:ascii="Times New Roman" w:hAnsi="Times New Roman" w:cs="Times New Roman"/>
                <w:b/>
                <w:sz w:val="28"/>
                <w:szCs w:val="28"/>
              </w:rPr>
              <w:t>ОСЕНЬ</w:t>
            </w:r>
          </w:p>
          <w:p w:rsidR="00623031" w:rsidRPr="00623031" w:rsidRDefault="00623031" w:rsidP="00277B31">
            <w:pPr>
              <w:jc w:val="both"/>
              <w:rPr>
                <w:rFonts w:ascii="Times New Roman" w:hAnsi="Times New Roman" w:cs="Times New Roman"/>
                <w:b/>
                <w:sz w:val="28"/>
                <w:szCs w:val="28"/>
              </w:rPr>
            </w:pPr>
          </w:p>
        </w:tc>
        <w:tc>
          <w:tcPr>
            <w:tcW w:w="8044" w:type="dxa"/>
          </w:tcPr>
          <w:p w:rsidR="00623031" w:rsidRDefault="00B0292B" w:rsidP="00277B31">
            <w:pPr>
              <w:jc w:val="both"/>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400050" cy="266700"/>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266700"/>
                          </a:xfrm>
                          <a:prstGeom prst="rect">
                            <a:avLst/>
                          </a:prstGeom>
                          <a:noFill/>
                        </pic:spPr>
                      </pic:pic>
                    </a:graphicData>
                  </a:graphic>
                </wp:inline>
              </w:drawing>
            </w:r>
            <w:r>
              <w:rPr>
                <w:rFonts w:ascii="Times New Roman" w:hAnsi="Times New Roman" w:cs="Times New Roman"/>
                <w:b/>
                <w:noProof/>
                <w:sz w:val="28"/>
                <w:szCs w:val="28"/>
                <w:lang w:eastAsia="ru-RU"/>
              </w:rPr>
              <w:drawing>
                <wp:inline distT="0" distB="0" distL="0" distR="0">
                  <wp:extent cx="530225" cy="243840"/>
                  <wp:effectExtent l="0" t="0" r="3175" b="381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225" cy="243840"/>
                          </a:xfrm>
                          <a:prstGeom prst="rect">
                            <a:avLst/>
                          </a:prstGeom>
                          <a:noFill/>
                        </pic:spPr>
                      </pic:pic>
                    </a:graphicData>
                  </a:graphic>
                </wp:inline>
              </w:drawing>
            </w:r>
            <w:r>
              <w:rPr>
                <w:rFonts w:ascii="Times New Roman" w:hAnsi="Times New Roman" w:cs="Times New Roman"/>
                <w:b/>
                <w:noProof/>
                <w:sz w:val="28"/>
                <w:szCs w:val="28"/>
                <w:lang w:eastAsia="ru-RU"/>
              </w:rPr>
              <w:t xml:space="preserve"> </w:t>
            </w:r>
            <w:r>
              <w:rPr>
                <w:rFonts w:ascii="Times New Roman" w:hAnsi="Times New Roman" w:cs="Times New Roman"/>
                <w:b/>
                <w:noProof/>
                <w:sz w:val="28"/>
                <w:szCs w:val="28"/>
                <w:lang w:eastAsia="ru-RU"/>
              </w:rPr>
              <w:drawing>
                <wp:inline distT="0" distB="0" distL="0" distR="0">
                  <wp:extent cx="311150" cy="262255"/>
                  <wp:effectExtent l="0" t="0" r="0" b="4445"/>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150" cy="262255"/>
                          </a:xfrm>
                          <a:prstGeom prst="rect">
                            <a:avLst/>
                          </a:prstGeom>
                          <a:noFill/>
                        </pic:spPr>
                      </pic:pic>
                    </a:graphicData>
                  </a:graphic>
                </wp:inline>
              </w:drawing>
            </w:r>
            <w:r>
              <w:rPr>
                <w:rFonts w:ascii="Times New Roman" w:hAnsi="Times New Roman" w:cs="Times New Roman"/>
                <w:b/>
                <w:noProof/>
                <w:sz w:val="28"/>
                <w:szCs w:val="28"/>
                <w:lang w:eastAsia="ru-RU"/>
              </w:rPr>
              <w:t xml:space="preserve">          </w:t>
            </w:r>
            <w:r>
              <w:rPr>
                <w:rFonts w:ascii="Times New Roman" w:hAnsi="Times New Roman" w:cs="Times New Roman"/>
                <w:b/>
                <w:noProof/>
                <w:sz w:val="28"/>
                <w:szCs w:val="28"/>
                <w:lang w:eastAsia="ru-RU"/>
              </w:rPr>
              <w:drawing>
                <wp:inline distT="0" distB="0" distL="0" distR="0">
                  <wp:extent cx="255905" cy="213360"/>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5905" cy="213360"/>
                          </a:xfrm>
                          <a:prstGeom prst="rect">
                            <a:avLst/>
                          </a:prstGeom>
                          <a:noFill/>
                        </pic:spPr>
                      </pic:pic>
                    </a:graphicData>
                  </a:graphic>
                </wp:inline>
              </w:drawing>
            </w:r>
            <w:r>
              <w:rPr>
                <w:rFonts w:ascii="Times New Roman" w:hAnsi="Times New Roman" w:cs="Times New Roman"/>
                <w:b/>
                <w:noProof/>
                <w:sz w:val="28"/>
                <w:szCs w:val="28"/>
                <w:lang w:eastAsia="ru-RU"/>
              </w:rPr>
              <w:t xml:space="preserve">      </w:t>
            </w:r>
            <w:r>
              <w:rPr>
                <w:rFonts w:ascii="Times New Roman" w:hAnsi="Times New Roman" w:cs="Times New Roman"/>
                <w:b/>
                <w:noProof/>
                <w:sz w:val="28"/>
                <w:szCs w:val="28"/>
                <w:lang w:eastAsia="ru-RU"/>
              </w:rPr>
              <w:drawing>
                <wp:inline distT="0" distB="0" distL="0" distR="0">
                  <wp:extent cx="280670" cy="274320"/>
                  <wp:effectExtent l="0" t="0" r="508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0670" cy="274320"/>
                          </a:xfrm>
                          <a:prstGeom prst="rect">
                            <a:avLst/>
                          </a:prstGeom>
                          <a:noFill/>
                        </pic:spPr>
                      </pic:pic>
                    </a:graphicData>
                  </a:graphic>
                </wp:inline>
              </w:drawing>
            </w:r>
            <w:r>
              <w:rPr>
                <w:rFonts w:ascii="Times New Roman" w:hAnsi="Times New Roman" w:cs="Times New Roman"/>
                <w:b/>
                <w:sz w:val="28"/>
                <w:szCs w:val="28"/>
              </w:rPr>
              <w:t xml:space="preserve">  </w:t>
            </w:r>
            <w:r>
              <w:rPr>
                <w:rFonts w:ascii="Times New Roman" w:hAnsi="Times New Roman" w:cs="Times New Roman"/>
                <w:b/>
                <w:noProof/>
                <w:sz w:val="28"/>
                <w:szCs w:val="28"/>
                <w:lang w:eastAsia="ru-RU"/>
              </w:rPr>
              <w:drawing>
                <wp:inline distT="0" distB="0" distL="0" distR="0">
                  <wp:extent cx="347345" cy="225425"/>
                  <wp:effectExtent l="0" t="0" r="0" b="3175"/>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345" cy="225425"/>
                          </a:xfrm>
                          <a:prstGeom prst="rect">
                            <a:avLst/>
                          </a:prstGeom>
                          <a:noFill/>
                        </pic:spPr>
                      </pic:pic>
                    </a:graphicData>
                  </a:graphic>
                </wp:inline>
              </w:drawing>
            </w:r>
          </w:p>
        </w:tc>
      </w:tr>
    </w:tbl>
    <w:p w:rsidR="00FD0BA9" w:rsidRPr="00FD0BA9" w:rsidRDefault="00FD0BA9" w:rsidP="00004F55">
      <w:pPr>
        <w:spacing w:after="0" w:line="360" w:lineRule="auto"/>
        <w:ind w:firstLine="709"/>
        <w:jc w:val="both"/>
        <w:rPr>
          <w:rFonts w:ascii="Times New Roman" w:hAnsi="Times New Roman" w:cs="Times New Roman"/>
          <w:b/>
          <w:sz w:val="28"/>
          <w:szCs w:val="28"/>
        </w:rPr>
      </w:pPr>
    </w:p>
    <w:p w:rsidR="00B0292B" w:rsidRPr="00B0292B" w:rsidRDefault="00B0292B" w:rsidP="00004F55">
      <w:pPr>
        <w:spacing w:after="0" w:line="360" w:lineRule="auto"/>
        <w:ind w:firstLine="709"/>
        <w:jc w:val="both"/>
        <w:rPr>
          <w:rFonts w:ascii="Times New Roman" w:eastAsia="Calibri" w:hAnsi="Times New Roman" w:cs="Times New Roman"/>
          <w:b/>
          <w:sz w:val="28"/>
          <w:szCs w:val="28"/>
          <w:u w:val="single"/>
        </w:rPr>
      </w:pPr>
      <w:r w:rsidRPr="00B0292B">
        <w:rPr>
          <w:rFonts w:ascii="Times New Roman" w:eastAsia="Calibri" w:hAnsi="Times New Roman" w:cs="Times New Roman"/>
          <w:sz w:val="28"/>
          <w:szCs w:val="28"/>
          <w:u w:val="single"/>
        </w:rPr>
        <w:t>Условные обозначения:</w:t>
      </w:r>
    </w:p>
    <w:p w:rsidR="00B0292B" w:rsidRPr="00B0292B" w:rsidRDefault="00CF16AA" w:rsidP="00004F5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6" o:spid="_x0000_s1063" type="#_x0000_t106" style="position:absolute;left:0;text-align:left;margin-left:224.55pt;margin-top:1.65pt;width:29.25pt;height:15.9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" adj="3877,-136">
            <v:textbox>
              <w:txbxContent>
                <w:p w:rsidR="00E76D70" w:rsidRDefault="00E76D70" w:rsidP="00B0292B"/>
                <w:p w:rsidR="00E76D70" w:rsidRDefault="00E76D70" w:rsidP="00B0292B"/>
              </w:txbxContent>
            </v:textbox>
          </v:shape>
        </w:pict>
      </w:r>
      <w:r w:rsidR="00B0292B" w:rsidRPr="00B0292B">
        <w:rPr>
          <w:rFonts w:ascii="Times New Roman" w:eastAsia="Calibri" w:hAnsi="Times New Roman" w:cs="Times New Roman"/>
          <w:sz w:val="28"/>
          <w:szCs w:val="28"/>
        </w:rPr>
        <w:t xml:space="preserve">Утренний приём на воздухе – </w:t>
      </w:r>
    </w:p>
    <w:p w:rsidR="00B0292B" w:rsidRPr="00B0292B" w:rsidRDefault="00CF16AA" w:rsidP="00004F5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AutoShape 9" o:spid="_x0000_s1069" type="#_x0000_t73" style="position:absolute;left:0;text-align:left;margin-left:296.2pt;margin-top:2.45pt;width:36pt;height:16.5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"/>
        </w:pict>
      </w:r>
      <w:r w:rsidR="00B0292B" w:rsidRPr="00B0292B">
        <w:rPr>
          <w:rFonts w:ascii="Times New Roman" w:eastAsia="Calibri" w:hAnsi="Times New Roman" w:cs="Times New Roman"/>
          <w:sz w:val="28"/>
          <w:szCs w:val="28"/>
        </w:rPr>
        <w:t xml:space="preserve">Утренняя гимнастика на свежем воздухе –              </w:t>
      </w:r>
    </w:p>
    <w:p w:rsidR="00B0292B" w:rsidRPr="00B0292B" w:rsidRDefault="00CF16AA" w:rsidP="00004F5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AutoShape 4" o:spid="_x0000_s1070" style="position:absolute;left:0;text-align:left;margin-left:235.6pt;margin-top:2.85pt;width:22.5pt;height:18.9pt;z-index:25176166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" adj="0,,0" path="m10800,l6480,4320r2160,l8640,8640r-4320,l4320,6480,,10800r4320,4320l4320,12960r4320,l8640,17280r-2160,l10800,21600r4320,-4320l12960,17280r,-4320l17280,12960r,2160l21600,10800,17280,6480r,2160l12960,8640r,-4320l15120,4320,10800,xe">
            <v:stroke joinstyle="miter"/>
            <v:formulas/>
            <v:path o:connecttype="custom" o:connectlocs="3780234,1333667;1890117,2667333;0,1333667;1890117,0" o:connectangles="0,90,180,270" textboxrect="2160,8640,19440,12960"/>
          </v:shape>
        </w:pict>
      </w:r>
      <w:r w:rsidR="00B0292B" w:rsidRPr="00B0292B">
        <w:rPr>
          <w:rFonts w:ascii="Times New Roman" w:eastAsia="Calibri" w:hAnsi="Times New Roman" w:cs="Times New Roman"/>
          <w:sz w:val="28"/>
          <w:szCs w:val="28"/>
        </w:rPr>
        <w:t>Прогулка:    воздушные ванны –</w:t>
      </w:r>
    </w:p>
    <w:p w:rsidR="00B0292B" w:rsidRPr="00B0292B" w:rsidRDefault="00CF16AA" w:rsidP="00004F5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3" o:spid="_x0000_s1068" type="#_x0000_t183" style="position:absolute;left:0;text-align:left;margin-left:247.8pt;margin-top:.3pt;width:24pt;height:20.2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"/>
        </w:pict>
      </w:r>
      <w:r w:rsidR="00B0292B" w:rsidRPr="00B0292B">
        <w:rPr>
          <w:rFonts w:ascii="Times New Roman" w:eastAsia="Calibri" w:hAnsi="Times New Roman" w:cs="Times New Roman"/>
          <w:sz w:val="28"/>
          <w:szCs w:val="28"/>
        </w:rPr>
        <w:t xml:space="preserve">                      солнечные ванны –</w:t>
      </w:r>
    </w:p>
    <w:p w:rsidR="00B0292B" w:rsidRPr="00B0292B" w:rsidRDefault="00CF16AA" w:rsidP="00004F5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 o:spid="_x0000_s1066" type="#_x0000_t96" style="position:absolute;left:0;text-align:left;margin-left:276.7pt;margin-top:.85pt;width:19.5pt;height:15.7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"/>
        </w:pict>
      </w:r>
      <w:r w:rsidR="00B0292B" w:rsidRPr="00B0292B">
        <w:rPr>
          <w:rFonts w:ascii="Times New Roman" w:eastAsia="Calibri" w:hAnsi="Times New Roman" w:cs="Times New Roman"/>
          <w:sz w:val="28"/>
          <w:szCs w:val="28"/>
        </w:rPr>
        <w:t>Босохождение по солевым дорожкам –</w:t>
      </w:r>
    </w:p>
    <w:p w:rsidR="00B0292B" w:rsidRPr="00B0292B" w:rsidRDefault="00CF16AA" w:rsidP="00004F5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7" o:spid="_x0000_s1065" type="#_x0000_t22" style="position:absolute;left:0;text-align:left;margin-left:153.3pt;margin-top:20.05pt;width:21pt;height:20.2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"/>
        </w:pict>
      </w:r>
      <w:r>
        <w:rPr>
          <w:rFonts w:ascii="Times New Roman" w:eastAsia="Calibri" w:hAnsi="Times New Roman" w:cs="Times New Roman"/>
          <w:noProof/>
          <w:sz w:val="28"/>
          <w:szCs w:val="28"/>
          <w:lang w:eastAsia="ru-RU"/>
        </w:rPr>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8" o:spid="_x0000_s1067" type="#_x0000_t187" style="position:absolute;left:0;text-align:left;margin-left:271.8pt;margin-top:.85pt;width:26.25pt;height:23.2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" adj="7488"/>
        </w:pict>
      </w:r>
      <w:r w:rsidR="00B0292B" w:rsidRPr="00B0292B">
        <w:rPr>
          <w:rFonts w:ascii="Times New Roman" w:eastAsia="Calibri" w:hAnsi="Times New Roman" w:cs="Times New Roman"/>
          <w:sz w:val="28"/>
          <w:szCs w:val="28"/>
        </w:rPr>
        <w:t>Сон в проветриваемом помещениии –</w:t>
      </w:r>
    </w:p>
    <w:p w:rsidR="00B0292B" w:rsidRPr="00B0292B" w:rsidRDefault="00CF16AA" w:rsidP="00004F55">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AutoShape 5" o:spid="_x0000_s1064" type="#_x0000_t74" style="position:absolute;left:0;text-align:left;margin-left:153.3pt;margin-top:21.9pt;width:26.25pt;height:16.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">
            <v:path gradientshapeok="f" o:connectlocs="2586959,205834;697479,1016463;2586959,2032926;4447840,1016463"/>
          </v:shape>
        </w:pict>
      </w:r>
      <w:r w:rsidR="00B0292B" w:rsidRPr="00B0292B">
        <w:rPr>
          <w:rFonts w:ascii="Times New Roman" w:eastAsia="Calibri" w:hAnsi="Times New Roman" w:cs="Times New Roman"/>
          <w:sz w:val="28"/>
          <w:szCs w:val="28"/>
        </w:rPr>
        <w:t>Полоскание рта –</w:t>
      </w:r>
    </w:p>
    <w:p w:rsidR="00B0292B" w:rsidRPr="00B0292B" w:rsidRDefault="00B0292B" w:rsidP="00004F55">
      <w:pPr>
        <w:spacing w:after="0" w:line="360" w:lineRule="auto"/>
        <w:ind w:firstLine="709"/>
        <w:jc w:val="both"/>
        <w:rPr>
          <w:rFonts w:ascii="Times New Roman" w:eastAsia="Calibri" w:hAnsi="Times New Roman" w:cs="Times New Roman"/>
          <w:sz w:val="28"/>
          <w:szCs w:val="28"/>
        </w:rPr>
      </w:pPr>
      <w:r w:rsidRPr="00B0292B">
        <w:rPr>
          <w:rFonts w:ascii="Times New Roman" w:eastAsia="Calibri" w:hAnsi="Times New Roman" w:cs="Times New Roman"/>
          <w:sz w:val="28"/>
          <w:szCs w:val="28"/>
        </w:rPr>
        <w:t>Ароматерапия –</w:t>
      </w:r>
    </w:p>
    <w:p w:rsidR="00B0292B" w:rsidRPr="00B0292B" w:rsidRDefault="00B0292B" w:rsidP="00004F55">
      <w:pPr>
        <w:spacing w:after="0" w:line="360" w:lineRule="auto"/>
        <w:ind w:firstLine="709"/>
        <w:jc w:val="both"/>
        <w:rPr>
          <w:rFonts w:ascii="Times New Roman" w:eastAsia="Calibri" w:hAnsi="Times New Roman" w:cs="Times New Roman"/>
          <w:sz w:val="28"/>
          <w:szCs w:val="28"/>
        </w:rPr>
      </w:pPr>
      <w:r w:rsidRPr="00B0292B">
        <w:rPr>
          <w:rFonts w:ascii="Times New Roman" w:eastAsia="Calibri" w:hAnsi="Times New Roman" w:cs="Times New Roman"/>
          <w:sz w:val="28"/>
          <w:szCs w:val="28"/>
          <w:u w:val="single"/>
        </w:rPr>
        <w:t>Примечание:</w:t>
      </w:r>
      <w:r w:rsidRPr="00B0292B">
        <w:rPr>
          <w:rFonts w:ascii="Times New Roman" w:eastAsia="Calibri" w:hAnsi="Times New Roman" w:cs="Times New Roman"/>
          <w:sz w:val="28"/>
          <w:szCs w:val="28"/>
        </w:rPr>
        <w:t xml:space="preserve"> Ограничение (1-2 недели) в проведении закаливающих процедур – ребёнок после болезни, учитывая рекомендации врача-педиатра.</w:t>
      </w:r>
    </w:p>
    <w:p w:rsidR="00FD0BA9" w:rsidRDefault="00FD0BA9" w:rsidP="00004F55">
      <w:pPr>
        <w:spacing w:after="0" w:line="360" w:lineRule="auto"/>
        <w:ind w:firstLine="709"/>
        <w:jc w:val="both"/>
        <w:rPr>
          <w:rFonts w:ascii="Times New Roman" w:hAnsi="Times New Roman" w:cs="Times New Roman"/>
          <w:b/>
          <w:sz w:val="28"/>
          <w:szCs w:val="28"/>
        </w:rPr>
      </w:pPr>
    </w:p>
    <w:p w:rsidR="00277B31" w:rsidRDefault="00277B31">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B0292B" w:rsidRPr="00B0292B" w:rsidRDefault="00B0292B" w:rsidP="00004F55">
      <w:pPr>
        <w:spacing w:after="0" w:line="360" w:lineRule="auto"/>
        <w:ind w:firstLine="709"/>
        <w:jc w:val="both"/>
        <w:rPr>
          <w:rFonts w:ascii="Times New Roman" w:eastAsia="Calibri" w:hAnsi="Times New Roman" w:cs="Times New Roman"/>
          <w:b/>
          <w:sz w:val="28"/>
          <w:szCs w:val="28"/>
        </w:rPr>
      </w:pPr>
      <w:r w:rsidRPr="00B0292B">
        <w:rPr>
          <w:rFonts w:ascii="Times New Roman" w:eastAsia="Calibri" w:hAnsi="Times New Roman" w:cs="Times New Roman"/>
          <w:b/>
          <w:sz w:val="28"/>
          <w:szCs w:val="28"/>
        </w:rPr>
        <w:lastRenderedPageBreak/>
        <w:t>3.3.Организация двигательного режима.</w:t>
      </w:r>
    </w:p>
    <w:tbl>
      <w:tblPr>
        <w:tblStyle w:val="220"/>
        <w:tblW w:w="0" w:type="auto"/>
        <w:tblLook w:val="04A0"/>
      </w:tblPr>
      <w:tblGrid>
        <w:gridCol w:w="6486"/>
        <w:gridCol w:w="3367"/>
      </w:tblGrid>
      <w:tr w:rsidR="00B0292B" w:rsidRPr="00553AB8" w:rsidTr="00D53391">
        <w:tc>
          <w:tcPr>
            <w:tcW w:w="6486" w:type="dxa"/>
          </w:tcPr>
          <w:p w:rsidR="00B0292B" w:rsidRPr="00553AB8" w:rsidRDefault="00B0292B" w:rsidP="00277B31">
            <w:pPr>
              <w:autoSpaceDE w:val="0"/>
              <w:autoSpaceDN w:val="0"/>
              <w:adjustRightInd w:val="0"/>
              <w:jc w:val="center"/>
              <w:rPr>
                <w:rFonts w:eastAsia="Times New Roman" w:cs="Times New Roman"/>
                <w:b/>
                <w:sz w:val="24"/>
                <w:szCs w:val="24"/>
                <w:lang w:eastAsia="ru-RU"/>
              </w:rPr>
            </w:pPr>
            <w:r w:rsidRPr="00553AB8">
              <w:rPr>
                <w:rFonts w:eastAsia="Times New Roman" w:cs="Times New Roman"/>
                <w:b/>
                <w:sz w:val="24"/>
                <w:szCs w:val="24"/>
                <w:lang w:eastAsia="ru-RU"/>
              </w:rPr>
              <w:t>Формы организации</w:t>
            </w:r>
          </w:p>
        </w:tc>
        <w:tc>
          <w:tcPr>
            <w:tcW w:w="3367" w:type="dxa"/>
          </w:tcPr>
          <w:p w:rsidR="00B0292B" w:rsidRPr="00553AB8" w:rsidRDefault="00B0292B" w:rsidP="00277B31">
            <w:pPr>
              <w:autoSpaceDE w:val="0"/>
              <w:autoSpaceDN w:val="0"/>
              <w:adjustRightInd w:val="0"/>
              <w:jc w:val="center"/>
              <w:rPr>
                <w:rFonts w:eastAsia="Times New Roman" w:cs="Times New Roman"/>
                <w:b/>
                <w:sz w:val="24"/>
                <w:szCs w:val="24"/>
                <w:lang w:eastAsia="ru-RU"/>
              </w:rPr>
            </w:pPr>
            <w:r w:rsidRPr="00553AB8">
              <w:rPr>
                <w:rFonts w:eastAsia="Times New Roman" w:cs="Times New Roman"/>
                <w:b/>
                <w:sz w:val="24"/>
                <w:szCs w:val="24"/>
                <w:lang w:eastAsia="ru-RU"/>
              </w:rPr>
              <w:t>Старшая группа</w:t>
            </w:r>
          </w:p>
        </w:tc>
      </w:tr>
      <w:tr w:rsidR="00B0292B" w:rsidRPr="00553AB8" w:rsidTr="00D53391">
        <w:tc>
          <w:tcPr>
            <w:tcW w:w="6486" w:type="dxa"/>
          </w:tcPr>
          <w:p w:rsidR="00B0292B" w:rsidRPr="00553AB8" w:rsidRDefault="00B0292B" w:rsidP="00277B31">
            <w:pPr>
              <w:autoSpaceDE w:val="0"/>
              <w:autoSpaceDN w:val="0"/>
              <w:adjustRightInd w:val="0"/>
              <w:jc w:val="center"/>
              <w:rPr>
                <w:rFonts w:eastAsia="Times New Roman" w:cs="Times New Roman"/>
                <w:sz w:val="24"/>
                <w:szCs w:val="24"/>
                <w:lang w:eastAsia="ru-RU"/>
              </w:rPr>
            </w:pPr>
            <w:r w:rsidRPr="00553AB8">
              <w:rPr>
                <w:rFonts w:eastAsia="Times New Roman" w:cs="Times New Roman"/>
                <w:sz w:val="24"/>
                <w:szCs w:val="24"/>
                <w:lang w:eastAsia="ru-RU"/>
              </w:rPr>
              <w:t>Организованная деятельность</w:t>
            </w:r>
          </w:p>
        </w:tc>
        <w:tc>
          <w:tcPr>
            <w:tcW w:w="3367" w:type="dxa"/>
          </w:tcPr>
          <w:p w:rsidR="00B0292B" w:rsidRPr="00553AB8" w:rsidRDefault="00B0292B" w:rsidP="00277B31">
            <w:pPr>
              <w:autoSpaceDE w:val="0"/>
              <w:autoSpaceDN w:val="0"/>
              <w:adjustRightInd w:val="0"/>
              <w:jc w:val="center"/>
              <w:rPr>
                <w:rFonts w:eastAsia="Times New Roman" w:cs="Times New Roman"/>
                <w:b/>
                <w:sz w:val="24"/>
                <w:szCs w:val="24"/>
                <w:lang w:eastAsia="ru-RU"/>
              </w:rPr>
            </w:pPr>
            <w:r w:rsidRPr="00553AB8">
              <w:rPr>
                <w:rFonts w:eastAsia="Times New Roman" w:cs="Times New Roman"/>
                <w:sz w:val="24"/>
                <w:szCs w:val="24"/>
                <w:lang w:eastAsia="ru-RU"/>
              </w:rPr>
              <w:t>8 часов в неделю</w:t>
            </w:r>
          </w:p>
        </w:tc>
      </w:tr>
      <w:tr w:rsidR="00B0292B" w:rsidRPr="00553AB8" w:rsidTr="00D53391">
        <w:tc>
          <w:tcPr>
            <w:tcW w:w="6486" w:type="dxa"/>
          </w:tcPr>
          <w:p w:rsidR="00B0292B" w:rsidRPr="00553AB8" w:rsidRDefault="00B0292B" w:rsidP="00277B31">
            <w:pPr>
              <w:autoSpaceDE w:val="0"/>
              <w:autoSpaceDN w:val="0"/>
              <w:adjustRightInd w:val="0"/>
              <w:jc w:val="center"/>
              <w:rPr>
                <w:rFonts w:eastAsia="Times New Roman" w:cs="Times New Roman"/>
                <w:sz w:val="24"/>
                <w:szCs w:val="24"/>
                <w:lang w:eastAsia="ru-RU"/>
              </w:rPr>
            </w:pPr>
            <w:r w:rsidRPr="00553AB8">
              <w:rPr>
                <w:rFonts w:eastAsia="Times New Roman" w:cs="Times New Roman"/>
                <w:sz w:val="24"/>
                <w:szCs w:val="24"/>
                <w:lang w:eastAsia="ru-RU"/>
              </w:rPr>
              <w:t>Утренняя гимнастика</w:t>
            </w:r>
          </w:p>
        </w:tc>
        <w:tc>
          <w:tcPr>
            <w:tcW w:w="3367" w:type="dxa"/>
          </w:tcPr>
          <w:p w:rsidR="00B0292B" w:rsidRPr="00553AB8" w:rsidRDefault="00B0292B" w:rsidP="00277B31">
            <w:pPr>
              <w:jc w:val="center"/>
              <w:rPr>
                <w:rFonts w:eastAsia="Times New Roman" w:cs="Times New Roman"/>
                <w:sz w:val="24"/>
                <w:szCs w:val="24"/>
                <w:lang w:eastAsia="ru-RU"/>
              </w:rPr>
            </w:pPr>
            <w:r w:rsidRPr="00553AB8">
              <w:rPr>
                <w:rFonts w:eastAsia="Times New Roman" w:cs="Times New Roman"/>
                <w:sz w:val="24"/>
                <w:szCs w:val="24"/>
                <w:lang w:eastAsia="ru-RU"/>
              </w:rPr>
              <w:t>10-12 минут</w:t>
            </w:r>
          </w:p>
        </w:tc>
      </w:tr>
      <w:tr w:rsidR="00B0292B" w:rsidRPr="00553AB8" w:rsidTr="00D53391">
        <w:tc>
          <w:tcPr>
            <w:tcW w:w="6486" w:type="dxa"/>
          </w:tcPr>
          <w:p w:rsidR="00B0292B" w:rsidRPr="00553AB8" w:rsidRDefault="00B0292B" w:rsidP="00277B31">
            <w:pPr>
              <w:autoSpaceDE w:val="0"/>
              <w:autoSpaceDN w:val="0"/>
              <w:adjustRightInd w:val="0"/>
              <w:jc w:val="center"/>
              <w:rPr>
                <w:rFonts w:eastAsia="Times New Roman" w:cs="Times New Roman"/>
                <w:sz w:val="24"/>
                <w:szCs w:val="24"/>
                <w:lang w:eastAsia="ru-RU"/>
              </w:rPr>
            </w:pPr>
            <w:r w:rsidRPr="00553AB8">
              <w:rPr>
                <w:rFonts w:eastAsia="Times New Roman" w:cs="Times New Roman"/>
                <w:sz w:val="24"/>
                <w:szCs w:val="24"/>
                <w:lang w:eastAsia="ru-RU"/>
              </w:rPr>
              <w:t>Дозированный бег</w:t>
            </w:r>
          </w:p>
        </w:tc>
        <w:tc>
          <w:tcPr>
            <w:tcW w:w="3367" w:type="dxa"/>
          </w:tcPr>
          <w:p w:rsidR="00B0292B" w:rsidRPr="00553AB8" w:rsidRDefault="00B0292B" w:rsidP="00277B31">
            <w:pPr>
              <w:autoSpaceDE w:val="0"/>
              <w:autoSpaceDN w:val="0"/>
              <w:adjustRightInd w:val="0"/>
              <w:jc w:val="center"/>
              <w:rPr>
                <w:rFonts w:eastAsia="Times New Roman" w:cs="Times New Roman"/>
                <w:b/>
                <w:sz w:val="24"/>
                <w:szCs w:val="24"/>
                <w:lang w:eastAsia="ru-RU"/>
              </w:rPr>
            </w:pPr>
            <w:r w:rsidRPr="00553AB8">
              <w:rPr>
                <w:rFonts w:eastAsia="Times New Roman" w:cs="Times New Roman"/>
                <w:sz w:val="24"/>
                <w:szCs w:val="24"/>
                <w:lang w:eastAsia="ru-RU"/>
              </w:rPr>
              <w:t>7-8минут</w:t>
            </w:r>
          </w:p>
        </w:tc>
      </w:tr>
      <w:tr w:rsidR="00B0292B" w:rsidRPr="00553AB8" w:rsidTr="00D53391">
        <w:tc>
          <w:tcPr>
            <w:tcW w:w="6486" w:type="dxa"/>
          </w:tcPr>
          <w:p w:rsidR="00B0292B" w:rsidRPr="00553AB8" w:rsidRDefault="00B0292B" w:rsidP="00277B31">
            <w:pPr>
              <w:autoSpaceDE w:val="0"/>
              <w:autoSpaceDN w:val="0"/>
              <w:adjustRightInd w:val="0"/>
              <w:jc w:val="center"/>
              <w:rPr>
                <w:rFonts w:eastAsia="Times New Roman" w:cs="Times New Roman"/>
                <w:sz w:val="24"/>
                <w:szCs w:val="24"/>
                <w:lang w:eastAsia="ru-RU"/>
              </w:rPr>
            </w:pPr>
            <w:r w:rsidRPr="00553AB8">
              <w:rPr>
                <w:rFonts w:eastAsia="Times New Roman" w:cs="Times New Roman"/>
                <w:sz w:val="24"/>
                <w:szCs w:val="24"/>
                <w:lang w:eastAsia="ru-RU"/>
              </w:rPr>
              <w:t>Упражнения после дневного сна</w:t>
            </w:r>
          </w:p>
        </w:tc>
        <w:tc>
          <w:tcPr>
            <w:tcW w:w="3367" w:type="dxa"/>
          </w:tcPr>
          <w:p w:rsidR="00B0292B" w:rsidRPr="00553AB8" w:rsidRDefault="00B0292B" w:rsidP="00277B31">
            <w:pPr>
              <w:autoSpaceDE w:val="0"/>
              <w:autoSpaceDN w:val="0"/>
              <w:adjustRightInd w:val="0"/>
              <w:jc w:val="center"/>
              <w:rPr>
                <w:rFonts w:eastAsia="Times New Roman" w:cs="Times New Roman"/>
                <w:b/>
                <w:sz w:val="24"/>
                <w:szCs w:val="24"/>
                <w:lang w:eastAsia="ru-RU"/>
              </w:rPr>
            </w:pPr>
            <w:r w:rsidRPr="00553AB8">
              <w:rPr>
                <w:rFonts w:eastAsia="Times New Roman" w:cs="Times New Roman"/>
                <w:sz w:val="24"/>
                <w:szCs w:val="24"/>
                <w:lang w:eastAsia="ru-RU"/>
              </w:rPr>
              <w:t>5-10 минут</w:t>
            </w:r>
          </w:p>
        </w:tc>
      </w:tr>
      <w:tr w:rsidR="00B0292B" w:rsidRPr="00553AB8" w:rsidTr="00D53391">
        <w:tc>
          <w:tcPr>
            <w:tcW w:w="6486" w:type="dxa"/>
          </w:tcPr>
          <w:p w:rsidR="00B0292B" w:rsidRPr="00553AB8" w:rsidRDefault="00B0292B" w:rsidP="00277B31">
            <w:pPr>
              <w:autoSpaceDE w:val="0"/>
              <w:autoSpaceDN w:val="0"/>
              <w:adjustRightInd w:val="0"/>
              <w:jc w:val="center"/>
              <w:rPr>
                <w:rFonts w:eastAsia="Times New Roman" w:cs="Times New Roman"/>
                <w:sz w:val="24"/>
                <w:szCs w:val="24"/>
                <w:lang w:eastAsia="ru-RU"/>
              </w:rPr>
            </w:pPr>
            <w:r w:rsidRPr="00553AB8">
              <w:rPr>
                <w:rFonts w:eastAsia="Times New Roman" w:cs="Times New Roman"/>
                <w:sz w:val="24"/>
                <w:szCs w:val="24"/>
                <w:lang w:eastAsia="ru-RU"/>
              </w:rPr>
              <w:t>Подвижные игры</w:t>
            </w:r>
          </w:p>
        </w:tc>
        <w:tc>
          <w:tcPr>
            <w:tcW w:w="3367" w:type="dxa"/>
          </w:tcPr>
          <w:p w:rsidR="00B0292B" w:rsidRPr="00553AB8" w:rsidRDefault="00B0292B" w:rsidP="00277B31">
            <w:pPr>
              <w:autoSpaceDE w:val="0"/>
              <w:autoSpaceDN w:val="0"/>
              <w:adjustRightInd w:val="0"/>
              <w:jc w:val="center"/>
              <w:rPr>
                <w:rFonts w:eastAsia="Times New Roman" w:cs="Times New Roman"/>
                <w:sz w:val="24"/>
                <w:szCs w:val="24"/>
                <w:lang w:eastAsia="ru-RU"/>
              </w:rPr>
            </w:pPr>
            <w:r w:rsidRPr="00553AB8">
              <w:rPr>
                <w:rFonts w:eastAsia="Times New Roman" w:cs="Times New Roman"/>
                <w:sz w:val="24"/>
                <w:szCs w:val="24"/>
                <w:lang w:eastAsia="ru-RU"/>
              </w:rPr>
              <w:t>не менее 2-4 раз в день</w:t>
            </w:r>
          </w:p>
          <w:p w:rsidR="00B0292B" w:rsidRPr="00553AB8" w:rsidRDefault="00B0292B" w:rsidP="00277B31">
            <w:pPr>
              <w:autoSpaceDE w:val="0"/>
              <w:autoSpaceDN w:val="0"/>
              <w:adjustRightInd w:val="0"/>
              <w:jc w:val="center"/>
              <w:rPr>
                <w:rFonts w:eastAsia="Times New Roman" w:cs="Times New Roman"/>
                <w:b/>
                <w:sz w:val="24"/>
                <w:szCs w:val="24"/>
                <w:lang w:eastAsia="ru-RU"/>
              </w:rPr>
            </w:pPr>
            <w:r w:rsidRPr="00553AB8">
              <w:rPr>
                <w:rFonts w:eastAsia="Times New Roman" w:cs="Times New Roman"/>
                <w:sz w:val="24"/>
                <w:szCs w:val="24"/>
                <w:lang w:eastAsia="ru-RU"/>
              </w:rPr>
              <w:t>15- 20 минут</w:t>
            </w:r>
          </w:p>
        </w:tc>
      </w:tr>
      <w:tr w:rsidR="00B0292B" w:rsidRPr="00553AB8" w:rsidTr="00D53391">
        <w:tc>
          <w:tcPr>
            <w:tcW w:w="6486" w:type="dxa"/>
          </w:tcPr>
          <w:p w:rsidR="00B0292B" w:rsidRPr="00553AB8" w:rsidRDefault="00B0292B" w:rsidP="00277B31">
            <w:pPr>
              <w:autoSpaceDE w:val="0"/>
              <w:autoSpaceDN w:val="0"/>
              <w:adjustRightInd w:val="0"/>
              <w:jc w:val="center"/>
              <w:rPr>
                <w:rFonts w:eastAsia="Times New Roman" w:cs="Times New Roman"/>
                <w:sz w:val="24"/>
                <w:szCs w:val="24"/>
                <w:lang w:eastAsia="ru-RU"/>
              </w:rPr>
            </w:pPr>
            <w:r w:rsidRPr="00553AB8">
              <w:rPr>
                <w:rFonts w:eastAsia="Times New Roman" w:cs="Times New Roman"/>
                <w:sz w:val="24"/>
                <w:szCs w:val="24"/>
                <w:lang w:eastAsia="ru-RU"/>
              </w:rPr>
              <w:t>Спортивные игры</w:t>
            </w:r>
          </w:p>
        </w:tc>
        <w:tc>
          <w:tcPr>
            <w:tcW w:w="3367" w:type="dxa"/>
          </w:tcPr>
          <w:p w:rsidR="00B0292B" w:rsidRPr="00553AB8" w:rsidRDefault="00B0292B" w:rsidP="00277B31">
            <w:pPr>
              <w:autoSpaceDE w:val="0"/>
              <w:autoSpaceDN w:val="0"/>
              <w:adjustRightInd w:val="0"/>
              <w:jc w:val="center"/>
              <w:rPr>
                <w:rFonts w:eastAsia="Times New Roman" w:cs="Times New Roman"/>
                <w:b/>
                <w:sz w:val="24"/>
                <w:szCs w:val="24"/>
                <w:lang w:eastAsia="ru-RU"/>
              </w:rPr>
            </w:pPr>
            <w:r w:rsidRPr="00553AB8">
              <w:rPr>
                <w:rFonts w:eastAsia="Times New Roman" w:cs="Times New Roman"/>
                <w:sz w:val="24"/>
                <w:szCs w:val="24"/>
                <w:lang w:eastAsia="ru-RU"/>
              </w:rPr>
              <w:t>Целенаправленное обучение педагогом не реже 1 раза в неделю</w:t>
            </w:r>
          </w:p>
        </w:tc>
      </w:tr>
      <w:tr w:rsidR="00B0292B" w:rsidRPr="00553AB8" w:rsidTr="00D53391">
        <w:tc>
          <w:tcPr>
            <w:tcW w:w="6486" w:type="dxa"/>
          </w:tcPr>
          <w:p w:rsidR="00B0292B" w:rsidRPr="00553AB8" w:rsidRDefault="00B0292B" w:rsidP="00277B31">
            <w:pPr>
              <w:autoSpaceDE w:val="0"/>
              <w:autoSpaceDN w:val="0"/>
              <w:adjustRightInd w:val="0"/>
              <w:jc w:val="center"/>
              <w:rPr>
                <w:rFonts w:eastAsia="Times New Roman" w:cs="Times New Roman"/>
                <w:sz w:val="24"/>
                <w:szCs w:val="24"/>
                <w:lang w:eastAsia="ru-RU"/>
              </w:rPr>
            </w:pPr>
            <w:r w:rsidRPr="00553AB8">
              <w:rPr>
                <w:rFonts w:eastAsia="Times New Roman" w:cs="Times New Roman"/>
                <w:sz w:val="24"/>
                <w:szCs w:val="24"/>
                <w:lang w:eastAsia="ru-RU"/>
              </w:rPr>
              <w:t>Спортивные упражнения</w:t>
            </w:r>
          </w:p>
        </w:tc>
        <w:tc>
          <w:tcPr>
            <w:tcW w:w="3367" w:type="dxa"/>
          </w:tcPr>
          <w:p w:rsidR="00B0292B" w:rsidRPr="00553AB8" w:rsidRDefault="00B0292B" w:rsidP="00277B31">
            <w:pPr>
              <w:autoSpaceDE w:val="0"/>
              <w:autoSpaceDN w:val="0"/>
              <w:adjustRightInd w:val="0"/>
              <w:jc w:val="center"/>
              <w:rPr>
                <w:rFonts w:eastAsia="Times New Roman" w:cs="Times New Roman"/>
                <w:sz w:val="24"/>
                <w:szCs w:val="24"/>
                <w:lang w:eastAsia="ru-RU"/>
              </w:rPr>
            </w:pPr>
          </w:p>
        </w:tc>
      </w:tr>
      <w:tr w:rsidR="00B0292B" w:rsidRPr="00553AB8" w:rsidTr="00D53391">
        <w:tc>
          <w:tcPr>
            <w:tcW w:w="6486" w:type="dxa"/>
          </w:tcPr>
          <w:p w:rsidR="00B0292B" w:rsidRPr="00553AB8" w:rsidRDefault="00B0292B" w:rsidP="00277B31">
            <w:pPr>
              <w:autoSpaceDE w:val="0"/>
              <w:autoSpaceDN w:val="0"/>
              <w:adjustRightInd w:val="0"/>
              <w:jc w:val="center"/>
              <w:rPr>
                <w:rFonts w:eastAsia="Times New Roman" w:cs="Times New Roman"/>
                <w:sz w:val="24"/>
                <w:szCs w:val="24"/>
                <w:lang w:eastAsia="ru-RU"/>
              </w:rPr>
            </w:pPr>
            <w:r w:rsidRPr="00553AB8">
              <w:rPr>
                <w:rFonts w:eastAsia="Times New Roman" w:cs="Times New Roman"/>
                <w:sz w:val="24"/>
                <w:szCs w:val="24"/>
                <w:lang w:eastAsia="ru-RU"/>
              </w:rPr>
              <w:t>Физкультурные упражнения на прогулке</w:t>
            </w:r>
          </w:p>
        </w:tc>
        <w:tc>
          <w:tcPr>
            <w:tcW w:w="3367" w:type="dxa"/>
          </w:tcPr>
          <w:p w:rsidR="00B0292B" w:rsidRPr="00553AB8" w:rsidRDefault="00496D23" w:rsidP="00277B31">
            <w:pPr>
              <w:autoSpaceDE w:val="0"/>
              <w:autoSpaceDN w:val="0"/>
              <w:adjustRightInd w:val="0"/>
              <w:jc w:val="center"/>
              <w:rPr>
                <w:rFonts w:eastAsia="Times New Roman" w:cs="Times New Roman"/>
                <w:b/>
                <w:sz w:val="24"/>
                <w:szCs w:val="24"/>
                <w:lang w:eastAsia="ru-RU"/>
              </w:rPr>
            </w:pPr>
            <w:r w:rsidRPr="00553AB8">
              <w:rPr>
                <w:rFonts w:eastAsia="Times New Roman" w:cs="Times New Roman"/>
                <w:sz w:val="24"/>
                <w:szCs w:val="24"/>
                <w:lang w:eastAsia="ru-RU"/>
              </w:rPr>
              <w:t>10-15</w:t>
            </w:r>
            <w:r w:rsidR="00B0292B" w:rsidRPr="00553AB8">
              <w:rPr>
                <w:rFonts w:eastAsia="Times New Roman" w:cs="Times New Roman"/>
                <w:sz w:val="24"/>
                <w:szCs w:val="24"/>
                <w:lang w:eastAsia="ru-RU"/>
              </w:rPr>
              <w:t xml:space="preserve"> минут</w:t>
            </w:r>
          </w:p>
        </w:tc>
      </w:tr>
      <w:tr w:rsidR="00B0292B" w:rsidRPr="00553AB8" w:rsidTr="00D53391">
        <w:tc>
          <w:tcPr>
            <w:tcW w:w="6486" w:type="dxa"/>
          </w:tcPr>
          <w:p w:rsidR="00B0292B" w:rsidRPr="00553AB8" w:rsidRDefault="00B0292B" w:rsidP="00277B31">
            <w:pPr>
              <w:autoSpaceDE w:val="0"/>
              <w:autoSpaceDN w:val="0"/>
              <w:adjustRightInd w:val="0"/>
              <w:jc w:val="center"/>
              <w:rPr>
                <w:rFonts w:eastAsia="Times New Roman" w:cs="Times New Roman"/>
                <w:sz w:val="24"/>
                <w:szCs w:val="24"/>
                <w:lang w:eastAsia="ru-RU"/>
              </w:rPr>
            </w:pPr>
            <w:r w:rsidRPr="00553AB8">
              <w:rPr>
                <w:rFonts w:eastAsia="Times New Roman" w:cs="Times New Roman"/>
                <w:sz w:val="24"/>
                <w:szCs w:val="24"/>
                <w:lang w:eastAsia="ru-RU"/>
              </w:rPr>
              <w:t>Спортивные развлечения</w:t>
            </w:r>
          </w:p>
        </w:tc>
        <w:tc>
          <w:tcPr>
            <w:tcW w:w="3367" w:type="dxa"/>
          </w:tcPr>
          <w:p w:rsidR="00B0292B" w:rsidRPr="00553AB8" w:rsidRDefault="00B0292B" w:rsidP="00277B31">
            <w:pPr>
              <w:autoSpaceDE w:val="0"/>
              <w:autoSpaceDN w:val="0"/>
              <w:adjustRightInd w:val="0"/>
              <w:jc w:val="center"/>
              <w:rPr>
                <w:rFonts w:eastAsia="Times New Roman" w:cs="Times New Roman"/>
                <w:sz w:val="24"/>
                <w:szCs w:val="24"/>
                <w:lang w:eastAsia="ru-RU"/>
              </w:rPr>
            </w:pPr>
            <w:r w:rsidRPr="00553AB8">
              <w:rPr>
                <w:rFonts w:eastAsia="Times New Roman" w:cs="Times New Roman"/>
                <w:sz w:val="24"/>
                <w:szCs w:val="24"/>
                <w:lang w:eastAsia="ru-RU"/>
              </w:rPr>
              <w:t>1-2 раза в месяц</w:t>
            </w:r>
          </w:p>
          <w:p w:rsidR="00B0292B" w:rsidRPr="00553AB8" w:rsidRDefault="00B0292B" w:rsidP="00277B31">
            <w:pPr>
              <w:autoSpaceDE w:val="0"/>
              <w:autoSpaceDN w:val="0"/>
              <w:adjustRightInd w:val="0"/>
              <w:jc w:val="center"/>
              <w:rPr>
                <w:rFonts w:eastAsia="Times New Roman" w:cs="Times New Roman"/>
                <w:sz w:val="24"/>
                <w:szCs w:val="24"/>
                <w:lang w:eastAsia="ru-RU"/>
              </w:rPr>
            </w:pPr>
            <w:r w:rsidRPr="00553AB8">
              <w:rPr>
                <w:rFonts w:eastAsia="Times New Roman" w:cs="Times New Roman"/>
                <w:sz w:val="24"/>
                <w:szCs w:val="24"/>
                <w:lang w:eastAsia="ru-RU"/>
              </w:rPr>
              <w:t>30</w:t>
            </w:r>
            <w:r w:rsidR="00496D23" w:rsidRPr="00553AB8">
              <w:rPr>
                <w:rFonts w:eastAsia="Times New Roman" w:cs="Times New Roman"/>
                <w:sz w:val="24"/>
                <w:szCs w:val="24"/>
                <w:lang w:eastAsia="ru-RU"/>
              </w:rPr>
              <w:t xml:space="preserve">-40 </w:t>
            </w:r>
            <w:r w:rsidRPr="00553AB8">
              <w:rPr>
                <w:rFonts w:eastAsia="Times New Roman" w:cs="Times New Roman"/>
                <w:sz w:val="24"/>
                <w:szCs w:val="24"/>
                <w:lang w:eastAsia="ru-RU"/>
              </w:rPr>
              <w:t xml:space="preserve"> минут</w:t>
            </w:r>
          </w:p>
        </w:tc>
      </w:tr>
      <w:tr w:rsidR="00B0292B" w:rsidRPr="00553AB8" w:rsidTr="00D53391">
        <w:tc>
          <w:tcPr>
            <w:tcW w:w="6486" w:type="dxa"/>
          </w:tcPr>
          <w:p w:rsidR="00B0292B" w:rsidRPr="00553AB8" w:rsidRDefault="00B0292B" w:rsidP="00277B31">
            <w:pPr>
              <w:autoSpaceDE w:val="0"/>
              <w:autoSpaceDN w:val="0"/>
              <w:adjustRightInd w:val="0"/>
              <w:jc w:val="center"/>
              <w:rPr>
                <w:rFonts w:eastAsia="Times New Roman" w:cs="Times New Roman"/>
                <w:sz w:val="24"/>
                <w:szCs w:val="24"/>
                <w:lang w:eastAsia="ru-RU"/>
              </w:rPr>
            </w:pPr>
            <w:r w:rsidRPr="00553AB8">
              <w:rPr>
                <w:rFonts w:eastAsia="Times New Roman" w:cs="Times New Roman"/>
                <w:sz w:val="24"/>
                <w:szCs w:val="24"/>
                <w:lang w:eastAsia="ru-RU"/>
              </w:rPr>
              <w:t>Спортивные праздники</w:t>
            </w:r>
          </w:p>
        </w:tc>
        <w:tc>
          <w:tcPr>
            <w:tcW w:w="3367" w:type="dxa"/>
          </w:tcPr>
          <w:p w:rsidR="00B0292B" w:rsidRPr="00553AB8" w:rsidRDefault="00496D23" w:rsidP="00277B31">
            <w:pPr>
              <w:autoSpaceDE w:val="0"/>
              <w:autoSpaceDN w:val="0"/>
              <w:adjustRightInd w:val="0"/>
              <w:jc w:val="center"/>
              <w:rPr>
                <w:rFonts w:eastAsia="Times New Roman" w:cs="Times New Roman"/>
                <w:sz w:val="24"/>
                <w:szCs w:val="24"/>
                <w:lang w:eastAsia="ru-RU"/>
              </w:rPr>
            </w:pPr>
            <w:r w:rsidRPr="00553AB8">
              <w:rPr>
                <w:rFonts w:eastAsia="Times New Roman" w:cs="Times New Roman"/>
                <w:sz w:val="24"/>
                <w:szCs w:val="24"/>
                <w:lang w:eastAsia="ru-RU"/>
              </w:rPr>
              <w:t>4</w:t>
            </w:r>
            <w:r w:rsidR="00B0292B" w:rsidRPr="00553AB8">
              <w:rPr>
                <w:rFonts w:eastAsia="Times New Roman" w:cs="Times New Roman"/>
                <w:sz w:val="24"/>
                <w:szCs w:val="24"/>
                <w:lang w:eastAsia="ru-RU"/>
              </w:rPr>
              <w:t>0 минут</w:t>
            </w:r>
          </w:p>
        </w:tc>
      </w:tr>
      <w:tr w:rsidR="00B0292B" w:rsidRPr="00553AB8" w:rsidTr="00D53391">
        <w:tc>
          <w:tcPr>
            <w:tcW w:w="6486" w:type="dxa"/>
          </w:tcPr>
          <w:p w:rsidR="00B0292B" w:rsidRPr="00553AB8" w:rsidRDefault="00B0292B" w:rsidP="00277B31">
            <w:pPr>
              <w:autoSpaceDE w:val="0"/>
              <w:autoSpaceDN w:val="0"/>
              <w:adjustRightInd w:val="0"/>
              <w:jc w:val="center"/>
              <w:rPr>
                <w:rFonts w:eastAsia="Times New Roman" w:cs="Times New Roman"/>
                <w:sz w:val="24"/>
                <w:szCs w:val="24"/>
                <w:lang w:eastAsia="ru-RU"/>
              </w:rPr>
            </w:pPr>
            <w:r w:rsidRPr="00553AB8">
              <w:rPr>
                <w:rFonts w:eastAsia="Times New Roman" w:cs="Times New Roman"/>
                <w:sz w:val="24"/>
                <w:szCs w:val="24"/>
                <w:lang w:eastAsia="ru-RU"/>
              </w:rPr>
              <w:t>День здоровья</w:t>
            </w:r>
          </w:p>
        </w:tc>
        <w:tc>
          <w:tcPr>
            <w:tcW w:w="3367" w:type="dxa"/>
          </w:tcPr>
          <w:p w:rsidR="00B0292B" w:rsidRPr="00553AB8" w:rsidRDefault="00B0292B" w:rsidP="00277B31">
            <w:pPr>
              <w:autoSpaceDE w:val="0"/>
              <w:autoSpaceDN w:val="0"/>
              <w:adjustRightInd w:val="0"/>
              <w:jc w:val="center"/>
              <w:rPr>
                <w:rFonts w:eastAsia="Times New Roman" w:cs="Times New Roman"/>
                <w:sz w:val="24"/>
                <w:szCs w:val="24"/>
                <w:lang w:eastAsia="ru-RU"/>
              </w:rPr>
            </w:pPr>
            <w:r w:rsidRPr="00553AB8">
              <w:rPr>
                <w:rFonts w:eastAsia="Times New Roman" w:cs="Times New Roman"/>
                <w:sz w:val="24"/>
                <w:szCs w:val="24"/>
                <w:lang w:eastAsia="ru-RU"/>
              </w:rPr>
              <w:t>Не реже 1 раза в квартал</w:t>
            </w:r>
          </w:p>
          <w:p w:rsidR="00B0292B" w:rsidRPr="00553AB8" w:rsidRDefault="00B0292B" w:rsidP="00277B31">
            <w:pPr>
              <w:autoSpaceDE w:val="0"/>
              <w:autoSpaceDN w:val="0"/>
              <w:adjustRightInd w:val="0"/>
              <w:jc w:val="center"/>
              <w:rPr>
                <w:rFonts w:eastAsia="Times New Roman" w:cs="Times New Roman"/>
                <w:sz w:val="24"/>
                <w:szCs w:val="24"/>
                <w:lang w:eastAsia="ru-RU"/>
              </w:rPr>
            </w:pPr>
            <w:r w:rsidRPr="00553AB8">
              <w:rPr>
                <w:rFonts w:eastAsia="Times New Roman" w:cs="Times New Roman"/>
                <w:sz w:val="24"/>
                <w:szCs w:val="24"/>
                <w:lang w:eastAsia="ru-RU"/>
              </w:rPr>
              <w:t>1 раз в месяц</w:t>
            </w:r>
          </w:p>
        </w:tc>
      </w:tr>
      <w:tr w:rsidR="00B0292B" w:rsidRPr="00553AB8" w:rsidTr="00D53391">
        <w:tc>
          <w:tcPr>
            <w:tcW w:w="6486" w:type="dxa"/>
          </w:tcPr>
          <w:p w:rsidR="00B0292B" w:rsidRPr="00553AB8" w:rsidRDefault="00B0292B" w:rsidP="00277B31">
            <w:pPr>
              <w:autoSpaceDE w:val="0"/>
              <w:autoSpaceDN w:val="0"/>
              <w:adjustRightInd w:val="0"/>
              <w:jc w:val="center"/>
              <w:rPr>
                <w:rFonts w:eastAsia="Times New Roman" w:cs="Times New Roman"/>
                <w:sz w:val="24"/>
                <w:szCs w:val="24"/>
                <w:lang w:eastAsia="ru-RU"/>
              </w:rPr>
            </w:pPr>
            <w:r w:rsidRPr="00553AB8">
              <w:rPr>
                <w:rFonts w:eastAsia="Times New Roman" w:cs="Times New Roman"/>
                <w:sz w:val="24"/>
                <w:szCs w:val="24"/>
                <w:lang w:eastAsia="ru-RU"/>
              </w:rPr>
              <w:t>Неделя здоровья</w:t>
            </w:r>
          </w:p>
        </w:tc>
        <w:tc>
          <w:tcPr>
            <w:tcW w:w="3367" w:type="dxa"/>
          </w:tcPr>
          <w:p w:rsidR="00B0292B" w:rsidRPr="00553AB8" w:rsidRDefault="00B0292B" w:rsidP="00277B31">
            <w:pPr>
              <w:autoSpaceDE w:val="0"/>
              <w:autoSpaceDN w:val="0"/>
              <w:adjustRightInd w:val="0"/>
              <w:jc w:val="center"/>
              <w:rPr>
                <w:rFonts w:eastAsia="Times New Roman" w:cs="Times New Roman"/>
                <w:sz w:val="24"/>
                <w:szCs w:val="24"/>
                <w:lang w:eastAsia="ru-RU"/>
              </w:rPr>
            </w:pPr>
            <w:r w:rsidRPr="00553AB8">
              <w:rPr>
                <w:rFonts w:eastAsia="Times New Roman" w:cs="Times New Roman"/>
                <w:sz w:val="24"/>
                <w:szCs w:val="24"/>
                <w:lang w:eastAsia="ru-RU"/>
              </w:rPr>
              <w:t>Не реже 1 раза в квартал</w:t>
            </w:r>
          </w:p>
        </w:tc>
      </w:tr>
      <w:tr w:rsidR="00B0292B" w:rsidRPr="00553AB8" w:rsidTr="00D53391">
        <w:tc>
          <w:tcPr>
            <w:tcW w:w="6486" w:type="dxa"/>
          </w:tcPr>
          <w:p w:rsidR="00B0292B" w:rsidRPr="00553AB8" w:rsidRDefault="00B0292B" w:rsidP="00277B31">
            <w:pPr>
              <w:autoSpaceDE w:val="0"/>
              <w:autoSpaceDN w:val="0"/>
              <w:adjustRightInd w:val="0"/>
              <w:jc w:val="center"/>
              <w:rPr>
                <w:rFonts w:eastAsia="Times New Roman" w:cs="Times New Roman"/>
                <w:sz w:val="24"/>
                <w:szCs w:val="24"/>
                <w:lang w:eastAsia="ru-RU"/>
              </w:rPr>
            </w:pPr>
            <w:r w:rsidRPr="00553AB8">
              <w:rPr>
                <w:rFonts w:eastAsia="Times New Roman" w:cs="Times New Roman"/>
                <w:sz w:val="24"/>
                <w:szCs w:val="24"/>
                <w:lang w:eastAsia="ru-RU"/>
              </w:rPr>
              <w:t>Самостоятельная двигательная деятельность</w:t>
            </w:r>
          </w:p>
        </w:tc>
        <w:tc>
          <w:tcPr>
            <w:tcW w:w="3367" w:type="dxa"/>
          </w:tcPr>
          <w:p w:rsidR="00B0292B" w:rsidRPr="00553AB8" w:rsidRDefault="00B0292B" w:rsidP="00277B31">
            <w:pPr>
              <w:autoSpaceDE w:val="0"/>
              <w:autoSpaceDN w:val="0"/>
              <w:adjustRightInd w:val="0"/>
              <w:jc w:val="center"/>
              <w:rPr>
                <w:rFonts w:eastAsia="Times New Roman" w:cs="Times New Roman"/>
                <w:sz w:val="24"/>
                <w:szCs w:val="24"/>
                <w:lang w:eastAsia="ru-RU"/>
              </w:rPr>
            </w:pPr>
            <w:r w:rsidRPr="00553AB8">
              <w:rPr>
                <w:rFonts w:eastAsia="Times New Roman" w:cs="Times New Roman"/>
                <w:sz w:val="24"/>
                <w:szCs w:val="24"/>
                <w:lang w:eastAsia="ru-RU"/>
              </w:rPr>
              <w:t>ежедневно</w:t>
            </w:r>
          </w:p>
        </w:tc>
      </w:tr>
    </w:tbl>
    <w:p w:rsidR="00B0292B" w:rsidRPr="00553AB8" w:rsidRDefault="00B0292B" w:rsidP="00004F55">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p>
    <w:p w:rsidR="00FD0BA9" w:rsidRPr="00FD0BA9" w:rsidRDefault="00FD0BA9" w:rsidP="00004F55">
      <w:pPr>
        <w:spacing w:after="0" w:line="360" w:lineRule="auto"/>
        <w:ind w:firstLine="709"/>
        <w:jc w:val="both"/>
        <w:rPr>
          <w:rFonts w:ascii="Times New Roman" w:hAnsi="Times New Roman" w:cs="Times New Roman"/>
          <w:b/>
          <w:sz w:val="28"/>
          <w:szCs w:val="28"/>
        </w:rPr>
      </w:pPr>
    </w:p>
    <w:p w:rsidR="00496D23" w:rsidRDefault="00496D23" w:rsidP="00004F55">
      <w:pPr>
        <w:spacing w:after="0" w:line="360" w:lineRule="auto"/>
        <w:ind w:firstLine="709"/>
        <w:jc w:val="both"/>
        <w:rPr>
          <w:rFonts w:ascii="Times New Roman" w:hAnsi="Times New Roman" w:cs="Times New Roman"/>
          <w:b/>
          <w:sz w:val="28"/>
          <w:szCs w:val="28"/>
        </w:rPr>
        <w:sectPr w:rsidR="00496D23" w:rsidSect="00004F55">
          <w:type w:val="nextColumn"/>
          <w:pgSz w:w="11906" w:h="16838" w:code="9"/>
          <w:pgMar w:top="851" w:right="851" w:bottom="851" w:left="1418" w:header="709" w:footer="709" w:gutter="0"/>
          <w:cols w:space="708"/>
          <w:docGrid w:linePitch="360"/>
        </w:sectPr>
      </w:pPr>
    </w:p>
    <w:p w:rsidR="00553AB8" w:rsidRPr="00553AB8" w:rsidRDefault="00553AB8" w:rsidP="00004F55">
      <w:pPr>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r w:rsidRPr="00B0292B">
        <w:rPr>
          <w:rFonts w:ascii="Times New Roman" w:eastAsia="Times New Roman" w:hAnsi="Times New Roman" w:cs="Times New Roman"/>
          <w:b/>
          <w:sz w:val="28"/>
          <w:szCs w:val="28"/>
          <w:lang w:eastAsia="ru-RU"/>
        </w:rPr>
        <w:lastRenderedPageBreak/>
        <w:t>3.4. Модель организации учебно-воспитательного процесса на день.</w:t>
      </w:r>
    </w:p>
    <w:p w:rsidR="00496D23" w:rsidRPr="00496D23" w:rsidRDefault="00496D23" w:rsidP="00004F55">
      <w:pPr>
        <w:spacing w:after="0" w:line="360" w:lineRule="auto"/>
        <w:ind w:firstLine="709"/>
        <w:jc w:val="center"/>
        <w:rPr>
          <w:rFonts w:ascii="Times New Roman" w:eastAsia="Times New Roman" w:hAnsi="Times New Roman" w:cs="Times New Roman"/>
          <w:b/>
          <w:sz w:val="26"/>
          <w:szCs w:val="26"/>
          <w:lang w:eastAsia="ru-RU"/>
        </w:rPr>
      </w:pPr>
      <w:r w:rsidRPr="00496D23">
        <w:rPr>
          <w:rFonts w:ascii="Times New Roman" w:eastAsia="Times New Roman" w:hAnsi="Times New Roman" w:cs="Times New Roman"/>
          <w:b/>
          <w:sz w:val="26"/>
          <w:szCs w:val="26"/>
          <w:lang w:eastAsia="ru-RU"/>
        </w:rPr>
        <w:t>Старший дошкольный возраст</w:t>
      </w:r>
    </w:p>
    <w:tbl>
      <w:tblPr>
        <w:tblStyle w:val="161"/>
        <w:tblW w:w="0" w:type="auto"/>
        <w:tblLook w:val="04A0"/>
      </w:tblPr>
      <w:tblGrid>
        <w:gridCol w:w="1987"/>
        <w:gridCol w:w="6412"/>
        <w:gridCol w:w="6386"/>
      </w:tblGrid>
      <w:tr w:rsidR="00496D23" w:rsidRPr="00277B31" w:rsidTr="00277B31">
        <w:tc>
          <w:tcPr>
            <w:tcW w:w="1987" w:type="dxa"/>
          </w:tcPr>
          <w:p w:rsidR="00496D23" w:rsidRPr="00277B31" w:rsidRDefault="00496D23" w:rsidP="00277B31">
            <w:pPr>
              <w:jc w:val="center"/>
              <w:rPr>
                <w:rFonts w:eastAsia="Times New Roman" w:cs="Times New Roman"/>
                <w:sz w:val="20"/>
                <w:szCs w:val="20"/>
                <w:lang w:eastAsia="ru-RU"/>
              </w:rPr>
            </w:pPr>
            <w:r w:rsidRPr="00277B31">
              <w:rPr>
                <w:rFonts w:eastAsia="Times New Roman" w:cs="Times New Roman"/>
                <w:sz w:val="20"/>
                <w:szCs w:val="20"/>
                <w:lang w:eastAsia="ru-RU"/>
              </w:rPr>
              <w:t>Направления развития</w:t>
            </w:r>
          </w:p>
        </w:tc>
        <w:tc>
          <w:tcPr>
            <w:tcW w:w="6412" w:type="dxa"/>
          </w:tcPr>
          <w:p w:rsidR="00496D23" w:rsidRPr="00277B31" w:rsidRDefault="00496D23" w:rsidP="00277B31">
            <w:pPr>
              <w:jc w:val="center"/>
              <w:rPr>
                <w:rFonts w:eastAsia="Times New Roman" w:cs="Times New Roman"/>
                <w:sz w:val="20"/>
                <w:szCs w:val="20"/>
                <w:lang w:eastAsia="ru-RU"/>
              </w:rPr>
            </w:pPr>
            <w:r w:rsidRPr="00277B31">
              <w:rPr>
                <w:rFonts w:eastAsia="Times New Roman" w:cs="Times New Roman"/>
                <w:sz w:val="20"/>
                <w:szCs w:val="20"/>
                <w:lang w:eastAsia="ru-RU"/>
              </w:rPr>
              <w:t>1-я половина дня</w:t>
            </w:r>
          </w:p>
        </w:tc>
        <w:tc>
          <w:tcPr>
            <w:tcW w:w="6386" w:type="dxa"/>
          </w:tcPr>
          <w:p w:rsidR="00496D23" w:rsidRPr="00277B31" w:rsidRDefault="00496D23" w:rsidP="00277B31">
            <w:pPr>
              <w:jc w:val="center"/>
              <w:rPr>
                <w:rFonts w:eastAsia="Times New Roman" w:cs="Times New Roman"/>
                <w:sz w:val="20"/>
                <w:szCs w:val="20"/>
                <w:lang w:eastAsia="ru-RU"/>
              </w:rPr>
            </w:pPr>
            <w:r w:rsidRPr="00277B31">
              <w:rPr>
                <w:rFonts w:eastAsia="Times New Roman" w:cs="Times New Roman"/>
                <w:sz w:val="20"/>
                <w:szCs w:val="20"/>
                <w:lang w:eastAsia="ru-RU"/>
              </w:rPr>
              <w:t>2-я половина дня</w:t>
            </w:r>
          </w:p>
        </w:tc>
      </w:tr>
      <w:tr w:rsidR="00496D23" w:rsidRPr="00277B31" w:rsidTr="00277B31">
        <w:tc>
          <w:tcPr>
            <w:tcW w:w="1987" w:type="dxa"/>
          </w:tcPr>
          <w:p w:rsidR="00496D23" w:rsidRPr="00277B31" w:rsidRDefault="00496D23" w:rsidP="00277B31">
            <w:pPr>
              <w:jc w:val="center"/>
              <w:rPr>
                <w:rFonts w:eastAsia="Times New Roman" w:cs="Times New Roman"/>
                <w:sz w:val="20"/>
                <w:szCs w:val="20"/>
                <w:lang w:eastAsia="ru-RU"/>
              </w:rPr>
            </w:pPr>
            <w:r w:rsidRPr="00277B31">
              <w:rPr>
                <w:rFonts w:eastAsia="Times New Roman" w:cs="Times New Roman"/>
                <w:sz w:val="20"/>
                <w:szCs w:val="20"/>
                <w:lang w:eastAsia="ru-RU"/>
              </w:rPr>
              <w:t>Физическое развитие</w:t>
            </w:r>
          </w:p>
        </w:tc>
        <w:tc>
          <w:tcPr>
            <w:tcW w:w="6412" w:type="dxa"/>
          </w:tcPr>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Утренняя гимнастика (оздоровительный бег, ритмика, ОРУ)</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xml:space="preserve"> - Гигиенические процедуры </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непосредственно образовательная деятельность по физическому развитию</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Закаливание (облегченная форма одежды, солнечные ванны в солнечную погоду, обшир</w:t>
            </w:r>
            <w:r w:rsidRPr="00277B31">
              <w:rPr>
                <w:rFonts w:eastAsia="Times New Roman" w:cs="Times New Roman"/>
                <w:sz w:val="20"/>
                <w:szCs w:val="20"/>
                <w:lang w:eastAsia="ru-RU"/>
              </w:rPr>
              <w:softHyphen/>
              <w:t>ное умывание, полоскание горла)</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Физкультминутки (на НОД познавательно</w:t>
            </w:r>
            <w:r w:rsidRPr="00277B31">
              <w:rPr>
                <w:rFonts w:eastAsia="Times New Roman" w:cs="Times New Roman"/>
                <w:sz w:val="20"/>
                <w:szCs w:val="20"/>
                <w:lang w:eastAsia="ru-RU"/>
              </w:rPr>
              <w:softHyphen/>
              <w:t xml:space="preserve">го и художественно-эстетического циклов) </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Прогулка (подвижные игры, индивидуальная работа, самостоятельная двигательная дея</w:t>
            </w:r>
            <w:r w:rsidRPr="00277B31">
              <w:rPr>
                <w:rFonts w:eastAsia="Times New Roman" w:cs="Times New Roman"/>
                <w:sz w:val="20"/>
                <w:szCs w:val="20"/>
                <w:lang w:eastAsia="ru-RU"/>
              </w:rPr>
              <w:softHyphen/>
              <w:t>тельность)</w:t>
            </w:r>
          </w:p>
        </w:tc>
        <w:tc>
          <w:tcPr>
            <w:tcW w:w="6386" w:type="dxa"/>
          </w:tcPr>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Гимнастика пробуждения</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Закаливание (ходьба босиком в спаль</w:t>
            </w:r>
            <w:r w:rsidRPr="00277B31">
              <w:rPr>
                <w:rFonts w:eastAsia="Times New Roman" w:cs="Times New Roman"/>
                <w:sz w:val="20"/>
                <w:szCs w:val="20"/>
                <w:lang w:eastAsia="ru-RU"/>
              </w:rPr>
              <w:softHyphen/>
              <w:t xml:space="preserve">не, контрастные воздушные ванны) </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Физкультурные досуги, час двигательной активности (игры и- раз</w:t>
            </w:r>
            <w:r w:rsidRPr="00277B31">
              <w:rPr>
                <w:rFonts w:eastAsia="Times New Roman" w:cs="Times New Roman"/>
                <w:sz w:val="20"/>
                <w:szCs w:val="20"/>
                <w:lang w:eastAsia="ru-RU"/>
              </w:rPr>
              <w:softHyphen/>
              <w:t>влечения)</w:t>
            </w:r>
          </w:p>
          <w:p w:rsidR="00496D23" w:rsidRPr="00277B31" w:rsidRDefault="00496D23" w:rsidP="00277B31">
            <w:pPr>
              <w:jc w:val="center"/>
              <w:rPr>
                <w:rFonts w:cs="Times New Roman"/>
                <w:sz w:val="20"/>
                <w:szCs w:val="20"/>
              </w:rPr>
            </w:pPr>
            <w:r w:rsidRPr="00277B31">
              <w:rPr>
                <w:rFonts w:cs="Times New Roman"/>
                <w:sz w:val="20"/>
                <w:szCs w:val="20"/>
              </w:rPr>
              <w:t xml:space="preserve">- Прогулка (индивидуальная работа) </w:t>
            </w:r>
          </w:p>
          <w:p w:rsidR="00496D23" w:rsidRPr="00277B31" w:rsidRDefault="00496D23" w:rsidP="00277B31">
            <w:pPr>
              <w:jc w:val="center"/>
              <w:rPr>
                <w:rFonts w:cs="Times New Roman"/>
                <w:sz w:val="20"/>
                <w:szCs w:val="20"/>
              </w:rPr>
            </w:pPr>
            <w:r w:rsidRPr="00277B31">
              <w:rPr>
                <w:rFonts w:cs="Times New Roman"/>
                <w:sz w:val="20"/>
                <w:szCs w:val="20"/>
              </w:rPr>
              <w:t>- Сон с доступом свежего воздуха (ре</w:t>
            </w:r>
            <w:r w:rsidRPr="00277B31">
              <w:rPr>
                <w:rFonts w:cs="Times New Roman"/>
                <w:sz w:val="20"/>
                <w:szCs w:val="20"/>
              </w:rPr>
              <w:softHyphen/>
              <w:t>жим индивидуального пробуждения)</w:t>
            </w:r>
          </w:p>
          <w:p w:rsidR="00496D23" w:rsidRPr="00277B31" w:rsidRDefault="00496D23" w:rsidP="00277B31">
            <w:pPr>
              <w:jc w:val="center"/>
              <w:rPr>
                <w:rFonts w:cs="Times New Roman"/>
                <w:sz w:val="20"/>
                <w:szCs w:val="20"/>
              </w:rPr>
            </w:pPr>
            <w:r w:rsidRPr="00277B31">
              <w:rPr>
                <w:rFonts w:cs="Times New Roman"/>
                <w:sz w:val="20"/>
                <w:szCs w:val="20"/>
              </w:rPr>
              <w:t>-  Элементы спортивных игр</w:t>
            </w:r>
          </w:p>
          <w:p w:rsidR="00496D23" w:rsidRPr="00277B31" w:rsidRDefault="00496D23" w:rsidP="00277B31">
            <w:pPr>
              <w:jc w:val="center"/>
              <w:rPr>
                <w:rFonts w:cs="Times New Roman"/>
                <w:sz w:val="20"/>
                <w:szCs w:val="20"/>
              </w:rPr>
            </w:pPr>
            <w:r w:rsidRPr="00277B31">
              <w:rPr>
                <w:rFonts w:cs="Times New Roman"/>
                <w:sz w:val="20"/>
                <w:szCs w:val="20"/>
              </w:rPr>
              <w:t>- Урок здоровья</w:t>
            </w:r>
          </w:p>
        </w:tc>
      </w:tr>
      <w:tr w:rsidR="00496D23" w:rsidRPr="00277B31" w:rsidTr="00277B31">
        <w:tc>
          <w:tcPr>
            <w:tcW w:w="1987" w:type="dxa"/>
          </w:tcPr>
          <w:p w:rsidR="00496D23" w:rsidRPr="00277B31" w:rsidRDefault="00496D23" w:rsidP="00277B31">
            <w:pPr>
              <w:jc w:val="center"/>
              <w:rPr>
                <w:rFonts w:eastAsia="Times New Roman" w:cs="Times New Roman"/>
                <w:sz w:val="20"/>
                <w:szCs w:val="20"/>
                <w:lang w:eastAsia="ru-RU"/>
              </w:rPr>
            </w:pPr>
            <w:r w:rsidRPr="00277B31">
              <w:rPr>
                <w:rFonts w:eastAsia="Times New Roman" w:cs="Times New Roman"/>
                <w:sz w:val="20"/>
                <w:szCs w:val="20"/>
                <w:lang w:eastAsia="ru-RU"/>
              </w:rPr>
              <w:t>Познавательное развитие и речевое развитие</w:t>
            </w:r>
          </w:p>
        </w:tc>
        <w:tc>
          <w:tcPr>
            <w:tcW w:w="6412" w:type="dxa"/>
          </w:tcPr>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Утренний прием детей и оценка эмоциональ</w:t>
            </w:r>
            <w:r w:rsidRPr="00277B31">
              <w:rPr>
                <w:rFonts w:eastAsia="Times New Roman" w:cs="Times New Roman"/>
                <w:sz w:val="20"/>
                <w:szCs w:val="20"/>
                <w:lang w:eastAsia="ru-RU"/>
              </w:rPr>
              <w:softHyphen/>
              <w:t>ного настроения с последующей коррекцией плана работы</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Формирование навыков культуры еды</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Дежурство</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Индивидуальные беседы социально-нравственного характера, ситуации общения</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Психогимнастика, игры на коммуникативное, эмоциональное развитие</w:t>
            </w:r>
          </w:p>
          <w:p w:rsidR="00496D23" w:rsidRPr="00277B31" w:rsidRDefault="00496D23" w:rsidP="00277B31">
            <w:pPr>
              <w:autoSpaceDE w:val="0"/>
              <w:autoSpaceDN w:val="0"/>
              <w:adjustRightInd w:val="0"/>
              <w:jc w:val="center"/>
              <w:rPr>
                <w:rFonts w:eastAsia="Times New Roman" w:cs="Times New Roman"/>
                <w:sz w:val="20"/>
                <w:szCs w:val="20"/>
                <w:lang w:eastAsia="ru-RU"/>
              </w:rPr>
            </w:pPr>
          </w:p>
        </w:tc>
        <w:tc>
          <w:tcPr>
            <w:tcW w:w="6386" w:type="dxa"/>
          </w:tcPr>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Самообслуживание</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Воспитание в процессе хозяйственно-бытового труда и труда в природе</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Ручной труд</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Ознакомление с трудом взрослых</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Тематические досуги в игровой форме;</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xml:space="preserve"> - Общение младших и старших детей (совместные игры, спектакли)</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Урок безопасности</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Проектная деятельность</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Сюжетно-ролевая игра</w:t>
            </w:r>
          </w:p>
        </w:tc>
      </w:tr>
      <w:tr w:rsidR="00496D23" w:rsidRPr="00277B31" w:rsidTr="00277B31">
        <w:tc>
          <w:tcPr>
            <w:tcW w:w="1987" w:type="dxa"/>
          </w:tcPr>
          <w:p w:rsidR="00496D23" w:rsidRPr="00277B31" w:rsidRDefault="00496D23" w:rsidP="00277B31">
            <w:pPr>
              <w:jc w:val="center"/>
              <w:rPr>
                <w:rFonts w:eastAsia="Times New Roman" w:cs="Times New Roman"/>
                <w:sz w:val="20"/>
                <w:szCs w:val="20"/>
                <w:lang w:eastAsia="ru-RU"/>
              </w:rPr>
            </w:pPr>
            <w:r w:rsidRPr="00277B31">
              <w:rPr>
                <w:rFonts w:eastAsia="Times New Roman" w:cs="Times New Roman"/>
                <w:sz w:val="20"/>
                <w:szCs w:val="20"/>
                <w:lang w:eastAsia="ru-RU"/>
              </w:rPr>
              <w:t>Социально-нравственное развитие</w:t>
            </w:r>
          </w:p>
        </w:tc>
        <w:tc>
          <w:tcPr>
            <w:tcW w:w="6412" w:type="dxa"/>
          </w:tcPr>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Непосредственно образовательная деятельность познавательного цикла</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xml:space="preserve">- Наблюдения </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Целевые прогулки</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Экскурсии</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Экспериментирование</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Беседы</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Индивидуальная работа по ЗКР</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Рассматривание тематических альбомов, иллюстраций, литературы познавательного характера</w:t>
            </w:r>
          </w:p>
        </w:tc>
        <w:tc>
          <w:tcPr>
            <w:tcW w:w="6386" w:type="dxa"/>
          </w:tcPr>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xml:space="preserve">- Индивидуальная работа    </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xml:space="preserve">- Развивающие и речевые игры </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Посещение библиотеки</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Конструирование из бумаги, природного и бросового материала, геометрических форм, фигур</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Проектная деятельность</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Чтение, заучивание</w:t>
            </w:r>
          </w:p>
        </w:tc>
      </w:tr>
      <w:tr w:rsidR="00496D23" w:rsidRPr="00277B31" w:rsidTr="00277B31">
        <w:tc>
          <w:tcPr>
            <w:tcW w:w="1987" w:type="dxa"/>
          </w:tcPr>
          <w:p w:rsidR="00496D23" w:rsidRPr="00277B31" w:rsidRDefault="00496D23" w:rsidP="00277B31">
            <w:pPr>
              <w:jc w:val="center"/>
              <w:rPr>
                <w:rFonts w:eastAsia="Times New Roman" w:cs="Times New Roman"/>
                <w:sz w:val="20"/>
                <w:szCs w:val="20"/>
                <w:lang w:eastAsia="ru-RU"/>
              </w:rPr>
            </w:pPr>
            <w:r w:rsidRPr="00277B31">
              <w:rPr>
                <w:rFonts w:eastAsia="Times New Roman" w:cs="Times New Roman"/>
                <w:sz w:val="20"/>
                <w:szCs w:val="20"/>
                <w:lang w:eastAsia="ru-RU"/>
              </w:rPr>
              <w:t>Художественно-эстетическое развитие</w:t>
            </w:r>
          </w:p>
        </w:tc>
        <w:tc>
          <w:tcPr>
            <w:tcW w:w="6412" w:type="dxa"/>
          </w:tcPr>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Непосредственно образовательная деятельность художественно-эстетического цикла</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xml:space="preserve"> - Эстетика быта</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Посещение детских спектаклей</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Деятельность в центре искусства (выставки, нетрадиционные изобразительные техники)</w:t>
            </w:r>
          </w:p>
        </w:tc>
        <w:tc>
          <w:tcPr>
            <w:tcW w:w="6386" w:type="dxa"/>
          </w:tcPr>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Самостоятельная творческая дея</w:t>
            </w:r>
            <w:r w:rsidRPr="00277B31">
              <w:rPr>
                <w:rFonts w:eastAsia="Times New Roman" w:cs="Times New Roman"/>
                <w:sz w:val="20"/>
                <w:szCs w:val="20"/>
                <w:lang w:eastAsia="ru-RU"/>
              </w:rPr>
              <w:softHyphen/>
              <w:t>тельность:</w:t>
            </w:r>
          </w:p>
          <w:p w:rsidR="00496D23" w:rsidRPr="00277B31" w:rsidRDefault="00496D23" w:rsidP="00277B31">
            <w:pPr>
              <w:tabs>
                <w:tab w:val="left" w:pos="264"/>
              </w:tabs>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а)</w:t>
            </w:r>
            <w:r w:rsidRPr="00277B31">
              <w:rPr>
                <w:rFonts w:eastAsia="Times New Roman" w:cs="Times New Roman"/>
                <w:sz w:val="20"/>
                <w:szCs w:val="20"/>
                <w:lang w:eastAsia="ru-RU"/>
              </w:rPr>
              <w:tab/>
              <w:t>изобразительная деятельность;</w:t>
            </w:r>
          </w:p>
          <w:p w:rsidR="00496D23" w:rsidRPr="00277B31" w:rsidRDefault="00496D23" w:rsidP="00277B31">
            <w:pPr>
              <w:tabs>
                <w:tab w:val="left" w:pos="264"/>
              </w:tabs>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б)</w:t>
            </w:r>
            <w:r w:rsidRPr="00277B31">
              <w:rPr>
                <w:rFonts w:eastAsia="Times New Roman" w:cs="Times New Roman"/>
                <w:sz w:val="20"/>
                <w:szCs w:val="20"/>
                <w:lang w:eastAsia="ru-RU"/>
              </w:rPr>
              <w:tab/>
              <w:t>театрализованная деятельность;</w:t>
            </w:r>
          </w:p>
          <w:p w:rsidR="00496D23" w:rsidRPr="00277B31" w:rsidRDefault="00496D23" w:rsidP="00277B31">
            <w:pPr>
              <w:tabs>
                <w:tab w:val="left" w:pos="264"/>
              </w:tabs>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в)</w:t>
            </w:r>
            <w:r w:rsidRPr="00277B31">
              <w:rPr>
                <w:rFonts w:eastAsia="Times New Roman" w:cs="Times New Roman"/>
                <w:sz w:val="20"/>
                <w:szCs w:val="20"/>
                <w:lang w:eastAsia="ru-RU"/>
              </w:rPr>
              <w:tab/>
              <w:t>творчество и игры</w:t>
            </w:r>
            <w:r w:rsidRPr="00277B31">
              <w:rPr>
                <w:rFonts w:eastAsia="Times New Roman" w:cs="Times New Roman"/>
                <w:sz w:val="20"/>
                <w:szCs w:val="20"/>
                <w:lang w:eastAsia="ru-RU"/>
              </w:rPr>
              <w:br/>
              <w:t>- Творческие проекты</w:t>
            </w:r>
          </w:p>
          <w:p w:rsidR="00496D23" w:rsidRPr="00277B31" w:rsidRDefault="00496D23" w:rsidP="00277B31">
            <w:pPr>
              <w:autoSpaceDE w:val="0"/>
              <w:autoSpaceDN w:val="0"/>
              <w:adjustRightInd w:val="0"/>
              <w:jc w:val="center"/>
              <w:rPr>
                <w:rFonts w:eastAsia="Times New Roman" w:cs="Times New Roman"/>
                <w:sz w:val="20"/>
                <w:szCs w:val="20"/>
                <w:lang w:eastAsia="ru-RU"/>
              </w:rPr>
            </w:pPr>
            <w:r w:rsidRPr="00277B31">
              <w:rPr>
                <w:rFonts w:eastAsia="Times New Roman" w:cs="Times New Roman"/>
                <w:sz w:val="20"/>
                <w:szCs w:val="20"/>
                <w:lang w:eastAsia="ru-RU"/>
              </w:rPr>
              <w:t>- Досуги (музыкальные и театраль</w:t>
            </w:r>
            <w:r w:rsidRPr="00277B31">
              <w:rPr>
                <w:rFonts w:eastAsia="Times New Roman" w:cs="Times New Roman"/>
                <w:sz w:val="20"/>
                <w:szCs w:val="20"/>
                <w:lang w:eastAsia="ru-RU"/>
              </w:rPr>
              <w:softHyphen/>
              <w:t>ные);</w:t>
            </w:r>
          </w:p>
        </w:tc>
      </w:tr>
    </w:tbl>
    <w:p w:rsidR="00496D23" w:rsidRPr="00496D23" w:rsidRDefault="00496D23" w:rsidP="00004F55">
      <w:pPr>
        <w:spacing w:after="0" w:line="360" w:lineRule="auto"/>
        <w:ind w:firstLine="709"/>
        <w:jc w:val="center"/>
        <w:rPr>
          <w:rFonts w:ascii="Times New Roman" w:eastAsia="Times New Roman" w:hAnsi="Times New Roman" w:cs="Times New Roman"/>
          <w:b/>
          <w:sz w:val="26"/>
          <w:szCs w:val="26"/>
          <w:lang w:eastAsia="ru-RU"/>
        </w:rPr>
        <w:sectPr w:rsidR="00496D23" w:rsidRPr="00496D23" w:rsidSect="00004F55">
          <w:type w:val="nextColumn"/>
          <w:pgSz w:w="16838" w:h="11906" w:orient="landscape" w:code="9"/>
          <w:pgMar w:top="851" w:right="851" w:bottom="851" w:left="1418" w:header="709" w:footer="709" w:gutter="0"/>
          <w:cols w:space="708"/>
          <w:docGrid w:linePitch="381"/>
        </w:sectPr>
      </w:pPr>
    </w:p>
    <w:p w:rsidR="00496D23" w:rsidRPr="00496D23" w:rsidRDefault="00496D23" w:rsidP="00004F55">
      <w:pPr>
        <w:keepNext/>
        <w:spacing w:after="0" w:line="360" w:lineRule="auto"/>
        <w:ind w:firstLine="709"/>
        <w:jc w:val="center"/>
        <w:outlineLvl w:val="1"/>
        <w:rPr>
          <w:rFonts w:ascii="Times New Roman" w:eastAsia="Calibri" w:hAnsi="Times New Roman" w:cs="Times New Roman"/>
          <w:b/>
          <w:bCs/>
          <w:iCs/>
          <w:sz w:val="28"/>
          <w:szCs w:val="28"/>
          <w:lang w:eastAsia="ru-RU"/>
        </w:rPr>
      </w:pPr>
      <w:bookmarkStart w:id="3" w:name="_Toc485987382"/>
      <w:r w:rsidRPr="00496D23">
        <w:rPr>
          <w:rFonts w:ascii="Times New Roman" w:eastAsia="Calibri" w:hAnsi="Times New Roman" w:cs="Times New Roman"/>
          <w:b/>
          <w:bCs/>
          <w:iCs/>
          <w:sz w:val="28"/>
          <w:szCs w:val="28"/>
          <w:lang w:eastAsia="ru-RU"/>
        </w:rPr>
        <w:lastRenderedPageBreak/>
        <w:t>3.5. Перечень традиционных событий и праздников и мероприятий</w:t>
      </w:r>
      <w:bookmarkEnd w:id="3"/>
    </w:p>
    <w:p w:rsidR="00496D23" w:rsidRPr="00496D23" w:rsidRDefault="00496D23" w:rsidP="00004F55">
      <w:pPr>
        <w:keepNext/>
        <w:spacing w:after="0" w:line="360" w:lineRule="auto"/>
        <w:ind w:firstLine="709"/>
        <w:jc w:val="center"/>
        <w:outlineLvl w:val="1"/>
        <w:rPr>
          <w:rFonts w:ascii="Times New Roman" w:eastAsia="Calibri" w:hAnsi="Times New Roman" w:cs="Times New Roman"/>
          <w:bCs/>
          <w:iCs/>
          <w:sz w:val="26"/>
          <w:szCs w:val="26"/>
          <w:lang w:eastAsia="ru-RU"/>
        </w:rPr>
      </w:pPr>
      <w:bookmarkStart w:id="4" w:name="_Toc518999554"/>
      <w:r w:rsidRPr="00496D23">
        <w:rPr>
          <w:rFonts w:ascii="Times New Roman" w:eastAsia="Calibri" w:hAnsi="Times New Roman" w:cs="Times New Roman"/>
          <w:bCs/>
          <w:iCs/>
          <w:sz w:val="26"/>
          <w:szCs w:val="26"/>
          <w:lang w:eastAsia="ru-RU"/>
        </w:rPr>
        <w:t>МБДОУ № 8 «Сказка» пгт Смоляниново</w:t>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3"/>
        <w:gridCol w:w="3428"/>
        <w:gridCol w:w="659"/>
        <w:gridCol w:w="3310"/>
        <w:gridCol w:w="896"/>
        <w:gridCol w:w="4709"/>
      </w:tblGrid>
      <w:tr w:rsidR="00496D23" w:rsidRPr="001C23A2" w:rsidTr="001C23A2">
        <w:tc>
          <w:tcPr>
            <w:tcW w:w="1783" w:type="dxa"/>
            <w:vMerge w:val="restart"/>
          </w:tcPr>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Время проведения</w:t>
            </w:r>
          </w:p>
        </w:tc>
        <w:tc>
          <w:tcPr>
            <w:tcW w:w="13002" w:type="dxa"/>
            <w:gridSpan w:val="5"/>
          </w:tcPr>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Участники образовательного процесса</w:t>
            </w:r>
          </w:p>
        </w:tc>
      </w:tr>
      <w:tr w:rsidR="00496D23" w:rsidRPr="001C23A2" w:rsidTr="001C23A2">
        <w:tc>
          <w:tcPr>
            <w:tcW w:w="1783" w:type="dxa"/>
            <w:vMerge/>
          </w:tcPr>
          <w:p w:rsidR="00496D23" w:rsidRPr="001C23A2" w:rsidRDefault="00496D23" w:rsidP="00277B31">
            <w:pPr>
              <w:spacing w:after="0" w:line="240" w:lineRule="auto"/>
              <w:jc w:val="center"/>
              <w:rPr>
                <w:rFonts w:ascii="Times New Roman" w:eastAsia="Calibri" w:hAnsi="Times New Roman" w:cs="Times New Roman"/>
                <w:sz w:val="20"/>
                <w:szCs w:val="20"/>
              </w:rPr>
            </w:pPr>
          </w:p>
        </w:tc>
        <w:tc>
          <w:tcPr>
            <w:tcW w:w="3428" w:type="dxa"/>
          </w:tcPr>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Дети</w:t>
            </w:r>
          </w:p>
        </w:tc>
        <w:tc>
          <w:tcPr>
            <w:tcW w:w="3969" w:type="dxa"/>
            <w:gridSpan w:val="2"/>
          </w:tcPr>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Педагоги</w:t>
            </w:r>
          </w:p>
        </w:tc>
        <w:tc>
          <w:tcPr>
            <w:tcW w:w="5605" w:type="dxa"/>
            <w:gridSpan w:val="2"/>
          </w:tcPr>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Родители</w:t>
            </w:r>
          </w:p>
        </w:tc>
      </w:tr>
      <w:tr w:rsidR="00496D23" w:rsidRPr="001C23A2" w:rsidTr="001C23A2">
        <w:tc>
          <w:tcPr>
            <w:tcW w:w="1783" w:type="dxa"/>
            <w:vMerge w:val="restart"/>
          </w:tcPr>
          <w:p w:rsidR="00496D23" w:rsidRPr="001C23A2" w:rsidRDefault="00496D23" w:rsidP="00277B31">
            <w:pPr>
              <w:spacing w:after="0" w:line="240" w:lineRule="auto"/>
              <w:jc w:val="center"/>
              <w:rPr>
                <w:rFonts w:ascii="Times New Roman" w:eastAsia="Calibri" w:hAnsi="Times New Roman" w:cs="Times New Roman"/>
                <w:sz w:val="20"/>
                <w:szCs w:val="20"/>
              </w:rPr>
            </w:pPr>
          </w:p>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Сентябрь</w:t>
            </w:r>
          </w:p>
        </w:tc>
        <w:tc>
          <w:tcPr>
            <w:tcW w:w="13002" w:type="dxa"/>
            <w:gridSpan w:val="5"/>
          </w:tcPr>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День знаний</w:t>
            </w:r>
          </w:p>
        </w:tc>
      </w:tr>
      <w:tr w:rsidR="00496D23" w:rsidRPr="001C23A2" w:rsidTr="001C23A2">
        <w:tc>
          <w:tcPr>
            <w:tcW w:w="1783" w:type="dxa"/>
            <w:vMerge/>
          </w:tcPr>
          <w:p w:rsidR="00496D23" w:rsidRPr="001C23A2" w:rsidRDefault="00496D23" w:rsidP="00277B31">
            <w:pPr>
              <w:spacing w:after="0" w:line="240" w:lineRule="auto"/>
              <w:jc w:val="center"/>
              <w:rPr>
                <w:rFonts w:ascii="Times New Roman" w:eastAsia="Calibri" w:hAnsi="Times New Roman" w:cs="Times New Roman"/>
                <w:sz w:val="20"/>
                <w:szCs w:val="20"/>
              </w:rPr>
            </w:pPr>
          </w:p>
        </w:tc>
        <w:tc>
          <w:tcPr>
            <w:tcW w:w="7397" w:type="dxa"/>
            <w:gridSpan w:val="3"/>
          </w:tcPr>
          <w:p w:rsidR="00164C96" w:rsidRPr="001C23A2" w:rsidRDefault="00496D23" w:rsidP="001C23A2">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Выставка рисунков «Детский сад глазами детей»,</w:t>
            </w:r>
            <w:r w:rsidR="001C23A2" w:rsidRPr="001C23A2">
              <w:rPr>
                <w:rFonts w:ascii="Times New Roman" w:eastAsia="Calibri" w:hAnsi="Times New Roman" w:cs="Times New Roman"/>
                <w:sz w:val="20"/>
                <w:szCs w:val="20"/>
              </w:rPr>
              <w:t xml:space="preserve"> </w:t>
            </w:r>
            <w:r w:rsidRPr="001C23A2">
              <w:rPr>
                <w:rFonts w:ascii="Times New Roman" w:eastAsia="Calibri" w:hAnsi="Times New Roman" w:cs="Times New Roman"/>
                <w:sz w:val="20"/>
                <w:szCs w:val="20"/>
              </w:rPr>
              <w:t>посвящённый Дню дошкольного работника</w:t>
            </w:r>
            <w:r w:rsidR="001C23A2" w:rsidRPr="001C23A2">
              <w:rPr>
                <w:rFonts w:ascii="Times New Roman" w:eastAsia="Calibri" w:hAnsi="Times New Roman" w:cs="Times New Roman"/>
                <w:sz w:val="20"/>
                <w:szCs w:val="20"/>
              </w:rPr>
              <w:t xml:space="preserve"> </w:t>
            </w:r>
            <w:r w:rsidR="00164C96" w:rsidRPr="001C23A2">
              <w:rPr>
                <w:rFonts w:ascii="Times New Roman" w:eastAsia="Calibri" w:hAnsi="Times New Roman" w:cs="Times New Roman"/>
                <w:sz w:val="20"/>
                <w:szCs w:val="20"/>
              </w:rPr>
              <w:t>16.09.21г Экологическо-спортивное развлечение»</w:t>
            </w:r>
            <w:r w:rsidR="00277B31" w:rsidRPr="001C23A2">
              <w:rPr>
                <w:rFonts w:ascii="Times New Roman" w:eastAsia="Calibri" w:hAnsi="Times New Roman" w:cs="Times New Roman"/>
                <w:sz w:val="20"/>
                <w:szCs w:val="20"/>
              </w:rPr>
              <w:t xml:space="preserve"> </w:t>
            </w:r>
            <w:r w:rsidR="00164C96" w:rsidRPr="001C23A2">
              <w:rPr>
                <w:rFonts w:ascii="Times New Roman" w:eastAsia="Calibri" w:hAnsi="Times New Roman" w:cs="Times New Roman"/>
                <w:sz w:val="20"/>
                <w:szCs w:val="20"/>
              </w:rPr>
              <w:t>Вместе дружною семьей сохраним природу»</w:t>
            </w:r>
          </w:p>
        </w:tc>
        <w:tc>
          <w:tcPr>
            <w:tcW w:w="5605" w:type="dxa"/>
            <w:gridSpan w:val="2"/>
          </w:tcPr>
          <w:p w:rsidR="00496D23" w:rsidRPr="001C23A2" w:rsidRDefault="00496D23" w:rsidP="00277B31">
            <w:pPr>
              <w:spacing w:after="0" w:line="240" w:lineRule="auto"/>
              <w:jc w:val="center"/>
              <w:rPr>
                <w:rFonts w:ascii="Times New Roman" w:eastAsia="Calibri" w:hAnsi="Times New Roman" w:cs="Times New Roman"/>
                <w:sz w:val="20"/>
                <w:szCs w:val="20"/>
              </w:rPr>
            </w:pPr>
          </w:p>
        </w:tc>
      </w:tr>
      <w:tr w:rsidR="00496D23" w:rsidRPr="001C23A2" w:rsidTr="001C23A2">
        <w:tc>
          <w:tcPr>
            <w:tcW w:w="1783" w:type="dxa"/>
            <w:vMerge/>
          </w:tcPr>
          <w:p w:rsidR="00496D23" w:rsidRPr="001C23A2" w:rsidRDefault="00496D23" w:rsidP="00277B31">
            <w:pPr>
              <w:spacing w:after="0" w:line="240" w:lineRule="auto"/>
              <w:jc w:val="center"/>
              <w:rPr>
                <w:rFonts w:ascii="Times New Roman" w:eastAsia="Calibri" w:hAnsi="Times New Roman" w:cs="Times New Roman"/>
                <w:sz w:val="20"/>
                <w:szCs w:val="20"/>
              </w:rPr>
            </w:pPr>
          </w:p>
        </w:tc>
        <w:tc>
          <w:tcPr>
            <w:tcW w:w="7397" w:type="dxa"/>
            <w:gridSpan w:val="3"/>
          </w:tcPr>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Туристический поход  3 неделя</w:t>
            </w:r>
          </w:p>
        </w:tc>
        <w:tc>
          <w:tcPr>
            <w:tcW w:w="5605" w:type="dxa"/>
            <w:gridSpan w:val="2"/>
          </w:tcPr>
          <w:p w:rsidR="00496D23" w:rsidRPr="001C23A2" w:rsidRDefault="00496D23" w:rsidP="00277B31">
            <w:pPr>
              <w:spacing w:after="0" w:line="240" w:lineRule="auto"/>
              <w:jc w:val="center"/>
              <w:rPr>
                <w:rFonts w:ascii="Times New Roman" w:eastAsia="Calibri" w:hAnsi="Times New Roman" w:cs="Times New Roman"/>
                <w:sz w:val="20"/>
                <w:szCs w:val="20"/>
              </w:rPr>
            </w:pPr>
          </w:p>
        </w:tc>
      </w:tr>
      <w:tr w:rsidR="00496D23" w:rsidRPr="001C23A2" w:rsidTr="001C23A2">
        <w:tc>
          <w:tcPr>
            <w:tcW w:w="1783" w:type="dxa"/>
            <w:vMerge/>
          </w:tcPr>
          <w:p w:rsidR="00496D23" w:rsidRPr="001C23A2" w:rsidRDefault="00496D23" w:rsidP="00277B31">
            <w:pPr>
              <w:spacing w:after="0" w:line="240" w:lineRule="auto"/>
              <w:jc w:val="center"/>
              <w:rPr>
                <w:rFonts w:ascii="Times New Roman" w:eastAsia="Calibri" w:hAnsi="Times New Roman" w:cs="Times New Roman"/>
                <w:sz w:val="20"/>
                <w:szCs w:val="20"/>
              </w:rPr>
            </w:pPr>
          </w:p>
        </w:tc>
        <w:tc>
          <w:tcPr>
            <w:tcW w:w="4087" w:type="dxa"/>
            <w:gridSpan w:val="2"/>
          </w:tcPr>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Диагностика</w:t>
            </w:r>
          </w:p>
        </w:tc>
        <w:tc>
          <w:tcPr>
            <w:tcW w:w="8915" w:type="dxa"/>
            <w:gridSpan w:val="3"/>
          </w:tcPr>
          <w:p w:rsidR="00496D23" w:rsidRPr="001C23A2" w:rsidRDefault="00496D23" w:rsidP="001C23A2">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Мониторинг «Социальный паспорт семьи», собрание</w:t>
            </w:r>
          </w:p>
        </w:tc>
      </w:tr>
      <w:tr w:rsidR="001C23A2" w:rsidRPr="001C23A2" w:rsidTr="001C23A2">
        <w:trPr>
          <w:trHeight w:val="318"/>
        </w:trPr>
        <w:tc>
          <w:tcPr>
            <w:tcW w:w="1783" w:type="dxa"/>
            <w:vMerge w:val="restart"/>
          </w:tcPr>
          <w:p w:rsidR="001C23A2" w:rsidRPr="001C23A2" w:rsidRDefault="001C23A2" w:rsidP="00277B31">
            <w:pPr>
              <w:spacing w:after="0" w:line="240" w:lineRule="auto"/>
              <w:jc w:val="center"/>
              <w:rPr>
                <w:rFonts w:ascii="Times New Roman" w:eastAsia="Calibri" w:hAnsi="Times New Roman" w:cs="Times New Roman"/>
                <w:sz w:val="20"/>
                <w:szCs w:val="20"/>
              </w:rPr>
            </w:pPr>
          </w:p>
          <w:p w:rsidR="001C23A2" w:rsidRPr="001C23A2" w:rsidRDefault="001C23A2"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Октябрь</w:t>
            </w:r>
          </w:p>
        </w:tc>
        <w:tc>
          <w:tcPr>
            <w:tcW w:w="13002" w:type="dxa"/>
            <w:gridSpan w:val="5"/>
          </w:tcPr>
          <w:p w:rsidR="001C23A2" w:rsidRPr="001C23A2" w:rsidRDefault="001C23A2"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Осенний бал</w:t>
            </w:r>
          </w:p>
        </w:tc>
      </w:tr>
      <w:tr w:rsidR="00496D23" w:rsidRPr="001C23A2" w:rsidTr="001C23A2">
        <w:tc>
          <w:tcPr>
            <w:tcW w:w="1783" w:type="dxa"/>
            <w:vMerge/>
          </w:tcPr>
          <w:p w:rsidR="00496D23" w:rsidRPr="001C23A2" w:rsidRDefault="00496D23" w:rsidP="00277B31">
            <w:pPr>
              <w:spacing w:after="0" w:line="240" w:lineRule="auto"/>
              <w:jc w:val="center"/>
              <w:rPr>
                <w:rFonts w:ascii="Times New Roman" w:eastAsia="Calibri" w:hAnsi="Times New Roman" w:cs="Times New Roman"/>
                <w:sz w:val="20"/>
                <w:szCs w:val="20"/>
              </w:rPr>
            </w:pPr>
          </w:p>
        </w:tc>
        <w:tc>
          <w:tcPr>
            <w:tcW w:w="7397" w:type="dxa"/>
            <w:gridSpan w:val="3"/>
          </w:tcPr>
          <w:p w:rsidR="00496D23" w:rsidRPr="001C23A2" w:rsidRDefault="00496D23" w:rsidP="00277B31">
            <w:pPr>
              <w:spacing w:after="0" w:line="240" w:lineRule="auto"/>
              <w:jc w:val="center"/>
              <w:rPr>
                <w:rFonts w:ascii="Times New Roman" w:eastAsia="Calibri" w:hAnsi="Times New Roman" w:cs="Times New Roman"/>
                <w:sz w:val="20"/>
                <w:szCs w:val="20"/>
              </w:rPr>
            </w:pPr>
          </w:p>
        </w:tc>
        <w:tc>
          <w:tcPr>
            <w:tcW w:w="5605" w:type="dxa"/>
            <w:gridSpan w:val="2"/>
          </w:tcPr>
          <w:p w:rsidR="00496D23" w:rsidRPr="001C23A2" w:rsidRDefault="00496D23" w:rsidP="001C23A2">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Конкурс поделок «Осень – золотая»</w:t>
            </w:r>
          </w:p>
        </w:tc>
      </w:tr>
      <w:tr w:rsidR="00496D23" w:rsidRPr="001C23A2" w:rsidTr="001C23A2">
        <w:tc>
          <w:tcPr>
            <w:tcW w:w="1783" w:type="dxa"/>
          </w:tcPr>
          <w:p w:rsidR="00496D23" w:rsidRPr="001C23A2" w:rsidRDefault="00496D23" w:rsidP="00277B31">
            <w:pPr>
              <w:spacing w:after="0" w:line="240" w:lineRule="auto"/>
              <w:jc w:val="center"/>
              <w:rPr>
                <w:rFonts w:ascii="Times New Roman" w:eastAsia="Calibri" w:hAnsi="Times New Roman" w:cs="Times New Roman"/>
                <w:sz w:val="20"/>
                <w:szCs w:val="20"/>
              </w:rPr>
            </w:pPr>
          </w:p>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Ноябрь</w:t>
            </w:r>
          </w:p>
        </w:tc>
        <w:tc>
          <w:tcPr>
            <w:tcW w:w="7397" w:type="dxa"/>
            <w:gridSpan w:val="3"/>
          </w:tcPr>
          <w:p w:rsidR="00496D23" w:rsidRPr="001C23A2" w:rsidRDefault="00496D23" w:rsidP="00277B31">
            <w:pPr>
              <w:numPr>
                <w:ilvl w:val="0"/>
                <w:numId w:val="54"/>
              </w:numPr>
              <w:spacing w:after="0" w:line="240" w:lineRule="auto"/>
              <w:ind w:left="0" w:firstLine="0"/>
              <w:contextualSpacing/>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 xml:space="preserve">Тематическая неделя, посвящённая Дню матери </w:t>
            </w:r>
          </w:p>
          <w:p w:rsidR="00496D23" w:rsidRPr="001C23A2" w:rsidRDefault="00496D23" w:rsidP="00277B31">
            <w:pPr>
              <w:numPr>
                <w:ilvl w:val="0"/>
                <w:numId w:val="54"/>
              </w:numPr>
              <w:spacing w:after="0" w:line="240" w:lineRule="auto"/>
              <w:ind w:left="0" w:firstLine="0"/>
              <w:contextualSpacing/>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Выставка рисунков «Моя мама»</w:t>
            </w:r>
          </w:p>
        </w:tc>
        <w:tc>
          <w:tcPr>
            <w:tcW w:w="5605" w:type="dxa"/>
            <w:gridSpan w:val="2"/>
          </w:tcPr>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Развлечение для детей и родителей «Планета непослушания».</w:t>
            </w:r>
          </w:p>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Консультация для родителей «Во что и как играть с ребёнком дома».</w:t>
            </w:r>
          </w:p>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Папка передвижка «День матери».</w:t>
            </w:r>
          </w:p>
        </w:tc>
      </w:tr>
      <w:tr w:rsidR="00496D23" w:rsidRPr="001C23A2" w:rsidTr="001C23A2">
        <w:tc>
          <w:tcPr>
            <w:tcW w:w="1783" w:type="dxa"/>
            <w:vMerge w:val="restart"/>
          </w:tcPr>
          <w:p w:rsidR="00496D23" w:rsidRPr="001C23A2" w:rsidRDefault="00496D23" w:rsidP="00277B31">
            <w:pPr>
              <w:spacing w:after="0" w:line="240" w:lineRule="auto"/>
              <w:jc w:val="center"/>
              <w:rPr>
                <w:rFonts w:ascii="Times New Roman" w:eastAsia="Calibri" w:hAnsi="Times New Roman" w:cs="Times New Roman"/>
                <w:sz w:val="20"/>
                <w:szCs w:val="20"/>
              </w:rPr>
            </w:pPr>
          </w:p>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Декабрь</w:t>
            </w:r>
          </w:p>
          <w:p w:rsidR="00496D23" w:rsidRPr="001C23A2" w:rsidRDefault="00496D23" w:rsidP="00277B31">
            <w:pPr>
              <w:spacing w:after="0" w:line="240" w:lineRule="auto"/>
              <w:jc w:val="center"/>
              <w:rPr>
                <w:rFonts w:ascii="Times New Roman" w:eastAsia="Calibri" w:hAnsi="Times New Roman" w:cs="Times New Roman"/>
                <w:sz w:val="20"/>
                <w:szCs w:val="20"/>
              </w:rPr>
            </w:pPr>
          </w:p>
        </w:tc>
        <w:tc>
          <w:tcPr>
            <w:tcW w:w="7397" w:type="dxa"/>
            <w:gridSpan w:val="3"/>
          </w:tcPr>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Мастерская Деда Мороза</w:t>
            </w:r>
          </w:p>
        </w:tc>
        <w:tc>
          <w:tcPr>
            <w:tcW w:w="5605" w:type="dxa"/>
            <w:gridSpan w:val="2"/>
          </w:tcPr>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Смотр – конкурс «Лучший новогодний интерьер»</w:t>
            </w:r>
          </w:p>
        </w:tc>
      </w:tr>
      <w:tr w:rsidR="00496D23" w:rsidRPr="001C23A2" w:rsidTr="001C23A2">
        <w:tc>
          <w:tcPr>
            <w:tcW w:w="1783" w:type="dxa"/>
            <w:vMerge/>
          </w:tcPr>
          <w:p w:rsidR="00496D23" w:rsidRPr="001C23A2" w:rsidRDefault="00496D23" w:rsidP="00277B31">
            <w:pPr>
              <w:spacing w:after="0" w:line="240" w:lineRule="auto"/>
              <w:jc w:val="center"/>
              <w:rPr>
                <w:rFonts w:ascii="Times New Roman" w:eastAsia="Calibri" w:hAnsi="Times New Roman" w:cs="Times New Roman"/>
                <w:sz w:val="20"/>
                <w:szCs w:val="20"/>
              </w:rPr>
            </w:pPr>
          </w:p>
        </w:tc>
        <w:tc>
          <w:tcPr>
            <w:tcW w:w="13002" w:type="dxa"/>
            <w:gridSpan w:val="5"/>
          </w:tcPr>
          <w:p w:rsidR="00496D23" w:rsidRPr="001C23A2" w:rsidRDefault="00496D23" w:rsidP="001C23A2">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Новогодние праздники</w:t>
            </w:r>
          </w:p>
        </w:tc>
      </w:tr>
      <w:tr w:rsidR="00496D23" w:rsidRPr="001C23A2" w:rsidTr="001C23A2">
        <w:tc>
          <w:tcPr>
            <w:tcW w:w="1783" w:type="dxa"/>
            <w:vMerge w:val="restart"/>
          </w:tcPr>
          <w:p w:rsidR="00496D23" w:rsidRPr="001C23A2" w:rsidRDefault="00496D23" w:rsidP="00277B31">
            <w:pPr>
              <w:spacing w:after="0" w:line="240" w:lineRule="auto"/>
              <w:jc w:val="center"/>
              <w:rPr>
                <w:rFonts w:ascii="Times New Roman" w:eastAsia="Calibri" w:hAnsi="Times New Roman" w:cs="Times New Roman"/>
                <w:sz w:val="20"/>
                <w:szCs w:val="20"/>
              </w:rPr>
            </w:pPr>
          </w:p>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Январь</w:t>
            </w:r>
          </w:p>
        </w:tc>
        <w:tc>
          <w:tcPr>
            <w:tcW w:w="7397" w:type="dxa"/>
            <w:gridSpan w:val="3"/>
          </w:tcPr>
          <w:p w:rsidR="00496D23" w:rsidRPr="001C23A2" w:rsidRDefault="00496D23" w:rsidP="001C23A2">
            <w:pPr>
              <w:numPr>
                <w:ilvl w:val="0"/>
                <w:numId w:val="53"/>
              </w:numPr>
              <w:spacing w:after="0" w:line="240" w:lineRule="auto"/>
              <w:ind w:left="0" w:firstLine="0"/>
              <w:contextualSpacing/>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Фольклорное развлечение «Рождество»</w:t>
            </w:r>
          </w:p>
        </w:tc>
        <w:tc>
          <w:tcPr>
            <w:tcW w:w="5605" w:type="dxa"/>
            <w:gridSpan w:val="2"/>
          </w:tcPr>
          <w:p w:rsidR="00496D23" w:rsidRPr="001C23A2" w:rsidRDefault="00496D23" w:rsidP="00277B31">
            <w:pPr>
              <w:spacing w:after="0" w:line="240" w:lineRule="auto"/>
              <w:jc w:val="center"/>
              <w:rPr>
                <w:rFonts w:ascii="Times New Roman" w:eastAsia="Calibri" w:hAnsi="Times New Roman" w:cs="Times New Roman"/>
                <w:sz w:val="20"/>
                <w:szCs w:val="20"/>
              </w:rPr>
            </w:pPr>
          </w:p>
        </w:tc>
      </w:tr>
      <w:tr w:rsidR="00496D23" w:rsidRPr="001C23A2" w:rsidTr="001C23A2">
        <w:tc>
          <w:tcPr>
            <w:tcW w:w="1783" w:type="dxa"/>
            <w:vMerge/>
          </w:tcPr>
          <w:p w:rsidR="00496D23" w:rsidRPr="001C23A2" w:rsidRDefault="00496D23" w:rsidP="00277B31">
            <w:pPr>
              <w:spacing w:after="0" w:line="240" w:lineRule="auto"/>
              <w:jc w:val="center"/>
              <w:rPr>
                <w:rFonts w:ascii="Times New Roman" w:eastAsia="Calibri" w:hAnsi="Times New Roman" w:cs="Times New Roman"/>
                <w:sz w:val="20"/>
                <w:szCs w:val="20"/>
              </w:rPr>
            </w:pPr>
          </w:p>
        </w:tc>
        <w:tc>
          <w:tcPr>
            <w:tcW w:w="13002" w:type="dxa"/>
            <w:gridSpan w:val="5"/>
          </w:tcPr>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День открытых дверей</w:t>
            </w:r>
          </w:p>
        </w:tc>
      </w:tr>
      <w:tr w:rsidR="00496D23" w:rsidRPr="001C23A2" w:rsidTr="001C23A2">
        <w:tc>
          <w:tcPr>
            <w:tcW w:w="1783" w:type="dxa"/>
            <w:vMerge w:val="restart"/>
          </w:tcPr>
          <w:p w:rsidR="00496D23" w:rsidRPr="001C23A2" w:rsidRDefault="00496D23" w:rsidP="00277B31">
            <w:pPr>
              <w:spacing w:after="0" w:line="240" w:lineRule="auto"/>
              <w:jc w:val="center"/>
              <w:rPr>
                <w:rFonts w:ascii="Times New Roman" w:eastAsia="Calibri" w:hAnsi="Times New Roman" w:cs="Times New Roman"/>
                <w:sz w:val="20"/>
                <w:szCs w:val="20"/>
              </w:rPr>
            </w:pPr>
          </w:p>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Февраль</w:t>
            </w:r>
          </w:p>
        </w:tc>
        <w:tc>
          <w:tcPr>
            <w:tcW w:w="7397" w:type="dxa"/>
            <w:gridSpan w:val="3"/>
            <w:tcBorders>
              <w:right w:val="single" w:sz="4" w:space="0" w:color="auto"/>
            </w:tcBorders>
          </w:tcPr>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Зимний спортивный праздник</w:t>
            </w:r>
          </w:p>
        </w:tc>
        <w:tc>
          <w:tcPr>
            <w:tcW w:w="5605" w:type="dxa"/>
            <w:gridSpan w:val="2"/>
            <w:tcBorders>
              <w:left w:val="single" w:sz="4" w:space="0" w:color="auto"/>
            </w:tcBorders>
          </w:tcPr>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Анкетирование «Спорт в нашей семье»</w:t>
            </w:r>
          </w:p>
        </w:tc>
      </w:tr>
      <w:tr w:rsidR="001C23A2" w:rsidRPr="001C23A2" w:rsidTr="001C23A2">
        <w:trPr>
          <w:trHeight w:val="219"/>
        </w:trPr>
        <w:tc>
          <w:tcPr>
            <w:tcW w:w="1783" w:type="dxa"/>
            <w:vMerge/>
          </w:tcPr>
          <w:p w:rsidR="001C23A2" w:rsidRPr="001C23A2" w:rsidRDefault="001C23A2" w:rsidP="00277B31">
            <w:pPr>
              <w:spacing w:after="0" w:line="240" w:lineRule="auto"/>
              <w:jc w:val="center"/>
              <w:rPr>
                <w:rFonts w:ascii="Times New Roman" w:eastAsia="Calibri" w:hAnsi="Times New Roman" w:cs="Times New Roman"/>
                <w:sz w:val="20"/>
                <w:szCs w:val="20"/>
              </w:rPr>
            </w:pPr>
          </w:p>
        </w:tc>
        <w:tc>
          <w:tcPr>
            <w:tcW w:w="13002" w:type="dxa"/>
            <w:gridSpan w:val="5"/>
          </w:tcPr>
          <w:p w:rsidR="001C23A2" w:rsidRPr="001C23A2" w:rsidRDefault="001C23A2"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Тематическая неделя, посвящённая Дню защитника Отечества</w:t>
            </w:r>
          </w:p>
        </w:tc>
      </w:tr>
      <w:tr w:rsidR="00496D23" w:rsidRPr="001C23A2" w:rsidTr="001C23A2">
        <w:tc>
          <w:tcPr>
            <w:tcW w:w="1783" w:type="dxa"/>
            <w:vMerge w:val="restart"/>
          </w:tcPr>
          <w:p w:rsidR="00496D23" w:rsidRPr="001C23A2" w:rsidRDefault="00496D23" w:rsidP="00277B31">
            <w:pPr>
              <w:spacing w:after="0" w:line="240" w:lineRule="auto"/>
              <w:jc w:val="center"/>
              <w:rPr>
                <w:rFonts w:ascii="Times New Roman" w:eastAsia="Calibri" w:hAnsi="Times New Roman" w:cs="Times New Roman"/>
                <w:sz w:val="20"/>
                <w:szCs w:val="20"/>
              </w:rPr>
            </w:pPr>
          </w:p>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Март</w:t>
            </w:r>
          </w:p>
        </w:tc>
        <w:tc>
          <w:tcPr>
            <w:tcW w:w="13002" w:type="dxa"/>
            <w:gridSpan w:val="5"/>
          </w:tcPr>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Праздники, посвящённые Международному женскому дню – 8 марта</w:t>
            </w:r>
          </w:p>
        </w:tc>
      </w:tr>
      <w:tr w:rsidR="00496D23" w:rsidRPr="001C23A2" w:rsidTr="001C23A2">
        <w:trPr>
          <w:trHeight w:val="659"/>
        </w:trPr>
        <w:tc>
          <w:tcPr>
            <w:tcW w:w="1783" w:type="dxa"/>
            <w:vMerge/>
          </w:tcPr>
          <w:p w:rsidR="00496D23" w:rsidRPr="001C23A2" w:rsidRDefault="00496D23" w:rsidP="00277B31">
            <w:pPr>
              <w:spacing w:after="0" w:line="240" w:lineRule="auto"/>
              <w:jc w:val="center"/>
              <w:rPr>
                <w:rFonts w:ascii="Times New Roman" w:eastAsia="Calibri" w:hAnsi="Times New Roman" w:cs="Times New Roman"/>
                <w:sz w:val="20"/>
                <w:szCs w:val="20"/>
              </w:rPr>
            </w:pPr>
          </w:p>
        </w:tc>
        <w:tc>
          <w:tcPr>
            <w:tcW w:w="7397" w:type="dxa"/>
            <w:gridSpan w:val="3"/>
          </w:tcPr>
          <w:p w:rsidR="00496D23" w:rsidRPr="001C23A2" w:rsidRDefault="00496D23" w:rsidP="00277B31">
            <w:pPr>
              <w:numPr>
                <w:ilvl w:val="0"/>
                <w:numId w:val="52"/>
              </w:numPr>
              <w:spacing w:after="0" w:line="240" w:lineRule="auto"/>
              <w:ind w:left="0" w:firstLine="0"/>
              <w:contextualSpacing/>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Фольклорный праздник «Масленица»</w:t>
            </w:r>
          </w:p>
          <w:p w:rsidR="00496D23" w:rsidRPr="001C23A2" w:rsidRDefault="00496D23" w:rsidP="00277B31">
            <w:pPr>
              <w:numPr>
                <w:ilvl w:val="0"/>
                <w:numId w:val="52"/>
              </w:numPr>
              <w:spacing w:after="0" w:line="240" w:lineRule="auto"/>
              <w:ind w:left="0" w:firstLine="0"/>
              <w:contextualSpacing/>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«Книжкина неделя»</w:t>
            </w:r>
          </w:p>
        </w:tc>
        <w:tc>
          <w:tcPr>
            <w:tcW w:w="5605" w:type="dxa"/>
            <w:gridSpan w:val="2"/>
          </w:tcPr>
          <w:p w:rsidR="00496D23" w:rsidRPr="001C23A2" w:rsidRDefault="00496D23" w:rsidP="00277B31">
            <w:pPr>
              <w:spacing w:after="0" w:line="240" w:lineRule="auto"/>
              <w:jc w:val="center"/>
              <w:rPr>
                <w:rFonts w:ascii="Times New Roman" w:eastAsia="Calibri" w:hAnsi="Times New Roman" w:cs="Times New Roman"/>
                <w:sz w:val="20"/>
                <w:szCs w:val="20"/>
              </w:rPr>
            </w:pPr>
          </w:p>
        </w:tc>
      </w:tr>
      <w:tr w:rsidR="00496D23" w:rsidRPr="001C23A2" w:rsidTr="001C23A2">
        <w:trPr>
          <w:trHeight w:val="418"/>
        </w:trPr>
        <w:tc>
          <w:tcPr>
            <w:tcW w:w="1783" w:type="dxa"/>
            <w:vMerge w:val="restart"/>
          </w:tcPr>
          <w:p w:rsidR="00496D23" w:rsidRPr="001C23A2" w:rsidRDefault="00496D23" w:rsidP="00277B31">
            <w:pPr>
              <w:spacing w:after="0" w:line="240" w:lineRule="auto"/>
              <w:jc w:val="center"/>
              <w:rPr>
                <w:rFonts w:ascii="Times New Roman" w:eastAsia="Calibri" w:hAnsi="Times New Roman" w:cs="Times New Roman"/>
                <w:sz w:val="20"/>
                <w:szCs w:val="20"/>
              </w:rPr>
            </w:pPr>
          </w:p>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Апрель</w:t>
            </w:r>
          </w:p>
        </w:tc>
        <w:tc>
          <w:tcPr>
            <w:tcW w:w="13002" w:type="dxa"/>
            <w:gridSpan w:val="5"/>
          </w:tcPr>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День космонавтики развлечение</w:t>
            </w:r>
          </w:p>
        </w:tc>
      </w:tr>
      <w:tr w:rsidR="00496D23" w:rsidRPr="001C23A2" w:rsidTr="001C23A2">
        <w:trPr>
          <w:trHeight w:val="313"/>
        </w:trPr>
        <w:tc>
          <w:tcPr>
            <w:tcW w:w="1783" w:type="dxa"/>
            <w:vMerge/>
          </w:tcPr>
          <w:p w:rsidR="00496D23" w:rsidRPr="001C23A2" w:rsidRDefault="00496D23" w:rsidP="00277B31">
            <w:pPr>
              <w:spacing w:after="0" w:line="240" w:lineRule="auto"/>
              <w:jc w:val="center"/>
              <w:rPr>
                <w:rFonts w:ascii="Times New Roman" w:eastAsia="Calibri" w:hAnsi="Times New Roman" w:cs="Times New Roman"/>
                <w:sz w:val="20"/>
                <w:szCs w:val="20"/>
              </w:rPr>
            </w:pPr>
          </w:p>
        </w:tc>
        <w:tc>
          <w:tcPr>
            <w:tcW w:w="7397" w:type="dxa"/>
            <w:gridSpan w:val="3"/>
          </w:tcPr>
          <w:p w:rsidR="00496D23" w:rsidRPr="001C23A2" w:rsidRDefault="00496D23" w:rsidP="00277B31">
            <w:pPr>
              <w:numPr>
                <w:ilvl w:val="0"/>
                <w:numId w:val="50"/>
              </w:numPr>
              <w:spacing w:after="0" w:line="240" w:lineRule="auto"/>
              <w:ind w:left="0" w:firstLine="0"/>
              <w:contextualSpacing/>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Тематическая неделя «Пасхи»</w:t>
            </w:r>
          </w:p>
        </w:tc>
        <w:tc>
          <w:tcPr>
            <w:tcW w:w="5605" w:type="dxa"/>
            <w:gridSpan w:val="2"/>
          </w:tcPr>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Собрание</w:t>
            </w:r>
          </w:p>
        </w:tc>
      </w:tr>
      <w:tr w:rsidR="00496D23" w:rsidRPr="001C23A2" w:rsidTr="001C23A2">
        <w:tc>
          <w:tcPr>
            <w:tcW w:w="1783" w:type="dxa"/>
            <w:vMerge w:val="restart"/>
          </w:tcPr>
          <w:p w:rsidR="00496D23" w:rsidRPr="001C23A2" w:rsidRDefault="00496D23" w:rsidP="00277B31">
            <w:pPr>
              <w:spacing w:after="0" w:line="240" w:lineRule="auto"/>
              <w:jc w:val="center"/>
              <w:rPr>
                <w:rFonts w:ascii="Times New Roman" w:eastAsia="Calibri" w:hAnsi="Times New Roman" w:cs="Times New Roman"/>
                <w:sz w:val="20"/>
                <w:szCs w:val="20"/>
              </w:rPr>
            </w:pPr>
          </w:p>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Май</w:t>
            </w:r>
          </w:p>
        </w:tc>
        <w:tc>
          <w:tcPr>
            <w:tcW w:w="7397" w:type="dxa"/>
            <w:gridSpan w:val="3"/>
          </w:tcPr>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Тематическая неделя, посвящённая дню Победы</w:t>
            </w:r>
          </w:p>
        </w:tc>
        <w:tc>
          <w:tcPr>
            <w:tcW w:w="5605" w:type="dxa"/>
            <w:gridSpan w:val="2"/>
          </w:tcPr>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Выставка семейных реликвий, посвящённая Дню Семьи (15 мая)</w:t>
            </w:r>
          </w:p>
        </w:tc>
      </w:tr>
      <w:tr w:rsidR="00496D23" w:rsidRPr="001C23A2" w:rsidTr="001C23A2">
        <w:tc>
          <w:tcPr>
            <w:tcW w:w="1783" w:type="dxa"/>
            <w:vMerge/>
          </w:tcPr>
          <w:p w:rsidR="00496D23" w:rsidRPr="001C23A2" w:rsidRDefault="00496D23" w:rsidP="00277B31">
            <w:pPr>
              <w:spacing w:after="0" w:line="240" w:lineRule="auto"/>
              <w:jc w:val="center"/>
              <w:rPr>
                <w:rFonts w:ascii="Times New Roman" w:eastAsia="Calibri" w:hAnsi="Times New Roman" w:cs="Times New Roman"/>
                <w:sz w:val="20"/>
                <w:szCs w:val="20"/>
              </w:rPr>
            </w:pPr>
          </w:p>
        </w:tc>
        <w:tc>
          <w:tcPr>
            <w:tcW w:w="7397" w:type="dxa"/>
            <w:gridSpan w:val="3"/>
          </w:tcPr>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Диагностика</w:t>
            </w:r>
          </w:p>
        </w:tc>
        <w:tc>
          <w:tcPr>
            <w:tcW w:w="5605" w:type="dxa"/>
            <w:gridSpan w:val="2"/>
          </w:tcPr>
          <w:p w:rsidR="00496D23" w:rsidRPr="001C23A2" w:rsidRDefault="00496D23" w:rsidP="00277B31">
            <w:pPr>
              <w:spacing w:after="0" w:line="240" w:lineRule="auto"/>
              <w:jc w:val="center"/>
              <w:rPr>
                <w:rFonts w:ascii="Times New Roman" w:eastAsia="Calibri" w:hAnsi="Times New Roman" w:cs="Times New Roman"/>
                <w:sz w:val="20"/>
                <w:szCs w:val="20"/>
              </w:rPr>
            </w:pPr>
          </w:p>
        </w:tc>
      </w:tr>
      <w:tr w:rsidR="00496D23" w:rsidRPr="001C23A2" w:rsidTr="001C23A2">
        <w:trPr>
          <w:trHeight w:val="276"/>
        </w:trPr>
        <w:tc>
          <w:tcPr>
            <w:tcW w:w="1783" w:type="dxa"/>
            <w:vMerge/>
          </w:tcPr>
          <w:p w:rsidR="00496D23" w:rsidRPr="001C23A2" w:rsidRDefault="00496D23" w:rsidP="00277B31">
            <w:pPr>
              <w:spacing w:after="0" w:line="240" w:lineRule="auto"/>
              <w:jc w:val="center"/>
              <w:rPr>
                <w:rFonts w:ascii="Times New Roman" w:eastAsia="Calibri" w:hAnsi="Times New Roman" w:cs="Times New Roman"/>
                <w:sz w:val="20"/>
                <w:szCs w:val="20"/>
              </w:rPr>
            </w:pPr>
          </w:p>
        </w:tc>
        <w:tc>
          <w:tcPr>
            <w:tcW w:w="13002" w:type="dxa"/>
            <w:gridSpan w:val="5"/>
          </w:tcPr>
          <w:p w:rsidR="00496D23" w:rsidRPr="001C23A2" w:rsidRDefault="00496D23" w:rsidP="001C23A2">
            <w:pPr>
              <w:spacing w:after="0" w:line="240" w:lineRule="auto"/>
              <w:contextualSpacing/>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Выпускной бал «До свидания, детский сад!»</w:t>
            </w:r>
          </w:p>
        </w:tc>
      </w:tr>
      <w:tr w:rsidR="00496D23" w:rsidRPr="001C23A2" w:rsidTr="001C23A2">
        <w:tc>
          <w:tcPr>
            <w:tcW w:w="1783" w:type="dxa"/>
            <w:vMerge w:val="restart"/>
          </w:tcPr>
          <w:p w:rsidR="00496D23" w:rsidRPr="001C23A2" w:rsidRDefault="00496D23" w:rsidP="00277B31">
            <w:pPr>
              <w:spacing w:after="0" w:line="240" w:lineRule="auto"/>
              <w:jc w:val="center"/>
              <w:rPr>
                <w:rFonts w:ascii="Times New Roman" w:eastAsia="Calibri" w:hAnsi="Times New Roman" w:cs="Times New Roman"/>
                <w:sz w:val="20"/>
                <w:szCs w:val="20"/>
              </w:rPr>
            </w:pPr>
          </w:p>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Июнь</w:t>
            </w:r>
          </w:p>
        </w:tc>
        <w:tc>
          <w:tcPr>
            <w:tcW w:w="7397" w:type="dxa"/>
            <w:gridSpan w:val="3"/>
            <w:vMerge w:val="restart"/>
          </w:tcPr>
          <w:p w:rsidR="00496D23" w:rsidRPr="001C23A2" w:rsidRDefault="00496D23" w:rsidP="00277B31">
            <w:pPr>
              <w:numPr>
                <w:ilvl w:val="0"/>
                <w:numId w:val="49"/>
              </w:numPr>
              <w:spacing w:after="0" w:line="240" w:lineRule="auto"/>
              <w:ind w:left="0" w:firstLine="0"/>
              <w:contextualSpacing/>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Тематический день, посвящённый Дню защиты детей</w:t>
            </w:r>
          </w:p>
          <w:p w:rsidR="00496D23" w:rsidRPr="001C23A2" w:rsidRDefault="00496D23" w:rsidP="001C23A2">
            <w:pPr>
              <w:numPr>
                <w:ilvl w:val="0"/>
                <w:numId w:val="49"/>
              </w:numPr>
              <w:spacing w:after="0" w:line="240" w:lineRule="auto"/>
              <w:ind w:left="0" w:firstLine="0"/>
              <w:contextualSpacing/>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Конкурс рисунков на асфальте «Пусть всегда буду я!»</w:t>
            </w:r>
          </w:p>
        </w:tc>
        <w:tc>
          <w:tcPr>
            <w:tcW w:w="5605" w:type="dxa"/>
            <w:gridSpan w:val="2"/>
          </w:tcPr>
          <w:p w:rsidR="00496D23" w:rsidRPr="001C23A2" w:rsidRDefault="00496D23" w:rsidP="00277B31">
            <w:pPr>
              <w:spacing w:after="0" w:line="240" w:lineRule="auto"/>
              <w:jc w:val="center"/>
              <w:rPr>
                <w:rFonts w:ascii="Times New Roman" w:eastAsia="Calibri" w:hAnsi="Times New Roman" w:cs="Times New Roman"/>
                <w:sz w:val="20"/>
                <w:szCs w:val="20"/>
              </w:rPr>
            </w:pPr>
          </w:p>
        </w:tc>
      </w:tr>
      <w:tr w:rsidR="00496D23" w:rsidRPr="001C23A2" w:rsidTr="001C23A2">
        <w:tc>
          <w:tcPr>
            <w:tcW w:w="1783" w:type="dxa"/>
            <w:vMerge/>
          </w:tcPr>
          <w:p w:rsidR="00496D23" w:rsidRPr="001C23A2" w:rsidRDefault="00496D23" w:rsidP="00277B31">
            <w:pPr>
              <w:spacing w:after="0" w:line="240" w:lineRule="auto"/>
              <w:jc w:val="center"/>
              <w:rPr>
                <w:rFonts w:ascii="Times New Roman" w:eastAsia="Calibri" w:hAnsi="Times New Roman" w:cs="Times New Roman"/>
                <w:sz w:val="20"/>
                <w:szCs w:val="20"/>
              </w:rPr>
            </w:pPr>
          </w:p>
        </w:tc>
        <w:tc>
          <w:tcPr>
            <w:tcW w:w="7397" w:type="dxa"/>
            <w:gridSpan w:val="3"/>
            <w:vMerge/>
          </w:tcPr>
          <w:p w:rsidR="00496D23" w:rsidRPr="001C23A2" w:rsidRDefault="00496D23" w:rsidP="00277B31">
            <w:pPr>
              <w:spacing w:after="0" w:line="240" w:lineRule="auto"/>
              <w:jc w:val="center"/>
              <w:rPr>
                <w:rFonts w:ascii="Times New Roman" w:eastAsia="Calibri" w:hAnsi="Times New Roman" w:cs="Times New Roman"/>
                <w:sz w:val="20"/>
                <w:szCs w:val="20"/>
              </w:rPr>
            </w:pPr>
          </w:p>
        </w:tc>
        <w:tc>
          <w:tcPr>
            <w:tcW w:w="5605" w:type="dxa"/>
            <w:gridSpan w:val="2"/>
          </w:tcPr>
          <w:p w:rsidR="00496D23" w:rsidRPr="001C23A2" w:rsidRDefault="00496D23" w:rsidP="00277B31">
            <w:pPr>
              <w:spacing w:after="0" w:line="240" w:lineRule="auto"/>
              <w:jc w:val="center"/>
              <w:rPr>
                <w:rFonts w:ascii="Times New Roman" w:eastAsia="Calibri" w:hAnsi="Times New Roman" w:cs="Times New Roman"/>
                <w:sz w:val="20"/>
                <w:szCs w:val="20"/>
              </w:rPr>
            </w:pPr>
          </w:p>
        </w:tc>
      </w:tr>
      <w:tr w:rsidR="00496D23" w:rsidRPr="001C23A2" w:rsidTr="001C23A2">
        <w:tc>
          <w:tcPr>
            <w:tcW w:w="1783" w:type="dxa"/>
          </w:tcPr>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Июль</w:t>
            </w:r>
          </w:p>
        </w:tc>
        <w:tc>
          <w:tcPr>
            <w:tcW w:w="13002" w:type="dxa"/>
            <w:gridSpan w:val="5"/>
          </w:tcPr>
          <w:p w:rsidR="00496D23" w:rsidRPr="001C23A2" w:rsidRDefault="00496D23" w:rsidP="001C23A2">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Летние олимпийские игры</w:t>
            </w:r>
          </w:p>
        </w:tc>
      </w:tr>
      <w:tr w:rsidR="00496D23" w:rsidRPr="001C23A2" w:rsidTr="001C23A2">
        <w:trPr>
          <w:trHeight w:val="491"/>
        </w:trPr>
        <w:tc>
          <w:tcPr>
            <w:tcW w:w="1783" w:type="dxa"/>
          </w:tcPr>
          <w:p w:rsidR="00496D23" w:rsidRPr="001C23A2" w:rsidRDefault="00496D23" w:rsidP="00277B31">
            <w:pPr>
              <w:spacing w:after="0" w:line="240" w:lineRule="auto"/>
              <w:jc w:val="center"/>
              <w:rPr>
                <w:rFonts w:ascii="Times New Roman" w:eastAsia="Calibri" w:hAnsi="Times New Roman" w:cs="Times New Roman"/>
                <w:sz w:val="20"/>
                <w:szCs w:val="20"/>
              </w:rPr>
            </w:pPr>
          </w:p>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Август</w:t>
            </w:r>
          </w:p>
        </w:tc>
        <w:tc>
          <w:tcPr>
            <w:tcW w:w="8293" w:type="dxa"/>
            <w:gridSpan w:val="4"/>
          </w:tcPr>
          <w:p w:rsidR="00496D23" w:rsidRPr="001C23A2" w:rsidRDefault="00496D23" w:rsidP="00277B31">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День железнодорожника</w:t>
            </w:r>
          </w:p>
          <w:p w:rsidR="00496D23" w:rsidRPr="001C23A2" w:rsidRDefault="00496D23" w:rsidP="001C23A2">
            <w:pPr>
              <w:spacing w:after="0" w:line="240" w:lineRule="auto"/>
              <w:jc w:val="center"/>
              <w:rPr>
                <w:rFonts w:ascii="Times New Roman" w:eastAsia="Calibri" w:hAnsi="Times New Roman" w:cs="Times New Roman"/>
                <w:sz w:val="20"/>
                <w:szCs w:val="20"/>
              </w:rPr>
            </w:pPr>
            <w:r w:rsidRPr="001C23A2">
              <w:rPr>
                <w:rFonts w:ascii="Times New Roman" w:eastAsia="Calibri" w:hAnsi="Times New Roman" w:cs="Times New Roman"/>
                <w:sz w:val="20"/>
                <w:szCs w:val="20"/>
              </w:rPr>
              <w:t>Спортивное развлечение, посвящённое Дню физкультурника (7 августа)</w:t>
            </w:r>
          </w:p>
        </w:tc>
        <w:tc>
          <w:tcPr>
            <w:tcW w:w="4709" w:type="dxa"/>
          </w:tcPr>
          <w:p w:rsidR="00496D23" w:rsidRPr="001C23A2" w:rsidRDefault="00496D23" w:rsidP="00277B31">
            <w:pPr>
              <w:spacing w:after="0" w:line="240" w:lineRule="auto"/>
              <w:jc w:val="center"/>
              <w:rPr>
                <w:rFonts w:ascii="Times New Roman" w:eastAsia="Calibri" w:hAnsi="Times New Roman" w:cs="Times New Roman"/>
                <w:sz w:val="20"/>
                <w:szCs w:val="20"/>
              </w:rPr>
            </w:pPr>
          </w:p>
        </w:tc>
      </w:tr>
    </w:tbl>
    <w:p w:rsidR="00496D23" w:rsidRPr="00496D23" w:rsidRDefault="00496D23" w:rsidP="00004F55">
      <w:pPr>
        <w:spacing w:after="0" w:line="360" w:lineRule="auto"/>
        <w:ind w:firstLine="709"/>
        <w:jc w:val="both"/>
        <w:rPr>
          <w:rFonts w:ascii="Times New Roman" w:hAnsi="Times New Roman" w:cs="Times New Roman"/>
          <w:sz w:val="26"/>
          <w:szCs w:val="26"/>
        </w:rPr>
        <w:sectPr w:rsidR="00496D23" w:rsidRPr="00496D23" w:rsidSect="00004F55">
          <w:type w:val="nextColumn"/>
          <w:pgSz w:w="16838" w:h="11906" w:orient="landscape" w:code="9"/>
          <w:pgMar w:top="851" w:right="851" w:bottom="851" w:left="1418" w:header="709" w:footer="709" w:gutter="0"/>
          <w:cols w:space="708"/>
          <w:titlePg/>
          <w:docGrid w:linePitch="381"/>
        </w:sectPr>
      </w:pPr>
    </w:p>
    <w:p w:rsidR="00496D23" w:rsidRPr="00D53391" w:rsidRDefault="00496D23" w:rsidP="00004F55">
      <w:pPr>
        <w:spacing w:after="0" w:line="360" w:lineRule="auto"/>
        <w:ind w:firstLine="709"/>
        <w:jc w:val="center"/>
        <w:rPr>
          <w:rFonts w:ascii="Times New Roman" w:eastAsia="Calibri" w:hAnsi="Times New Roman" w:cs="Times New Roman"/>
          <w:b/>
          <w:sz w:val="26"/>
          <w:szCs w:val="26"/>
        </w:rPr>
      </w:pPr>
      <w:r w:rsidRPr="00D53391">
        <w:rPr>
          <w:rFonts w:ascii="Times New Roman" w:eastAsia="Times New Roman" w:hAnsi="Times New Roman" w:cs="Times New Roman"/>
          <w:b/>
          <w:sz w:val="26"/>
          <w:szCs w:val="26"/>
          <w:lang w:eastAsia="ru-RU"/>
        </w:rPr>
        <w:lastRenderedPageBreak/>
        <w:t>3.6. Организация и наполнение развивающей предметно - пространственной среды</w:t>
      </w:r>
      <w:r w:rsidRPr="00D53391">
        <w:rPr>
          <w:rFonts w:ascii="Times New Roman" w:eastAsia="Calibri" w:hAnsi="Times New Roman" w:cs="Times New Roman"/>
          <w:b/>
          <w:sz w:val="26"/>
          <w:szCs w:val="26"/>
        </w:rPr>
        <w:t xml:space="preserve"> группы общеразвивающей направленности сокращенного дня </w:t>
      </w:r>
      <w:r w:rsidR="00C43B29" w:rsidRPr="00D53391">
        <w:rPr>
          <w:rFonts w:ascii="Times New Roman" w:eastAsia="Calibri" w:hAnsi="Times New Roman" w:cs="Times New Roman"/>
          <w:b/>
          <w:sz w:val="26"/>
          <w:szCs w:val="26"/>
        </w:rPr>
        <w:t>детей 5-6</w:t>
      </w:r>
      <w:r w:rsidRPr="00D53391">
        <w:rPr>
          <w:rFonts w:ascii="Times New Roman" w:eastAsia="Calibri" w:hAnsi="Times New Roman" w:cs="Times New Roman"/>
          <w:b/>
          <w:sz w:val="26"/>
          <w:szCs w:val="26"/>
        </w:rPr>
        <w:t xml:space="preserve"> лет  «</w:t>
      </w:r>
      <w:r w:rsidR="00553AB8" w:rsidRPr="00D53391">
        <w:rPr>
          <w:rFonts w:ascii="Times New Roman" w:eastAsia="Calibri" w:hAnsi="Times New Roman" w:cs="Times New Roman"/>
          <w:b/>
          <w:sz w:val="26"/>
          <w:szCs w:val="26"/>
        </w:rPr>
        <w:t>Росточек</w:t>
      </w:r>
      <w:r w:rsidRPr="00D53391">
        <w:rPr>
          <w:rFonts w:ascii="Times New Roman" w:eastAsia="Calibri" w:hAnsi="Times New Roman" w:cs="Times New Roman"/>
          <w:b/>
          <w:sz w:val="26"/>
          <w:szCs w:val="26"/>
        </w:rPr>
        <w:t>».</w:t>
      </w:r>
    </w:p>
    <w:p w:rsidR="00553AB8" w:rsidRPr="00D53391" w:rsidRDefault="00553AB8" w:rsidP="00004F55">
      <w:pPr>
        <w:numPr>
          <w:ilvl w:val="1"/>
          <w:numId w:val="55"/>
        </w:numPr>
        <w:spacing w:after="0" w:line="360" w:lineRule="auto"/>
        <w:ind w:left="0" w:firstLine="709"/>
        <w:contextualSpacing/>
        <w:jc w:val="both"/>
        <w:rPr>
          <w:rFonts w:ascii="Times New Roman" w:eastAsia="SimSun" w:hAnsi="Times New Roman" w:cs="Times New Roman"/>
          <w:b/>
          <w:bCs/>
          <w:sz w:val="26"/>
          <w:szCs w:val="26"/>
          <w:lang w:eastAsia="zh-CN"/>
        </w:rPr>
      </w:pPr>
      <w:r w:rsidRPr="00D53391">
        <w:rPr>
          <w:rFonts w:ascii="Times New Roman" w:eastAsia="SimSun" w:hAnsi="Times New Roman" w:cs="Times New Roman"/>
          <w:b/>
          <w:bCs/>
          <w:sz w:val="26"/>
          <w:szCs w:val="26"/>
          <w:lang w:eastAsia="zh-CN"/>
        </w:rPr>
        <w:t>Общая информация.</w:t>
      </w:r>
    </w:p>
    <w:p w:rsidR="00496D23" w:rsidRPr="00D53391" w:rsidRDefault="00553AB8" w:rsidP="00004F55">
      <w:pPr>
        <w:spacing w:after="0" w:line="360" w:lineRule="auto"/>
        <w:ind w:firstLine="709"/>
        <w:jc w:val="both"/>
        <w:rPr>
          <w:rFonts w:ascii="Times New Roman" w:eastAsia="SimSun" w:hAnsi="Times New Roman" w:cs="Times New Roman"/>
          <w:sz w:val="26"/>
          <w:szCs w:val="26"/>
          <w:lang w:eastAsia="zh-CN"/>
        </w:rPr>
      </w:pPr>
      <w:r w:rsidRPr="00D53391">
        <w:rPr>
          <w:rFonts w:ascii="Times New Roman" w:eastAsia="SimSun" w:hAnsi="Times New Roman" w:cs="Times New Roman"/>
          <w:b/>
          <w:bCs/>
          <w:sz w:val="26"/>
          <w:szCs w:val="26"/>
          <w:lang w:eastAsia="zh-CN"/>
        </w:rPr>
        <w:t xml:space="preserve">Возрастная группа: </w:t>
      </w:r>
      <w:r w:rsidRPr="00D53391">
        <w:rPr>
          <w:rFonts w:ascii="Times New Roman" w:eastAsia="SimSun" w:hAnsi="Times New Roman" w:cs="Times New Roman"/>
          <w:sz w:val="26"/>
          <w:szCs w:val="26"/>
          <w:lang w:eastAsia="zh-CN"/>
        </w:rPr>
        <w:t xml:space="preserve"> старшая группа  детей 5-6 лет общеразвивающей направленности сокращенного дня «Росточек».</w:t>
      </w:r>
    </w:p>
    <w:p w:rsidR="00553AB8" w:rsidRPr="00496D23" w:rsidRDefault="00553AB8" w:rsidP="00004F55">
      <w:pPr>
        <w:spacing w:after="0" w:line="360" w:lineRule="auto"/>
        <w:ind w:firstLine="709"/>
        <w:jc w:val="both"/>
        <w:rPr>
          <w:rFonts w:ascii="Times New Roman" w:eastAsiaTheme="minorEastAsia" w:hAnsi="Times New Roman" w:cs="Times New Roman"/>
          <w:b/>
          <w:sz w:val="28"/>
          <w:szCs w:val="28"/>
          <w:lang w:eastAsia="ru-RU"/>
        </w:rPr>
      </w:pPr>
    </w:p>
    <w:p w:rsidR="00496D23" w:rsidRDefault="00553AB8" w:rsidP="00004F55">
      <w:pPr>
        <w:spacing w:after="0" w:line="360" w:lineRule="auto"/>
        <w:ind w:firstLine="709"/>
        <w:jc w:val="center"/>
        <w:rPr>
          <w:rFonts w:ascii="Times New Roman" w:hAnsi="Times New Roman" w:cs="Times New Roman"/>
          <w:b/>
          <w:color w:val="000000"/>
          <w:sz w:val="28"/>
          <w:szCs w:val="28"/>
        </w:rPr>
      </w:pPr>
      <w:r w:rsidRPr="00553AB8">
        <w:rPr>
          <w:rFonts w:ascii="Times New Roman" w:hAnsi="Times New Roman" w:cs="Times New Roman"/>
          <w:b/>
          <w:noProof/>
          <w:color w:val="000000"/>
          <w:sz w:val="28"/>
          <w:szCs w:val="28"/>
          <w:lang w:eastAsia="ru-RU"/>
        </w:rPr>
        <w:drawing>
          <wp:inline distT="0" distB="0" distL="0" distR="0">
            <wp:extent cx="3133725" cy="2828925"/>
            <wp:effectExtent l="0" t="0" r="9525" b="9525"/>
            <wp:docPr id="12" name="Рисунок 12" descr="ÐÐ°ÑÑÐ¸Ð½ÐºÐ¸ Ð¿Ð¾ Ð·Ð°Ð¿ÑÐ¾ÑÑ ÐºÐ°ÑÑÐ¸Ð½ÐºÐ¸ Ð³ÑÑÐ¿Ð¿Ñ ÑÐ¾ÑÑÐ¾ÑÐµ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ºÐ°ÑÑÐ¸Ð½ÐºÐ¸ Ð³ÑÑÐ¿Ð¿Ñ ÑÐ¾ÑÑÐ¾ÑÐµÐº"/>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33524" cy="2828744"/>
                    </a:xfrm>
                    <a:prstGeom prst="rect">
                      <a:avLst/>
                    </a:prstGeom>
                    <a:noFill/>
                    <a:ln>
                      <a:noFill/>
                    </a:ln>
                  </pic:spPr>
                </pic:pic>
              </a:graphicData>
            </a:graphic>
          </wp:inline>
        </w:drawing>
      </w:r>
    </w:p>
    <w:p w:rsidR="00553AB8" w:rsidRPr="00D53391" w:rsidRDefault="00553AB8" w:rsidP="001C23A2">
      <w:pPr>
        <w:spacing w:after="0" w:line="360" w:lineRule="auto"/>
        <w:ind w:firstLine="709"/>
        <w:jc w:val="both"/>
        <w:rPr>
          <w:rFonts w:ascii="Times New Roman" w:hAnsi="Times New Roman" w:cs="Times New Roman"/>
          <w:color w:val="000000"/>
          <w:sz w:val="26"/>
          <w:szCs w:val="26"/>
        </w:rPr>
      </w:pPr>
      <w:r w:rsidRPr="00D53391">
        <w:rPr>
          <w:rFonts w:ascii="Times New Roman" w:hAnsi="Times New Roman" w:cs="Times New Roman"/>
          <w:b/>
          <w:color w:val="000000"/>
          <w:sz w:val="26"/>
          <w:szCs w:val="26"/>
        </w:rPr>
        <w:t xml:space="preserve">Девиз: </w:t>
      </w:r>
      <w:r w:rsidRPr="00D53391">
        <w:rPr>
          <w:rFonts w:ascii="Times New Roman" w:hAnsi="Times New Roman" w:cs="Times New Roman"/>
          <w:color w:val="000000"/>
          <w:sz w:val="26"/>
          <w:szCs w:val="26"/>
        </w:rPr>
        <w:t>«Расти, росточек, во весь рост,</w:t>
      </w:r>
    </w:p>
    <w:p w:rsidR="00553AB8" w:rsidRPr="00D53391" w:rsidRDefault="00553AB8" w:rsidP="001C23A2">
      <w:pPr>
        <w:spacing w:after="0" w:line="360" w:lineRule="auto"/>
        <w:ind w:firstLine="709"/>
        <w:jc w:val="both"/>
        <w:rPr>
          <w:rFonts w:ascii="Times New Roman" w:hAnsi="Times New Roman" w:cs="Times New Roman"/>
          <w:color w:val="000000"/>
          <w:sz w:val="26"/>
          <w:szCs w:val="26"/>
        </w:rPr>
      </w:pPr>
      <w:r w:rsidRPr="00D53391">
        <w:rPr>
          <w:rFonts w:ascii="Times New Roman" w:hAnsi="Times New Roman" w:cs="Times New Roman"/>
          <w:color w:val="000000"/>
          <w:sz w:val="26"/>
          <w:szCs w:val="26"/>
        </w:rPr>
        <w:t>И подрастая, ты дерзай,</w:t>
      </w:r>
    </w:p>
    <w:p w:rsidR="00553AB8" w:rsidRPr="00D53391" w:rsidRDefault="00553AB8" w:rsidP="001C23A2">
      <w:pPr>
        <w:spacing w:after="0" w:line="360" w:lineRule="auto"/>
        <w:ind w:firstLine="709"/>
        <w:jc w:val="both"/>
        <w:rPr>
          <w:rFonts w:ascii="Times New Roman" w:hAnsi="Times New Roman" w:cs="Times New Roman"/>
          <w:color w:val="000000"/>
          <w:sz w:val="26"/>
          <w:szCs w:val="26"/>
        </w:rPr>
      </w:pPr>
      <w:r w:rsidRPr="00D53391">
        <w:rPr>
          <w:rFonts w:ascii="Times New Roman" w:hAnsi="Times New Roman" w:cs="Times New Roman"/>
          <w:color w:val="000000"/>
          <w:sz w:val="26"/>
          <w:szCs w:val="26"/>
        </w:rPr>
        <w:t>Вершины знаний покоряй».</w:t>
      </w:r>
    </w:p>
    <w:p w:rsidR="00553AB8" w:rsidRPr="00D53391" w:rsidRDefault="00553AB8" w:rsidP="001C23A2">
      <w:pPr>
        <w:spacing w:after="0" w:line="360" w:lineRule="auto"/>
        <w:ind w:firstLine="709"/>
        <w:jc w:val="both"/>
        <w:rPr>
          <w:rFonts w:ascii="Times New Roman" w:eastAsia="SimSun" w:hAnsi="Times New Roman" w:cs="Times New Roman"/>
          <w:sz w:val="26"/>
          <w:szCs w:val="26"/>
          <w:lang w:eastAsia="zh-CN"/>
        </w:rPr>
      </w:pPr>
      <w:r w:rsidRPr="00D53391">
        <w:rPr>
          <w:rFonts w:ascii="Times New Roman" w:eastAsia="SimSun" w:hAnsi="Times New Roman" w:cs="Times New Roman"/>
          <w:b/>
          <w:sz w:val="26"/>
          <w:szCs w:val="26"/>
          <w:lang w:eastAsia="zh-CN"/>
        </w:rPr>
        <w:t>Количество воспитанников:</w:t>
      </w:r>
      <w:r w:rsidR="00C026DE" w:rsidRPr="00D53391">
        <w:rPr>
          <w:rFonts w:ascii="Times New Roman" w:eastAsia="SimSun" w:hAnsi="Times New Roman" w:cs="Times New Roman"/>
          <w:sz w:val="26"/>
          <w:szCs w:val="26"/>
          <w:lang w:eastAsia="zh-CN"/>
        </w:rPr>
        <w:t xml:space="preserve"> 23</w:t>
      </w:r>
      <w:r w:rsidRPr="00D53391">
        <w:rPr>
          <w:rFonts w:ascii="Times New Roman" w:eastAsia="SimSun" w:hAnsi="Times New Roman" w:cs="Times New Roman"/>
          <w:sz w:val="26"/>
          <w:szCs w:val="26"/>
          <w:lang w:eastAsia="zh-CN"/>
        </w:rPr>
        <w:t>человек</w:t>
      </w:r>
    </w:p>
    <w:p w:rsidR="00553AB8" w:rsidRPr="00D53391" w:rsidRDefault="00C026DE" w:rsidP="00D53391">
      <w:pPr>
        <w:spacing w:after="0" w:line="360" w:lineRule="auto"/>
        <w:ind w:firstLine="709"/>
        <w:jc w:val="both"/>
        <w:rPr>
          <w:rFonts w:ascii="Times New Roman" w:eastAsia="SimSun" w:hAnsi="Times New Roman" w:cs="Times New Roman"/>
          <w:sz w:val="26"/>
          <w:szCs w:val="26"/>
          <w:lang w:eastAsia="zh-CN"/>
        </w:rPr>
      </w:pPr>
      <w:r w:rsidRPr="00D53391">
        <w:rPr>
          <w:rFonts w:ascii="Times New Roman" w:eastAsia="SimSun" w:hAnsi="Times New Roman" w:cs="Times New Roman"/>
          <w:sz w:val="26"/>
          <w:szCs w:val="26"/>
          <w:lang w:eastAsia="zh-CN"/>
        </w:rPr>
        <w:t>Мальчиков: 10</w:t>
      </w:r>
      <w:r w:rsidR="00553AB8" w:rsidRPr="00D53391">
        <w:rPr>
          <w:rFonts w:ascii="Times New Roman" w:eastAsia="SimSun" w:hAnsi="Times New Roman" w:cs="Times New Roman"/>
          <w:sz w:val="26"/>
          <w:szCs w:val="26"/>
          <w:lang w:eastAsia="zh-CN"/>
        </w:rPr>
        <w:t xml:space="preserve"> мальчиков</w:t>
      </w:r>
      <w:r w:rsidR="00D53391">
        <w:rPr>
          <w:rFonts w:ascii="Times New Roman" w:eastAsia="SimSun" w:hAnsi="Times New Roman" w:cs="Times New Roman"/>
          <w:sz w:val="26"/>
          <w:szCs w:val="26"/>
          <w:lang w:eastAsia="zh-CN"/>
        </w:rPr>
        <w:t xml:space="preserve">; </w:t>
      </w:r>
      <w:r w:rsidRPr="00D53391">
        <w:rPr>
          <w:rFonts w:ascii="Times New Roman" w:eastAsia="SimSun" w:hAnsi="Times New Roman" w:cs="Times New Roman"/>
          <w:sz w:val="26"/>
          <w:szCs w:val="26"/>
          <w:lang w:eastAsia="zh-CN"/>
        </w:rPr>
        <w:t>Девочек: 13</w:t>
      </w:r>
      <w:r w:rsidR="00553AB8" w:rsidRPr="00D53391">
        <w:rPr>
          <w:rFonts w:ascii="Times New Roman" w:eastAsia="SimSun" w:hAnsi="Times New Roman" w:cs="Times New Roman"/>
          <w:sz w:val="26"/>
          <w:szCs w:val="26"/>
          <w:lang w:eastAsia="zh-CN"/>
        </w:rPr>
        <w:t xml:space="preserve"> девочек.</w:t>
      </w:r>
    </w:p>
    <w:p w:rsidR="00C43B29" w:rsidRPr="00D53391" w:rsidRDefault="00553AB8" w:rsidP="001C23A2">
      <w:pPr>
        <w:spacing w:after="0" w:line="360" w:lineRule="auto"/>
        <w:ind w:firstLine="709"/>
        <w:jc w:val="both"/>
        <w:rPr>
          <w:rFonts w:ascii="Times New Roman" w:eastAsia="Calibri" w:hAnsi="Times New Roman" w:cs="Times New Roman"/>
          <w:b/>
          <w:sz w:val="26"/>
          <w:szCs w:val="26"/>
        </w:rPr>
      </w:pPr>
      <w:r w:rsidRPr="00D53391">
        <w:rPr>
          <w:rFonts w:ascii="Times New Roman" w:eastAsia="Calibri" w:hAnsi="Times New Roman" w:cs="Times New Roman"/>
          <w:b/>
          <w:sz w:val="26"/>
          <w:szCs w:val="26"/>
        </w:rPr>
        <w:t xml:space="preserve"> </w:t>
      </w:r>
      <w:r w:rsidR="00C43B29" w:rsidRPr="00D53391">
        <w:rPr>
          <w:rFonts w:ascii="Times New Roman" w:eastAsia="Calibri" w:hAnsi="Times New Roman" w:cs="Times New Roman"/>
          <w:b/>
          <w:sz w:val="26"/>
          <w:szCs w:val="26"/>
        </w:rPr>
        <w:t>«Центр природы и экспериментирования».</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b/>
          <w:i/>
          <w:sz w:val="26"/>
          <w:szCs w:val="26"/>
        </w:rPr>
        <w:t>Материалы и оборудование:</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-комнатные растения;</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-природный материал;</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-календарь природы;</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xml:space="preserve">- муляжи овощей и фруктов; </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xml:space="preserve">-инвентарь для ухода за комнатными растениями; </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xml:space="preserve">-оборудование для мини-лаборатории (лупы, сосуды для воды, зеркальце и т.д.); </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картотека игр по экологии;</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-картинки времен года;</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lastRenderedPageBreak/>
        <w:t>-наборы диких и домашних животных;</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наборы насекомых.</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-плакаты: «Домашние животные», «Зимующие птицы», «Перелетные птицы», «Дикие животные», «Животные жарких стран», «Животные Севера», «Животный мир океана», «Пресноводные рыбы», «Насекомые и пауки», «Аквариумные рыбы».</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w:t>
      </w:r>
      <w:r w:rsidRPr="00D53391">
        <w:rPr>
          <w:rFonts w:ascii="Times New Roman" w:eastAsia="Times New Roman" w:hAnsi="Times New Roman" w:cs="Times New Roman"/>
          <w:color w:val="000000"/>
          <w:sz w:val="26"/>
          <w:szCs w:val="26"/>
          <w:lang w:eastAsia="ru-RU"/>
        </w:rPr>
        <w:t xml:space="preserve"> </w:t>
      </w:r>
      <w:r w:rsidRPr="00D53391">
        <w:rPr>
          <w:rFonts w:ascii="Times New Roman" w:eastAsia="Calibri" w:hAnsi="Times New Roman" w:cs="Times New Roman"/>
          <w:sz w:val="26"/>
          <w:szCs w:val="26"/>
        </w:rPr>
        <w:t>предметные картинки по темам: «Ягоды», «Цветы» (полевые, садовые, комнатные), «Насекомые», «Фрукты», «Грибы», «Деревья», «Колоски», «Лесные животные», «Домашние животные», «Овощи», «Птицы».</w:t>
      </w:r>
    </w:p>
    <w:p w:rsidR="00C43B29" w:rsidRPr="00D53391" w:rsidRDefault="00C43B29" w:rsidP="001C23A2">
      <w:pPr>
        <w:spacing w:after="0" w:line="360" w:lineRule="auto"/>
        <w:ind w:firstLine="709"/>
        <w:jc w:val="both"/>
        <w:rPr>
          <w:rFonts w:ascii="Times New Roman" w:eastAsia="Calibri" w:hAnsi="Times New Roman" w:cs="Times New Roman"/>
          <w:b/>
          <w:bCs/>
          <w:iCs/>
          <w:sz w:val="26"/>
          <w:szCs w:val="26"/>
        </w:rPr>
      </w:pPr>
      <w:r w:rsidRPr="00D53391">
        <w:rPr>
          <w:rFonts w:ascii="Times New Roman" w:eastAsia="Calibri" w:hAnsi="Times New Roman" w:cs="Times New Roman"/>
          <w:b/>
          <w:bCs/>
          <w:iCs/>
          <w:sz w:val="26"/>
          <w:szCs w:val="26"/>
        </w:rPr>
        <w:t>«Центр математического развития».</w:t>
      </w:r>
    </w:p>
    <w:p w:rsidR="00C43B29" w:rsidRPr="00D53391" w:rsidRDefault="00C43B29" w:rsidP="001C23A2">
      <w:pPr>
        <w:spacing w:after="0" w:line="360" w:lineRule="auto"/>
        <w:ind w:firstLine="709"/>
        <w:jc w:val="both"/>
        <w:rPr>
          <w:rFonts w:ascii="Times New Roman" w:eastAsia="Calibri" w:hAnsi="Times New Roman" w:cs="Times New Roman"/>
          <w:b/>
          <w:bCs/>
          <w:iCs/>
          <w:sz w:val="26"/>
          <w:szCs w:val="26"/>
        </w:rPr>
      </w:pPr>
      <w:r w:rsidRPr="00D53391">
        <w:rPr>
          <w:rFonts w:ascii="Times New Roman" w:eastAsia="Calibri" w:hAnsi="Times New Roman" w:cs="Times New Roman"/>
          <w:b/>
          <w:bCs/>
          <w:i/>
          <w:iCs/>
          <w:sz w:val="26"/>
          <w:szCs w:val="26"/>
        </w:rPr>
        <w:t>Материалы и оборудование:</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Дидактические игры</w:t>
      </w:r>
      <w:r w:rsidRPr="00D53391">
        <w:rPr>
          <w:rFonts w:ascii="Times New Roman" w:eastAsia="Calibri" w:hAnsi="Times New Roman" w:cs="Times New Roman"/>
          <w:b/>
          <w:bCs/>
          <w:i/>
          <w:iCs/>
          <w:sz w:val="26"/>
          <w:szCs w:val="26"/>
        </w:rPr>
        <w:t>:</w:t>
      </w:r>
      <w:r w:rsidRPr="00D53391">
        <w:rPr>
          <w:rFonts w:ascii="Times New Roman" w:eastAsia="Calibri" w:hAnsi="Times New Roman" w:cs="Times New Roman"/>
          <w:sz w:val="26"/>
          <w:szCs w:val="26"/>
        </w:rPr>
        <w:t> «Найди похожую фигуру», «Путаница», «Часть и целое», «Цифры», Танграм, «Недостающая фигура», «Арифметика», «Геометрическая мозаика», «Направо налево», «Чудесный мешочек»,  </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Демонстрационный материал: полоски разной длины и ширины, дома разной высоты, цифры, геометрические фигуры и формы, часы, части суток, </w:t>
      </w:r>
      <w:r w:rsidRPr="00D53391">
        <w:rPr>
          <w:rFonts w:ascii="Times New Roman" w:eastAsia="Calibri" w:hAnsi="Times New Roman" w:cs="Times New Roman"/>
          <w:b/>
          <w:bCs/>
          <w:i/>
          <w:iCs/>
          <w:sz w:val="26"/>
          <w:szCs w:val="26"/>
        </w:rPr>
        <w:t> </w:t>
      </w:r>
      <w:r w:rsidRPr="00D53391">
        <w:rPr>
          <w:rFonts w:ascii="Times New Roman" w:eastAsia="Calibri" w:hAnsi="Times New Roman" w:cs="Times New Roman"/>
          <w:sz w:val="26"/>
          <w:szCs w:val="26"/>
        </w:rPr>
        <w:t>предметные картинки.</w:t>
      </w:r>
    </w:p>
    <w:p w:rsidR="00C43B29" w:rsidRPr="00D53391" w:rsidRDefault="00C43B29" w:rsidP="001C23A2">
      <w:pPr>
        <w:spacing w:after="0" w:line="360" w:lineRule="auto"/>
        <w:ind w:firstLine="709"/>
        <w:jc w:val="both"/>
        <w:rPr>
          <w:rFonts w:ascii="Times New Roman" w:eastAsia="Calibri" w:hAnsi="Times New Roman" w:cs="Times New Roman"/>
          <w:b/>
          <w:sz w:val="26"/>
          <w:szCs w:val="26"/>
        </w:rPr>
      </w:pPr>
      <w:r w:rsidRPr="00D53391">
        <w:rPr>
          <w:rFonts w:ascii="Times New Roman" w:eastAsia="Calibri" w:hAnsi="Times New Roman" w:cs="Times New Roman"/>
          <w:b/>
          <w:sz w:val="26"/>
          <w:szCs w:val="26"/>
        </w:rPr>
        <w:t>«Цент патриотического воспитания».</w:t>
      </w:r>
    </w:p>
    <w:p w:rsidR="00C43B29" w:rsidRPr="00D53391" w:rsidRDefault="00C43B29" w:rsidP="001C23A2">
      <w:pPr>
        <w:spacing w:after="0" w:line="360" w:lineRule="auto"/>
        <w:ind w:firstLine="709"/>
        <w:jc w:val="both"/>
        <w:rPr>
          <w:rFonts w:ascii="Times New Roman" w:eastAsia="Calibri" w:hAnsi="Times New Roman" w:cs="Times New Roman"/>
          <w:b/>
          <w:i/>
          <w:sz w:val="26"/>
          <w:szCs w:val="26"/>
        </w:rPr>
      </w:pPr>
      <w:r w:rsidRPr="00D53391">
        <w:rPr>
          <w:rFonts w:ascii="Times New Roman" w:eastAsia="Calibri" w:hAnsi="Times New Roman" w:cs="Times New Roman"/>
          <w:b/>
          <w:i/>
          <w:sz w:val="26"/>
          <w:szCs w:val="26"/>
        </w:rPr>
        <w:t>Материалы и оборудование:</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государственная символика;</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-виды достопримечательных мест родного поселка;</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фотографии родного поселка;</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альбом «Моя семья»</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картотека дидактических игр по патриотическому воспитанию;</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кукла в национальном костюме;</w:t>
      </w:r>
    </w:p>
    <w:p w:rsidR="00856CA5" w:rsidRPr="00D53391" w:rsidRDefault="00856CA5"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куклы обереги;</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народы России.</w:t>
      </w:r>
    </w:p>
    <w:p w:rsidR="00C43B29" w:rsidRPr="00D53391" w:rsidRDefault="00C43B29" w:rsidP="001C23A2">
      <w:pPr>
        <w:spacing w:after="0" w:line="360" w:lineRule="auto"/>
        <w:ind w:firstLine="709"/>
        <w:jc w:val="both"/>
        <w:rPr>
          <w:rFonts w:ascii="Times New Roman" w:eastAsia="Calibri" w:hAnsi="Times New Roman" w:cs="Times New Roman"/>
          <w:b/>
          <w:sz w:val="26"/>
          <w:szCs w:val="26"/>
        </w:rPr>
      </w:pPr>
      <w:r w:rsidRPr="00D53391">
        <w:rPr>
          <w:rFonts w:ascii="Times New Roman" w:eastAsia="Calibri" w:hAnsi="Times New Roman" w:cs="Times New Roman"/>
          <w:b/>
          <w:sz w:val="26"/>
          <w:szCs w:val="26"/>
        </w:rPr>
        <w:t xml:space="preserve"> «Центр Двигательной активности».</w:t>
      </w:r>
    </w:p>
    <w:p w:rsidR="00C43B29" w:rsidRPr="00D53391" w:rsidRDefault="00C43B29" w:rsidP="001C23A2">
      <w:pPr>
        <w:spacing w:after="0" w:line="360" w:lineRule="auto"/>
        <w:ind w:firstLine="709"/>
        <w:jc w:val="both"/>
        <w:rPr>
          <w:rFonts w:ascii="Times New Roman" w:eastAsia="Calibri" w:hAnsi="Times New Roman" w:cs="Times New Roman"/>
          <w:b/>
          <w:i/>
          <w:sz w:val="26"/>
          <w:szCs w:val="26"/>
        </w:rPr>
      </w:pPr>
      <w:r w:rsidRPr="00D53391">
        <w:rPr>
          <w:rFonts w:ascii="Times New Roman" w:eastAsia="Calibri" w:hAnsi="Times New Roman" w:cs="Times New Roman"/>
          <w:b/>
          <w:i/>
          <w:sz w:val="26"/>
          <w:szCs w:val="26"/>
        </w:rPr>
        <w:t>Материалы и оборудование:</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xml:space="preserve">-массажные коврики, </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xml:space="preserve">-мячи, </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xml:space="preserve">-обручи, </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xml:space="preserve">- мячи массажные, </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xml:space="preserve">-кольцеброс, </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lastRenderedPageBreak/>
        <w:t>-скакалки</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флажки</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-султанчики</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-атрибуты для проведения подвижных игр, а также пособия, необходимые для проведения утренней гимнастики;</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картотека подвижных игр;</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альбомы «Зимние виды спорта», «Олимпийские игры».</w:t>
      </w:r>
    </w:p>
    <w:p w:rsidR="00C43B29" w:rsidRPr="00D53391" w:rsidRDefault="00C43B29" w:rsidP="001C23A2">
      <w:pPr>
        <w:spacing w:after="0" w:line="360" w:lineRule="auto"/>
        <w:ind w:firstLine="709"/>
        <w:jc w:val="both"/>
        <w:rPr>
          <w:rFonts w:ascii="Times New Roman" w:eastAsia="Calibri" w:hAnsi="Times New Roman" w:cs="Times New Roman"/>
          <w:b/>
          <w:i/>
          <w:sz w:val="26"/>
          <w:szCs w:val="26"/>
        </w:rPr>
      </w:pPr>
      <w:r w:rsidRPr="00D53391">
        <w:rPr>
          <w:rFonts w:ascii="Times New Roman" w:eastAsia="Calibri" w:hAnsi="Times New Roman" w:cs="Times New Roman"/>
          <w:b/>
          <w:sz w:val="26"/>
          <w:szCs w:val="26"/>
        </w:rPr>
        <w:t>«Цент любимой книги».</w:t>
      </w:r>
      <w:r w:rsidRPr="00D53391">
        <w:rPr>
          <w:rFonts w:ascii="Times New Roman" w:eastAsia="Calibri" w:hAnsi="Times New Roman" w:cs="Times New Roman"/>
          <w:b/>
          <w:i/>
          <w:sz w:val="26"/>
          <w:szCs w:val="26"/>
        </w:rPr>
        <w:t xml:space="preserve"> </w:t>
      </w:r>
    </w:p>
    <w:p w:rsidR="00C43B29" w:rsidRPr="00D53391" w:rsidRDefault="00C43B29" w:rsidP="001C23A2">
      <w:pPr>
        <w:spacing w:after="0" w:line="360" w:lineRule="auto"/>
        <w:ind w:firstLine="709"/>
        <w:jc w:val="both"/>
        <w:rPr>
          <w:rFonts w:ascii="Times New Roman" w:eastAsia="Calibri" w:hAnsi="Times New Roman" w:cs="Times New Roman"/>
          <w:b/>
          <w:i/>
          <w:sz w:val="26"/>
          <w:szCs w:val="26"/>
        </w:rPr>
      </w:pPr>
      <w:r w:rsidRPr="00D53391">
        <w:rPr>
          <w:rFonts w:ascii="Times New Roman" w:eastAsia="Calibri" w:hAnsi="Times New Roman" w:cs="Times New Roman"/>
          <w:b/>
          <w:i/>
          <w:sz w:val="26"/>
          <w:szCs w:val="26"/>
        </w:rPr>
        <w:t>Материалы и оборудование:</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тематическая подборка детской художественной литературы;</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портреты писателей и поэтов;</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наборы предметных картинок;</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-наборы сюжетных картин;</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игры по познавательному и речевому развитию;</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иллюстрации к сказкам.</w:t>
      </w:r>
    </w:p>
    <w:p w:rsidR="00C43B29" w:rsidRPr="00D53391" w:rsidRDefault="00C43B29" w:rsidP="001C23A2">
      <w:pPr>
        <w:spacing w:after="0" w:line="360" w:lineRule="auto"/>
        <w:ind w:firstLine="709"/>
        <w:jc w:val="both"/>
        <w:rPr>
          <w:rFonts w:ascii="Times New Roman" w:eastAsia="Calibri" w:hAnsi="Times New Roman" w:cs="Times New Roman"/>
          <w:b/>
          <w:sz w:val="26"/>
          <w:szCs w:val="26"/>
        </w:rPr>
      </w:pPr>
      <w:r w:rsidRPr="00D53391">
        <w:rPr>
          <w:rFonts w:ascii="Times New Roman" w:eastAsia="Calibri" w:hAnsi="Times New Roman" w:cs="Times New Roman"/>
          <w:b/>
          <w:sz w:val="26"/>
          <w:szCs w:val="26"/>
        </w:rPr>
        <w:t xml:space="preserve"> «Центр художественно-эстетического развития».</w:t>
      </w:r>
    </w:p>
    <w:p w:rsidR="00C43B29" w:rsidRPr="00D53391" w:rsidRDefault="00C43B29" w:rsidP="001C23A2">
      <w:pPr>
        <w:spacing w:after="0" w:line="360" w:lineRule="auto"/>
        <w:ind w:firstLine="709"/>
        <w:jc w:val="both"/>
        <w:rPr>
          <w:rFonts w:ascii="Times New Roman" w:eastAsia="Calibri" w:hAnsi="Times New Roman" w:cs="Times New Roman"/>
          <w:b/>
          <w:i/>
          <w:sz w:val="26"/>
          <w:szCs w:val="26"/>
        </w:rPr>
      </w:pPr>
      <w:r w:rsidRPr="00D53391">
        <w:rPr>
          <w:rFonts w:ascii="Times New Roman" w:eastAsia="Calibri" w:hAnsi="Times New Roman" w:cs="Times New Roman"/>
          <w:b/>
          <w:i/>
          <w:sz w:val="26"/>
          <w:szCs w:val="26"/>
        </w:rPr>
        <w:t>Материалы и оборудование:</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Альбомы;</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xml:space="preserve">-фломастеры; </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xml:space="preserve">-мелки; </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-наборы карандашей;</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-простые карандаши;</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-трафареты;</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-раскраски</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пластилин;</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-стеки;</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-доски для пластилина</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xml:space="preserve">-бумага для рисования, разного качества и формата, </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xml:space="preserve">-гуашь и акварель, </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-кисти;</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клей ПВА;</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-кисти для клея;</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емкость под клей;</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lastRenderedPageBreak/>
        <w:t>-цветная бумага и картон;</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-ножницы;</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образцы по аппликации и рисованию;</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баночки для воды;</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-салфетки тканевые, клеенки.</w:t>
      </w:r>
    </w:p>
    <w:p w:rsidR="00C43B29" w:rsidRPr="00D53391" w:rsidRDefault="00C43B29" w:rsidP="001C23A2">
      <w:pPr>
        <w:spacing w:after="0" w:line="360" w:lineRule="auto"/>
        <w:ind w:firstLine="709"/>
        <w:jc w:val="both"/>
        <w:rPr>
          <w:rFonts w:ascii="Times New Roman" w:eastAsia="Calibri" w:hAnsi="Times New Roman" w:cs="Times New Roman"/>
          <w:b/>
          <w:sz w:val="26"/>
          <w:szCs w:val="26"/>
        </w:rPr>
      </w:pPr>
      <w:r w:rsidRPr="00D53391">
        <w:rPr>
          <w:rFonts w:ascii="Times New Roman" w:eastAsia="Calibri" w:hAnsi="Times New Roman" w:cs="Times New Roman"/>
          <w:b/>
          <w:sz w:val="26"/>
          <w:szCs w:val="26"/>
        </w:rPr>
        <w:t>«Центр конструирования».</w:t>
      </w:r>
    </w:p>
    <w:p w:rsidR="00C43B29" w:rsidRPr="00D53391" w:rsidRDefault="00C43B29" w:rsidP="001C23A2">
      <w:pPr>
        <w:spacing w:after="0" w:line="360" w:lineRule="auto"/>
        <w:ind w:firstLine="709"/>
        <w:jc w:val="both"/>
        <w:rPr>
          <w:rFonts w:ascii="Times New Roman" w:eastAsia="Calibri" w:hAnsi="Times New Roman" w:cs="Times New Roman"/>
          <w:b/>
          <w:i/>
          <w:sz w:val="26"/>
          <w:szCs w:val="26"/>
        </w:rPr>
      </w:pPr>
      <w:r w:rsidRPr="00D53391">
        <w:rPr>
          <w:rFonts w:ascii="Times New Roman" w:eastAsia="Calibri" w:hAnsi="Times New Roman" w:cs="Times New Roman"/>
          <w:b/>
          <w:i/>
          <w:sz w:val="26"/>
          <w:szCs w:val="26"/>
        </w:rPr>
        <w:t>Материалы и оборудование:</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конструктор мелкий и крупный;</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-небольшие игрушки для обыгрывания построек</w:t>
      </w:r>
    </w:p>
    <w:p w:rsidR="00C43B29" w:rsidRPr="00D53391" w:rsidRDefault="00C43B29" w:rsidP="001C23A2">
      <w:pPr>
        <w:spacing w:after="0" w:line="360" w:lineRule="auto"/>
        <w:ind w:firstLine="709"/>
        <w:jc w:val="both"/>
        <w:rPr>
          <w:rFonts w:ascii="Times New Roman" w:eastAsia="Calibri" w:hAnsi="Times New Roman" w:cs="Times New Roman"/>
          <w:b/>
          <w:sz w:val="26"/>
          <w:szCs w:val="26"/>
        </w:rPr>
      </w:pPr>
      <w:r w:rsidRPr="00D53391">
        <w:rPr>
          <w:rFonts w:ascii="Times New Roman" w:eastAsia="Calibri" w:hAnsi="Times New Roman" w:cs="Times New Roman"/>
          <w:b/>
          <w:sz w:val="26"/>
          <w:szCs w:val="26"/>
        </w:rPr>
        <w:t>«Музыкально-театральный центр».</w:t>
      </w:r>
    </w:p>
    <w:p w:rsidR="00C43B29" w:rsidRPr="00D53391" w:rsidRDefault="00C43B29" w:rsidP="001C23A2">
      <w:pPr>
        <w:spacing w:after="0" w:line="360" w:lineRule="auto"/>
        <w:ind w:firstLine="709"/>
        <w:jc w:val="both"/>
        <w:rPr>
          <w:rFonts w:ascii="Times New Roman" w:eastAsia="Calibri" w:hAnsi="Times New Roman" w:cs="Times New Roman"/>
          <w:b/>
          <w:i/>
          <w:sz w:val="26"/>
          <w:szCs w:val="26"/>
        </w:rPr>
      </w:pPr>
      <w:r w:rsidRPr="00D53391">
        <w:rPr>
          <w:rFonts w:ascii="Times New Roman" w:eastAsia="Calibri" w:hAnsi="Times New Roman" w:cs="Times New Roman"/>
          <w:b/>
          <w:i/>
          <w:sz w:val="26"/>
          <w:szCs w:val="26"/>
        </w:rPr>
        <w:t>Материалы и оборудование:</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-музыкальные инструменты: бубны, колокольчики, ложки и т.д.</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-картинки музыкальных инструментов,</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различные виды театра: пальчиковый, настольный и т.д.</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атрибуты для театрализованных игр;</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-ширма;</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маски.</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музыкально-дидактические игры;</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атрибуты для ряженья.</w:t>
      </w:r>
    </w:p>
    <w:p w:rsidR="00C43B29" w:rsidRPr="00D53391" w:rsidRDefault="00C43B29" w:rsidP="001C23A2">
      <w:pPr>
        <w:spacing w:after="0" w:line="360" w:lineRule="auto"/>
        <w:ind w:firstLine="709"/>
        <w:jc w:val="both"/>
        <w:rPr>
          <w:rFonts w:ascii="Times New Roman" w:eastAsia="Calibri" w:hAnsi="Times New Roman" w:cs="Times New Roman"/>
          <w:b/>
          <w:sz w:val="26"/>
          <w:szCs w:val="26"/>
        </w:rPr>
      </w:pPr>
      <w:r w:rsidRPr="00D53391">
        <w:rPr>
          <w:rFonts w:ascii="Times New Roman" w:eastAsia="Calibri" w:hAnsi="Times New Roman" w:cs="Times New Roman"/>
          <w:b/>
          <w:sz w:val="26"/>
          <w:szCs w:val="26"/>
        </w:rPr>
        <w:t>«Цент сюжетно-ролевых игр».</w:t>
      </w:r>
    </w:p>
    <w:p w:rsidR="00C43B29" w:rsidRPr="00D53391" w:rsidRDefault="00C43B29" w:rsidP="001C23A2">
      <w:pPr>
        <w:spacing w:after="0" w:line="360" w:lineRule="auto"/>
        <w:ind w:firstLine="709"/>
        <w:jc w:val="both"/>
        <w:rPr>
          <w:rFonts w:ascii="Times New Roman" w:eastAsia="Calibri" w:hAnsi="Times New Roman" w:cs="Times New Roman"/>
          <w:b/>
          <w:i/>
          <w:sz w:val="26"/>
          <w:szCs w:val="26"/>
        </w:rPr>
      </w:pPr>
      <w:r w:rsidRPr="00D53391">
        <w:rPr>
          <w:rFonts w:ascii="Times New Roman" w:eastAsia="Calibri" w:hAnsi="Times New Roman" w:cs="Times New Roman"/>
          <w:b/>
          <w:i/>
          <w:sz w:val="26"/>
          <w:szCs w:val="26"/>
        </w:rPr>
        <w:t>Материалы и оборудование:</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-комплект постельных принадлежностей (матрац, простыня, одеяло и подушки) для кукол</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xml:space="preserve">-набор чайной посуды, </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-набор кухонной посуды.</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-кукольный стол</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-Кукольный стул</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-кухонный уголок</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-кухонная плита;</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-гладильная доска;</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-утюги;</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-фартуки;</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-куклы;</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lastRenderedPageBreak/>
        <w:t>-атрибуты ряженья;</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-касса, калькулятор, счеты, весы;</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изделия из бытовой химии;</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овощи, фрукты;</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-халаты медицинские;</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-набор медицинских инструментов, аптечка и т.д.</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сумка почтальона, газеты, журналы, открытки и т.д.</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трюмо с зеркалом, наборы парикмахерских принадлежностей.</w:t>
      </w:r>
    </w:p>
    <w:p w:rsidR="00C43B29" w:rsidRPr="00D53391" w:rsidRDefault="00C43B29" w:rsidP="00D53391">
      <w:pPr>
        <w:spacing w:after="0" w:line="360" w:lineRule="auto"/>
        <w:ind w:firstLine="709"/>
        <w:jc w:val="both"/>
        <w:rPr>
          <w:rFonts w:ascii="Times New Roman" w:eastAsia="Calibri" w:hAnsi="Times New Roman" w:cs="Times New Roman"/>
          <w:b/>
          <w:sz w:val="26"/>
          <w:szCs w:val="26"/>
        </w:rPr>
      </w:pPr>
      <w:r w:rsidRPr="00D53391">
        <w:rPr>
          <w:rFonts w:ascii="Times New Roman" w:eastAsia="Calibri" w:hAnsi="Times New Roman" w:cs="Times New Roman"/>
          <w:b/>
          <w:sz w:val="26"/>
          <w:szCs w:val="26"/>
        </w:rPr>
        <w:t xml:space="preserve"> «Цент развивающих игр».</w:t>
      </w:r>
      <w:r w:rsidR="00D53391">
        <w:rPr>
          <w:rFonts w:ascii="Times New Roman" w:eastAsia="Calibri" w:hAnsi="Times New Roman" w:cs="Times New Roman"/>
          <w:b/>
          <w:sz w:val="26"/>
          <w:szCs w:val="26"/>
        </w:rPr>
        <w:t xml:space="preserve"> </w:t>
      </w:r>
      <w:r w:rsidRPr="00D53391">
        <w:rPr>
          <w:rFonts w:ascii="Times New Roman" w:eastAsia="Calibri" w:hAnsi="Times New Roman" w:cs="Times New Roman"/>
          <w:b/>
          <w:i/>
          <w:sz w:val="26"/>
          <w:szCs w:val="26"/>
        </w:rPr>
        <w:t>Материалы и оборудование:</w:t>
      </w:r>
      <w:r w:rsidRPr="00D53391">
        <w:rPr>
          <w:sz w:val="26"/>
          <w:szCs w:val="26"/>
        </w:rPr>
        <w:t xml:space="preserve"> </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-нанизывание бус на шнур;</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игры с прищепками;</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-рамки вкладыши с геометрическими формами;</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дидактические игры по развитию сенсорики;</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-шнуровки;</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мозаики;</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-настольно печатные игры и т.д.</w:t>
      </w:r>
    </w:p>
    <w:p w:rsidR="00C43B29" w:rsidRPr="00D53391" w:rsidRDefault="00C43B29" w:rsidP="001C23A2">
      <w:pPr>
        <w:spacing w:after="0" w:line="360" w:lineRule="auto"/>
        <w:ind w:firstLine="709"/>
        <w:jc w:val="both"/>
        <w:rPr>
          <w:rFonts w:ascii="Times New Roman" w:eastAsia="Calibri" w:hAnsi="Times New Roman" w:cs="Times New Roman"/>
          <w:b/>
          <w:sz w:val="26"/>
          <w:szCs w:val="26"/>
        </w:rPr>
      </w:pPr>
      <w:r w:rsidRPr="00D53391">
        <w:rPr>
          <w:rFonts w:ascii="Times New Roman" w:eastAsia="Calibri" w:hAnsi="Times New Roman" w:cs="Times New Roman"/>
          <w:b/>
          <w:sz w:val="26"/>
          <w:szCs w:val="26"/>
        </w:rPr>
        <w:t>«Центр безопасности».</w:t>
      </w:r>
    </w:p>
    <w:p w:rsidR="00C43B29" w:rsidRPr="00D53391" w:rsidRDefault="00C43B29" w:rsidP="001C23A2">
      <w:pPr>
        <w:spacing w:after="0" w:line="360" w:lineRule="auto"/>
        <w:ind w:firstLine="709"/>
        <w:jc w:val="both"/>
        <w:rPr>
          <w:rFonts w:ascii="Times New Roman" w:eastAsia="Calibri" w:hAnsi="Times New Roman" w:cs="Times New Roman"/>
          <w:b/>
          <w:i/>
          <w:sz w:val="26"/>
          <w:szCs w:val="26"/>
        </w:rPr>
      </w:pPr>
      <w:r w:rsidRPr="00D53391">
        <w:rPr>
          <w:rFonts w:ascii="Times New Roman" w:eastAsia="Calibri" w:hAnsi="Times New Roman" w:cs="Times New Roman"/>
          <w:b/>
          <w:i/>
          <w:sz w:val="26"/>
          <w:szCs w:val="26"/>
        </w:rPr>
        <w:t>Материалы и оборудование:</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макеты домов, деревьев, дороги;</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различные виды транспорта;</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макет светофора (рисунок);</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макеты дорожных знаков;</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настольные и дидактические игр по ПДД;</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w:t>
      </w:r>
      <w:r w:rsidRPr="00D53391">
        <w:rPr>
          <w:rFonts w:ascii="Calibri" w:eastAsia="Calibri" w:hAnsi="Calibri" w:cs="Times New Roman"/>
          <w:sz w:val="26"/>
          <w:szCs w:val="26"/>
        </w:rPr>
        <w:t xml:space="preserve"> </w:t>
      </w:r>
      <w:r w:rsidRPr="00D53391">
        <w:rPr>
          <w:rFonts w:ascii="Times New Roman" w:eastAsia="Calibri" w:hAnsi="Times New Roman" w:cs="Times New Roman"/>
          <w:sz w:val="26"/>
          <w:szCs w:val="26"/>
        </w:rPr>
        <w:t>Комплект наглядных пособий «Детям о правилах дорожного движения»….</w:t>
      </w:r>
    </w:p>
    <w:p w:rsidR="00C43B29" w:rsidRPr="00D53391" w:rsidRDefault="00C43B29" w:rsidP="001C23A2">
      <w:pPr>
        <w:spacing w:after="0" w:line="360" w:lineRule="auto"/>
        <w:ind w:firstLine="709"/>
        <w:jc w:val="both"/>
        <w:rPr>
          <w:rFonts w:ascii="Times New Roman" w:eastAsia="Calibri" w:hAnsi="Times New Roman" w:cs="Times New Roman"/>
          <w:b/>
          <w:sz w:val="26"/>
          <w:szCs w:val="26"/>
        </w:rPr>
      </w:pPr>
      <w:r w:rsidRPr="00D53391">
        <w:rPr>
          <w:rFonts w:ascii="Times New Roman" w:eastAsia="Calibri" w:hAnsi="Times New Roman" w:cs="Times New Roman"/>
          <w:b/>
          <w:sz w:val="26"/>
          <w:szCs w:val="26"/>
        </w:rPr>
        <w:t>Развивающая предметно пространственная среда (улица):</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клумбы;</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-домик;</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-беседка;</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-машины;</w:t>
      </w:r>
    </w:p>
    <w:p w:rsidR="00C43B29" w:rsidRPr="00D53391" w:rsidRDefault="00C43B29"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-качели;</w:t>
      </w:r>
    </w:p>
    <w:p w:rsidR="00C43B29" w:rsidRPr="00D53391" w:rsidRDefault="00856CA5"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турник;</w:t>
      </w:r>
    </w:p>
    <w:p w:rsidR="00856CA5" w:rsidRPr="00D53391" w:rsidRDefault="00856CA5" w:rsidP="001C23A2">
      <w:pPr>
        <w:spacing w:after="0" w:line="360" w:lineRule="auto"/>
        <w:ind w:firstLine="709"/>
        <w:jc w:val="both"/>
        <w:rPr>
          <w:rFonts w:ascii="Times New Roman" w:eastAsia="Calibri" w:hAnsi="Times New Roman" w:cs="Times New Roman"/>
          <w:sz w:val="26"/>
          <w:szCs w:val="26"/>
        </w:rPr>
      </w:pPr>
      <w:r w:rsidRPr="00D53391">
        <w:rPr>
          <w:rFonts w:ascii="Times New Roman" w:eastAsia="Calibri" w:hAnsi="Times New Roman" w:cs="Times New Roman"/>
          <w:sz w:val="26"/>
          <w:szCs w:val="26"/>
        </w:rPr>
        <w:t>- колодец;</w:t>
      </w:r>
    </w:p>
    <w:p w:rsidR="001C23A2" w:rsidRPr="00D53391" w:rsidRDefault="00856CA5" w:rsidP="00D53391">
      <w:pPr>
        <w:spacing w:after="0" w:line="360" w:lineRule="auto"/>
        <w:ind w:firstLine="709"/>
        <w:jc w:val="both"/>
        <w:rPr>
          <w:rFonts w:ascii="Times New Roman" w:eastAsia="Calibri" w:hAnsi="Times New Roman" w:cs="Times New Roman"/>
          <w:b/>
          <w:sz w:val="26"/>
          <w:szCs w:val="26"/>
        </w:rPr>
      </w:pPr>
      <w:r w:rsidRPr="00D53391">
        <w:rPr>
          <w:rFonts w:ascii="Times New Roman" w:eastAsia="Calibri" w:hAnsi="Times New Roman" w:cs="Times New Roman"/>
          <w:sz w:val="26"/>
          <w:szCs w:val="26"/>
        </w:rPr>
        <w:t>-огород.</w:t>
      </w:r>
      <w:r w:rsidR="001C23A2">
        <w:rPr>
          <w:rFonts w:ascii="Times New Roman" w:eastAsia="Calibri" w:hAnsi="Times New Roman" w:cs="Times New Roman"/>
          <w:b/>
          <w:sz w:val="28"/>
          <w:szCs w:val="28"/>
        </w:rPr>
        <w:br w:type="page"/>
      </w:r>
    </w:p>
    <w:p w:rsidR="00C43B29" w:rsidRPr="00D53391" w:rsidRDefault="00C43B29" w:rsidP="00004F55">
      <w:pPr>
        <w:spacing w:after="0" w:line="360" w:lineRule="auto"/>
        <w:ind w:firstLine="709"/>
        <w:jc w:val="center"/>
        <w:rPr>
          <w:rFonts w:ascii="Times New Roman" w:eastAsia="Calibri" w:hAnsi="Times New Roman" w:cs="Times New Roman"/>
          <w:b/>
          <w:sz w:val="26"/>
          <w:szCs w:val="26"/>
        </w:rPr>
      </w:pPr>
      <w:r w:rsidRPr="00D53391">
        <w:rPr>
          <w:rFonts w:ascii="Times New Roman" w:eastAsia="Calibri" w:hAnsi="Times New Roman" w:cs="Times New Roman"/>
          <w:b/>
          <w:sz w:val="26"/>
          <w:szCs w:val="26"/>
        </w:rPr>
        <w:lastRenderedPageBreak/>
        <w:t>План развития центров детской активности</w:t>
      </w:r>
    </w:p>
    <w:p w:rsidR="00C43B29" w:rsidRPr="00D53391" w:rsidRDefault="00C43B29" w:rsidP="00004F55">
      <w:pPr>
        <w:spacing w:after="0" w:line="360" w:lineRule="auto"/>
        <w:ind w:firstLine="709"/>
        <w:jc w:val="center"/>
        <w:rPr>
          <w:rFonts w:ascii="Times New Roman" w:eastAsia="Calibri" w:hAnsi="Times New Roman" w:cs="Times New Roman"/>
          <w:sz w:val="26"/>
          <w:szCs w:val="26"/>
        </w:rPr>
      </w:pPr>
      <w:r w:rsidRPr="00D53391">
        <w:rPr>
          <w:rFonts w:ascii="Times New Roman" w:eastAsia="Calibri" w:hAnsi="Times New Roman" w:cs="Times New Roman"/>
          <w:sz w:val="26"/>
          <w:szCs w:val="26"/>
        </w:rPr>
        <w:t>(игры и оборудование для организации разных видов детской деятельности: игры, игрушки, оборудование, книги, альбомы, коллекции, др.)</w:t>
      </w:r>
    </w:p>
    <w:tbl>
      <w:tblPr>
        <w:tblStyle w:val="24"/>
        <w:tblW w:w="5000" w:type="pct"/>
        <w:tblLook w:val="04A0"/>
      </w:tblPr>
      <w:tblGrid>
        <w:gridCol w:w="840"/>
        <w:gridCol w:w="2529"/>
        <w:gridCol w:w="4913"/>
        <w:gridCol w:w="1571"/>
      </w:tblGrid>
      <w:tr w:rsidR="00C43B29" w:rsidRPr="00C43B29" w:rsidTr="001C23A2">
        <w:tc>
          <w:tcPr>
            <w:tcW w:w="427"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 xml:space="preserve">Зона </w:t>
            </w:r>
          </w:p>
        </w:tc>
        <w:tc>
          <w:tcPr>
            <w:tcW w:w="128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Центры детской активности</w:t>
            </w:r>
          </w:p>
        </w:tc>
        <w:tc>
          <w:tcPr>
            <w:tcW w:w="249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Проводимая работа</w:t>
            </w:r>
          </w:p>
        </w:tc>
        <w:tc>
          <w:tcPr>
            <w:tcW w:w="797"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Отметка о выполнении</w:t>
            </w:r>
          </w:p>
        </w:tc>
      </w:tr>
      <w:tr w:rsidR="00C43B29" w:rsidRPr="00C43B29" w:rsidTr="001C23A2">
        <w:trPr>
          <w:cantSplit/>
          <w:trHeight w:val="782"/>
        </w:trPr>
        <w:tc>
          <w:tcPr>
            <w:tcW w:w="427" w:type="pct"/>
            <w:vMerge w:val="restart"/>
            <w:tcBorders>
              <w:top w:val="single" w:sz="4" w:space="0" w:color="auto"/>
              <w:left w:val="single" w:sz="4" w:space="0" w:color="auto"/>
              <w:bottom w:val="single" w:sz="4" w:space="0" w:color="auto"/>
              <w:right w:val="single" w:sz="4" w:space="0" w:color="auto"/>
            </w:tcBorders>
            <w:textDirection w:val="btLr"/>
            <w:hideMark/>
          </w:tcPr>
          <w:p w:rsidR="00C43B29" w:rsidRPr="00553AB8" w:rsidRDefault="00C43B29" w:rsidP="001C23A2">
            <w:pPr>
              <w:jc w:val="center"/>
              <w:rPr>
                <w:rFonts w:ascii="Times New Roman" w:hAnsi="Times New Roman"/>
                <w:sz w:val="24"/>
                <w:szCs w:val="24"/>
              </w:rPr>
            </w:pPr>
            <w:r w:rsidRPr="00553AB8">
              <w:rPr>
                <w:rFonts w:ascii="Times New Roman" w:hAnsi="Times New Roman"/>
                <w:sz w:val="24"/>
                <w:szCs w:val="24"/>
              </w:rPr>
              <w:t>Спокойная</w:t>
            </w:r>
          </w:p>
        </w:tc>
        <w:tc>
          <w:tcPr>
            <w:tcW w:w="128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Природы</w:t>
            </w:r>
          </w:p>
        </w:tc>
        <w:tc>
          <w:tcPr>
            <w:tcW w:w="249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Создать новые коллекции по природе</w:t>
            </w:r>
          </w:p>
          <w:p w:rsidR="00C43B29" w:rsidRPr="00553AB8" w:rsidRDefault="00C43B29" w:rsidP="001C23A2">
            <w:pPr>
              <w:rPr>
                <w:rFonts w:ascii="Times New Roman" w:hAnsi="Times New Roman"/>
                <w:sz w:val="24"/>
                <w:szCs w:val="24"/>
              </w:rPr>
            </w:pPr>
            <w:r w:rsidRPr="00553AB8">
              <w:rPr>
                <w:rFonts w:ascii="Times New Roman" w:hAnsi="Times New Roman"/>
                <w:sz w:val="24"/>
                <w:szCs w:val="24"/>
              </w:rPr>
              <w:t>Приобрести клеенчатые фартуки</w:t>
            </w:r>
          </w:p>
        </w:tc>
        <w:tc>
          <w:tcPr>
            <w:tcW w:w="797" w:type="pct"/>
            <w:tcBorders>
              <w:top w:val="single" w:sz="4" w:space="0" w:color="auto"/>
              <w:left w:val="single" w:sz="4" w:space="0" w:color="auto"/>
              <w:bottom w:val="single" w:sz="4" w:space="0" w:color="auto"/>
              <w:right w:val="single" w:sz="4" w:space="0" w:color="auto"/>
            </w:tcBorders>
          </w:tcPr>
          <w:p w:rsidR="00C43B29" w:rsidRPr="00553AB8" w:rsidRDefault="00C43B29" w:rsidP="001C23A2">
            <w:pPr>
              <w:rPr>
                <w:rFonts w:ascii="Times New Roman" w:hAnsi="Times New Roman"/>
                <w:sz w:val="24"/>
                <w:szCs w:val="24"/>
              </w:rPr>
            </w:pPr>
          </w:p>
        </w:tc>
      </w:tr>
      <w:tr w:rsidR="00C43B29" w:rsidRPr="00C43B29" w:rsidTr="001C23A2">
        <w:trPr>
          <w:cantSplit/>
          <w:trHeight w:val="289"/>
        </w:trPr>
        <w:tc>
          <w:tcPr>
            <w:tcW w:w="427" w:type="pct"/>
            <w:vMerge/>
            <w:tcBorders>
              <w:top w:val="single" w:sz="4" w:space="0" w:color="auto"/>
              <w:left w:val="single" w:sz="4" w:space="0" w:color="auto"/>
              <w:bottom w:val="single" w:sz="4" w:space="0" w:color="auto"/>
              <w:right w:val="single" w:sz="4" w:space="0" w:color="auto"/>
            </w:tcBorders>
            <w:vAlign w:val="center"/>
            <w:hideMark/>
          </w:tcPr>
          <w:p w:rsidR="00C43B29" w:rsidRPr="00553AB8" w:rsidRDefault="00C43B29" w:rsidP="001C23A2">
            <w:pPr>
              <w:rPr>
                <w:rFonts w:ascii="Times New Roman" w:hAnsi="Times New Roman"/>
                <w:sz w:val="24"/>
                <w:szCs w:val="24"/>
              </w:rPr>
            </w:pPr>
          </w:p>
        </w:tc>
        <w:tc>
          <w:tcPr>
            <w:tcW w:w="128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Книги</w:t>
            </w:r>
          </w:p>
        </w:tc>
        <w:tc>
          <w:tcPr>
            <w:tcW w:w="249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Обновить книжную библиотеку в соответствии с возрастом детей.</w:t>
            </w:r>
          </w:p>
          <w:p w:rsidR="00C43B29" w:rsidRPr="00553AB8" w:rsidRDefault="00C43B29" w:rsidP="001C23A2">
            <w:pPr>
              <w:rPr>
                <w:rFonts w:ascii="Times New Roman" w:hAnsi="Times New Roman"/>
                <w:sz w:val="24"/>
                <w:szCs w:val="24"/>
              </w:rPr>
            </w:pPr>
            <w:r w:rsidRPr="00553AB8">
              <w:rPr>
                <w:rFonts w:ascii="Times New Roman" w:hAnsi="Times New Roman"/>
                <w:sz w:val="24"/>
                <w:szCs w:val="24"/>
              </w:rPr>
              <w:t>Приобрести детскую энциклопедию о растениях и животных</w:t>
            </w:r>
          </w:p>
          <w:p w:rsidR="00C43B29" w:rsidRPr="00553AB8" w:rsidRDefault="00C43B29" w:rsidP="001C23A2">
            <w:pPr>
              <w:rPr>
                <w:rFonts w:ascii="Times New Roman" w:hAnsi="Times New Roman"/>
                <w:sz w:val="24"/>
                <w:szCs w:val="24"/>
              </w:rPr>
            </w:pPr>
            <w:r w:rsidRPr="00553AB8">
              <w:rPr>
                <w:rFonts w:ascii="Times New Roman" w:hAnsi="Times New Roman"/>
                <w:sz w:val="24"/>
                <w:szCs w:val="24"/>
              </w:rPr>
              <w:t>Создать картотеку игр по развитию связной речи</w:t>
            </w:r>
          </w:p>
        </w:tc>
        <w:tc>
          <w:tcPr>
            <w:tcW w:w="797" w:type="pct"/>
            <w:tcBorders>
              <w:top w:val="single" w:sz="4" w:space="0" w:color="auto"/>
              <w:left w:val="single" w:sz="4" w:space="0" w:color="auto"/>
              <w:bottom w:val="single" w:sz="4" w:space="0" w:color="auto"/>
              <w:right w:val="single" w:sz="4" w:space="0" w:color="auto"/>
            </w:tcBorders>
          </w:tcPr>
          <w:p w:rsidR="00C43B29" w:rsidRPr="00553AB8" w:rsidRDefault="00C43B29" w:rsidP="001C23A2">
            <w:pPr>
              <w:rPr>
                <w:rFonts w:ascii="Times New Roman" w:hAnsi="Times New Roman"/>
                <w:sz w:val="24"/>
                <w:szCs w:val="24"/>
              </w:rPr>
            </w:pPr>
          </w:p>
        </w:tc>
      </w:tr>
      <w:tr w:rsidR="00C43B29" w:rsidRPr="00C43B29" w:rsidTr="001C23A2">
        <w:trPr>
          <w:cantSplit/>
          <w:trHeight w:val="347"/>
        </w:trPr>
        <w:tc>
          <w:tcPr>
            <w:tcW w:w="427" w:type="pct"/>
            <w:vMerge/>
            <w:tcBorders>
              <w:top w:val="single" w:sz="4" w:space="0" w:color="auto"/>
              <w:left w:val="single" w:sz="4" w:space="0" w:color="auto"/>
              <w:bottom w:val="single" w:sz="4" w:space="0" w:color="auto"/>
              <w:right w:val="single" w:sz="4" w:space="0" w:color="auto"/>
            </w:tcBorders>
            <w:vAlign w:val="center"/>
            <w:hideMark/>
          </w:tcPr>
          <w:p w:rsidR="00C43B29" w:rsidRPr="00553AB8" w:rsidRDefault="00C43B29" w:rsidP="001C23A2">
            <w:pPr>
              <w:rPr>
                <w:rFonts w:ascii="Times New Roman" w:hAnsi="Times New Roman"/>
                <w:sz w:val="24"/>
                <w:szCs w:val="24"/>
              </w:rPr>
            </w:pPr>
          </w:p>
        </w:tc>
        <w:tc>
          <w:tcPr>
            <w:tcW w:w="128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 xml:space="preserve">Уединения </w:t>
            </w:r>
          </w:p>
        </w:tc>
        <w:tc>
          <w:tcPr>
            <w:tcW w:w="249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Создать уголок уединения</w:t>
            </w:r>
          </w:p>
        </w:tc>
        <w:tc>
          <w:tcPr>
            <w:tcW w:w="797" w:type="pct"/>
            <w:tcBorders>
              <w:top w:val="single" w:sz="4" w:space="0" w:color="auto"/>
              <w:left w:val="single" w:sz="4" w:space="0" w:color="auto"/>
              <w:bottom w:val="single" w:sz="4" w:space="0" w:color="auto"/>
              <w:right w:val="single" w:sz="4" w:space="0" w:color="auto"/>
            </w:tcBorders>
          </w:tcPr>
          <w:p w:rsidR="00C43B29" w:rsidRPr="00553AB8" w:rsidRDefault="00C43B29" w:rsidP="001C23A2">
            <w:pPr>
              <w:rPr>
                <w:rFonts w:ascii="Times New Roman" w:hAnsi="Times New Roman"/>
                <w:sz w:val="24"/>
                <w:szCs w:val="24"/>
              </w:rPr>
            </w:pPr>
          </w:p>
        </w:tc>
      </w:tr>
      <w:tr w:rsidR="00C43B29" w:rsidRPr="00C43B29" w:rsidTr="001C23A2">
        <w:tc>
          <w:tcPr>
            <w:tcW w:w="427" w:type="pct"/>
            <w:vMerge w:val="restart"/>
            <w:tcBorders>
              <w:top w:val="single" w:sz="4" w:space="0" w:color="auto"/>
              <w:left w:val="single" w:sz="4" w:space="0" w:color="auto"/>
              <w:bottom w:val="single" w:sz="4" w:space="0" w:color="auto"/>
              <w:right w:val="single" w:sz="4" w:space="0" w:color="auto"/>
            </w:tcBorders>
            <w:textDirection w:val="btLr"/>
            <w:hideMark/>
          </w:tcPr>
          <w:p w:rsidR="00C43B29" w:rsidRPr="00553AB8" w:rsidRDefault="00C43B29" w:rsidP="001C23A2">
            <w:pPr>
              <w:jc w:val="center"/>
              <w:rPr>
                <w:rFonts w:ascii="Times New Roman" w:hAnsi="Times New Roman"/>
                <w:sz w:val="24"/>
                <w:szCs w:val="24"/>
              </w:rPr>
            </w:pPr>
            <w:r w:rsidRPr="00553AB8">
              <w:rPr>
                <w:rFonts w:ascii="Times New Roman" w:hAnsi="Times New Roman"/>
                <w:sz w:val="24"/>
                <w:szCs w:val="24"/>
              </w:rPr>
              <w:t>Средней интенсивности</w:t>
            </w:r>
          </w:p>
          <w:p w:rsidR="00C43B29" w:rsidRPr="00553AB8" w:rsidRDefault="00C43B29" w:rsidP="001C23A2">
            <w:pPr>
              <w:rPr>
                <w:rFonts w:ascii="Times New Roman" w:hAnsi="Times New Roman"/>
                <w:sz w:val="24"/>
                <w:szCs w:val="24"/>
              </w:rPr>
            </w:pPr>
            <w:r w:rsidRPr="00553AB8">
              <w:rPr>
                <w:rFonts w:ascii="Times New Roman" w:hAnsi="Times New Roman"/>
                <w:sz w:val="24"/>
                <w:szCs w:val="24"/>
              </w:rPr>
              <w:t xml:space="preserve"> </w:t>
            </w:r>
          </w:p>
        </w:tc>
        <w:tc>
          <w:tcPr>
            <w:tcW w:w="128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 xml:space="preserve">Экспериментирования </w:t>
            </w:r>
          </w:p>
        </w:tc>
        <w:tc>
          <w:tcPr>
            <w:tcW w:w="249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Пополнить мини лабораторию (песочные часы, увеличительное стекло).</w:t>
            </w:r>
          </w:p>
          <w:p w:rsidR="00C43B29" w:rsidRPr="00553AB8" w:rsidRDefault="00C43B29" w:rsidP="001C23A2">
            <w:pPr>
              <w:rPr>
                <w:rFonts w:ascii="Times New Roman" w:hAnsi="Times New Roman"/>
                <w:sz w:val="24"/>
                <w:szCs w:val="24"/>
              </w:rPr>
            </w:pPr>
            <w:r w:rsidRPr="00553AB8">
              <w:rPr>
                <w:rFonts w:ascii="Times New Roman" w:hAnsi="Times New Roman"/>
                <w:sz w:val="24"/>
                <w:szCs w:val="24"/>
              </w:rPr>
              <w:t>Создать картотеку опытов и экспериментов</w:t>
            </w:r>
          </w:p>
        </w:tc>
        <w:tc>
          <w:tcPr>
            <w:tcW w:w="797" w:type="pct"/>
            <w:tcBorders>
              <w:top w:val="single" w:sz="4" w:space="0" w:color="auto"/>
              <w:left w:val="single" w:sz="4" w:space="0" w:color="auto"/>
              <w:bottom w:val="single" w:sz="4" w:space="0" w:color="auto"/>
              <w:right w:val="single" w:sz="4" w:space="0" w:color="auto"/>
            </w:tcBorders>
          </w:tcPr>
          <w:p w:rsidR="00C43B29" w:rsidRPr="00553AB8" w:rsidRDefault="00C43B29" w:rsidP="001C23A2">
            <w:pPr>
              <w:rPr>
                <w:rFonts w:ascii="Times New Roman" w:hAnsi="Times New Roman"/>
                <w:sz w:val="24"/>
                <w:szCs w:val="24"/>
              </w:rPr>
            </w:pPr>
          </w:p>
        </w:tc>
      </w:tr>
      <w:tr w:rsidR="00C43B29" w:rsidRPr="00C43B29" w:rsidTr="001C23A2">
        <w:tc>
          <w:tcPr>
            <w:tcW w:w="427" w:type="pct"/>
            <w:vMerge/>
            <w:tcBorders>
              <w:top w:val="single" w:sz="4" w:space="0" w:color="auto"/>
              <w:left w:val="single" w:sz="4" w:space="0" w:color="auto"/>
              <w:bottom w:val="single" w:sz="4" w:space="0" w:color="auto"/>
              <w:right w:val="single" w:sz="4" w:space="0" w:color="auto"/>
            </w:tcBorders>
            <w:vAlign w:val="center"/>
            <w:hideMark/>
          </w:tcPr>
          <w:p w:rsidR="00C43B29" w:rsidRPr="00553AB8" w:rsidRDefault="00C43B29" w:rsidP="001C23A2">
            <w:pPr>
              <w:rPr>
                <w:rFonts w:ascii="Times New Roman" w:hAnsi="Times New Roman"/>
                <w:sz w:val="24"/>
                <w:szCs w:val="24"/>
              </w:rPr>
            </w:pPr>
          </w:p>
        </w:tc>
        <w:tc>
          <w:tcPr>
            <w:tcW w:w="128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Конструирования</w:t>
            </w:r>
          </w:p>
        </w:tc>
        <w:tc>
          <w:tcPr>
            <w:tcW w:w="249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Оформить образцы построек и поделок</w:t>
            </w:r>
          </w:p>
          <w:p w:rsidR="00C43B29" w:rsidRPr="00553AB8" w:rsidRDefault="00C43B29" w:rsidP="001C23A2">
            <w:pPr>
              <w:rPr>
                <w:rFonts w:ascii="Times New Roman" w:hAnsi="Times New Roman"/>
                <w:sz w:val="24"/>
                <w:szCs w:val="24"/>
              </w:rPr>
            </w:pPr>
            <w:r w:rsidRPr="00553AB8">
              <w:rPr>
                <w:rFonts w:ascii="Times New Roman" w:hAnsi="Times New Roman"/>
                <w:sz w:val="24"/>
                <w:szCs w:val="24"/>
              </w:rPr>
              <w:t>Приобрести наборы для моделирования</w:t>
            </w:r>
          </w:p>
        </w:tc>
        <w:tc>
          <w:tcPr>
            <w:tcW w:w="797" w:type="pct"/>
            <w:tcBorders>
              <w:top w:val="single" w:sz="4" w:space="0" w:color="auto"/>
              <w:left w:val="single" w:sz="4" w:space="0" w:color="auto"/>
              <w:bottom w:val="single" w:sz="4" w:space="0" w:color="auto"/>
              <w:right w:val="single" w:sz="4" w:space="0" w:color="auto"/>
            </w:tcBorders>
          </w:tcPr>
          <w:p w:rsidR="00C43B29" w:rsidRPr="00553AB8" w:rsidRDefault="00C43B29" w:rsidP="001C23A2">
            <w:pPr>
              <w:rPr>
                <w:rFonts w:ascii="Times New Roman" w:hAnsi="Times New Roman"/>
                <w:sz w:val="24"/>
                <w:szCs w:val="24"/>
              </w:rPr>
            </w:pPr>
          </w:p>
        </w:tc>
      </w:tr>
      <w:tr w:rsidR="00C43B29" w:rsidRPr="00C43B29" w:rsidTr="001C23A2">
        <w:tc>
          <w:tcPr>
            <w:tcW w:w="427" w:type="pct"/>
            <w:vMerge/>
            <w:tcBorders>
              <w:top w:val="single" w:sz="4" w:space="0" w:color="auto"/>
              <w:left w:val="single" w:sz="4" w:space="0" w:color="auto"/>
              <w:bottom w:val="single" w:sz="4" w:space="0" w:color="auto"/>
              <w:right w:val="single" w:sz="4" w:space="0" w:color="auto"/>
            </w:tcBorders>
            <w:vAlign w:val="center"/>
            <w:hideMark/>
          </w:tcPr>
          <w:p w:rsidR="00C43B29" w:rsidRPr="00553AB8" w:rsidRDefault="00C43B29" w:rsidP="001C23A2">
            <w:pPr>
              <w:rPr>
                <w:rFonts w:ascii="Times New Roman" w:hAnsi="Times New Roman"/>
                <w:sz w:val="24"/>
                <w:szCs w:val="24"/>
              </w:rPr>
            </w:pPr>
          </w:p>
        </w:tc>
        <w:tc>
          <w:tcPr>
            <w:tcW w:w="128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Художественно-эстетического развития (ИЗО)</w:t>
            </w:r>
          </w:p>
        </w:tc>
        <w:tc>
          <w:tcPr>
            <w:tcW w:w="249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Пополнить коллекцию трафаретов</w:t>
            </w:r>
          </w:p>
          <w:p w:rsidR="00C43B29" w:rsidRPr="00553AB8" w:rsidRDefault="00C43B29" w:rsidP="001C23A2">
            <w:pPr>
              <w:rPr>
                <w:rFonts w:ascii="Times New Roman" w:hAnsi="Times New Roman"/>
                <w:sz w:val="24"/>
                <w:szCs w:val="24"/>
              </w:rPr>
            </w:pPr>
            <w:r w:rsidRPr="00553AB8">
              <w:rPr>
                <w:rFonts w:ascii="Times New Roman" w:hAnsi="Times New Roman"/>
                <w:sz w:val="24"/>
                <w:szCs w:val="24"/>
              </w:rPr>
              <w:t>Изготовить печатки для изо</w:t>
            </w:r>
          </w:p>
          <w:p w:rsidR="00C43B29" w:rsidRPr="00553AB8" w:rsidRDefault="00C43B29" w:rsidP="001C23A2">
            <w:pPr>
              <w:rPr>
                <w:rFonts w:ascii="Times New Roman" w:hAnsi="Times New Roman"/>
                <w:sz w:val="24"/>
                <w:szCs w:val="24"/>
              </w:rPr>
            </w:pPr>
            <w:r w:rsidRPr="00553AB8">
              <w:rPr>
                <w:rFonts w:ascii="Times New Roman" w:hAnsi="Times New Roman"/>
                <w:sz w:val="24"/>
                <w:szCs w:val="24"/>
              </w:rPr>
              <w:t>Создать альбомы по живописи и графике</w:t>
            </w:r>
          </w:p>
        </w:tc>
        <w:tc>
          <w:tcPr>
            <w:tcW w:w="797" w:type="pct"/>
            <w:tcBorders>
              <w:top w:val="single" w:sz="4" w:space="0" w:color="auto"/>
              <w:left w:val="single" w:sz="4" w:space="0" w:color="auto"/>
              <w:bottom w:val="single" w:sz="4" w:space="0" w:color="auto"/>
              <w:right w:val="single" w:sz="4" w:space="0" w:color="auto"/>
            </w:tcBorders>
          </w:tcPr>
          <w:p w:rsidR="00C43B29" w:rsidRPr="00553AB8" w:rsidRDefault="00C43B29" w:rsidP="001C23A2">
            <w:pPr>
              <w:rPr>
                <w:rFonts w:ascii="Times New Roman" w:hAnsi="Times New Roman"/>
                <w:sz w:val="24"/>
                <w:szCs w:val="24"/>
              </w:rPr>
            </w:pPr>
          </w:p>
        </w:tc>
      </w:tr>
      <w:tr w:rsidR="00C43B29" w:rsidRPr="00C43B29" w:rsidTr="001C23A2">
        <w:tc>
          <w:tcPr>
            <w:tcW w:w="427" w:type="pct"/>
            <w:vMerge/>
            <w:tcBorders>
              <w:top w:val="single" w:sz="4" w:space="0" w:color="auto"/>
              <w:left w:val="single" w:sz="4" w:space="0" w:color="auto"/>
              <w:bottom w:val="single" w:sz="4" w:space="0" w:color="auto"/>
              <w:right w:val="single" w:sz="4" w:space="0" w:color="auto"/>
            </w:tcBorders>
            <w:vAlign w:val="center"/>
            <w:hideMark/>
          </w:tcPr>
          <w:p w:rsidR="00C43B29" w:rsidRPr="00553AB8" w:rsidRDefault="00C43B29" w:rsidP="001C23A2">
            <w:pPr>
              <w:rPr>
                <w:rFonts w:ascii="Times New Roman" w:hAnsi="Times New Roman"/>
                <w:sz w:val="24"/>
                <w:szCs w:val="24"/>
              </w:rPr>
            </w:pPr>
          </w:p>
        </w:tc>
        <w:tc>
          <w:tcPr>
            <w:tcW w:w="128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Математического развития</w:t>
            </w:r>
          </w:p>
        </w:tc>
        <w:tc>
          <w:tcPr>
            <w:tcW w:w="249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Пополнить учебный центр в соответствии с возрастом.</w:t>
            </w:r>
          </w:p>
          <w:p w:rsidR="00C43B29" w:rsidRPr="00553AB8" w:rsidRDefault="00C43B29" w:rsidP="001C23A2">
            <w:pPr>
              <w:rPr>
                <w:rFonts w:ascii="Times New Roman" w:hAnsi="Times New Roman"/>
                <w:sz w:val="24"/>
                <w:szCs w:val="24"/>
              </w:rPr>
            </w:pPr>
            <w:r w:rsidRPr="00553AB8">
              <w:rPr>
                <w:rFonts w:ascii="Times New Roman" w:hAnsi="Times New Roman"/>
                <w:sz w:val="24"/>
                <w:szCs w:val="24"/>
              </w:rPr>
              <w:t>Приобрести игры для развития логического мышления</w:t>
            </w:r>
          </w:p>
          <w:p w:rsidR="00C43B29" w:rsidRPr="00553AB8" w:rsidRDefault="00C43B29" w:rsidP="001C23A2">
            <w:pPr>
              <w:rPr>
                <w:rFonts w:ascii="Times New Roman" w:hAnsi="Times New Roman"/>
                <w:sz w:val="24"/>
                <w:szCs w:val="24"/>
              </w:rPr>
            </w:pPr>
            <w:r w:rsidRPr="00553AB8">
              <w:rPr>
                <w:rFonts w:ascii="Times New Roman" w:hAnsi="Times New Roman"/>
                <w:sz w:val="24"/>
                <w:szCs w:val="24"/>
              </w:rPr>
              <w:t>Починить «Чудесный мешочек»</w:t>
            </w:r>
          </w:p>
        </w:tc>
        <w:tc>
          <w:tcPr>
            <w:tcW w:w="797" w:type="pct"/>
            <w:tcBorders>
              <w:top w:val="single" w:sz="4" w:space="0" w:color="auto"/>
              <w:left w:val="single" w:sz="4" w:space="0" w:color="auto"/>
              <w:bottom w:val="single" w:sz="4" w:space="0" w:color="auto"/>
              <w:right w:val="single" w:sz="4" w:space="0" w:color="auto"/>
            </w:tcBorders>
          </w:tcPr>
          <w:p w:rsidR="00C43B29" w:rsidRPr="00553AB8" w:rsidRDefault="00C43B29" w:rsidP="001C23A2">
            <w:pPr>
              <w:rPr>
                <w:rFonts w:ascii="Times New Roman" w:hAnsi="Times New Roman"/>
                <w:sz w:val="24"/>
                <w:szCs w:val="24"/>
              </w:rPr>
            </w:pPr>
          </w:p>
        </w:tc>
      </w:tr>
      <w:tr w:rsidR="00C43B29" w:rsidRPr="00C43B29" w:rsidTr="001C23A2">
        <w:tc>
          <w:tcPr>
            <w:tcW w:w="427" w:type="pct"/>
            <w:vMerge/>
            <w:tcBorders>
              <w:top w:val="single" w:sz="4" w:space="0" w:color="auto"/>
              <w:left w:val="single" w:sz="4" w:space="0" w:color="auto"/>
              <w:bottom w:val="single" w:sz="4" w:space="0" w:color="auto"/>
              <w:right w:val="single" w:sz="4" w:space="0" w:color="auto"/>
            </w:tcBorders>
            <w:vAlign w:val="center"/>
            <w:hideMark/>
          </w:tcPr>
          <w:p w:rsidR="00C43B29" w:rsidRPr="00553AB8" w:rsidRDefault="00C43B29" w:rsidP="001C23A2">
            <w:pPr>
              <w:rPr>
                <w:rFonts w:ascii="Times New Roman" w:hAnsi="Times New Roman"/>
                <w:sz w:val="24"/>
                <w:szCs w:val="24"/>
              </w:rPr>
            </w:pPr>
          </w:p>
        </w:tc>
        <w:tc>
          <w:tcPr>
            <w:tcW w:w="128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Безопасности</w:t>
            </w:r>
          </w:p>
        </w:tc>
        <w:tc>
          <w:tcPr>
            <w:tcW w:w="249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Обновить уголок безопасности:     макеты домов, фигуры людей</w:t>
            </w:r>
          </w:p>
        </w:tc>
        <w:tc>
          <w:tcPr>
            <w:tcW w:w="797" w:type="pct"/>
            <w:tcBorders>
              <w:top w:val="single" w:sz="4" w:space="0" w:color="auto"/>
              <w:left w:val="single" w:sz="4" w:space="0" w:color="auto"/>
              <w:bottom w:val="single" w:sz="4" w:space="0" w:color="auto"/>
              <w:right w:val="single" w:sz="4" w:space="0" w:color="auto"/>
            </w:tcBorders>
          </w:tcPr>
          <w:p w:rsidR="00C43B29" w:rsidRPr="00553AB8" w:rsidRDefault="00C43B29" w:rsidP="001C23A2">
            <w:pPr>
              <w:rPr>
                <w:rFonts w:ascii="Times New Roman" w:hAnsi="Times New Roman"/>
                <w:sz w:val="24"/>
                <w:szCs w:val="24"/>
              </w:rPr>
            </w:pPr>
          </w:p>
        </w:tc>
      </w:tr>
      <w:tr w:rsidR="00C43B29" w:rsidRPr="00C43B29" w:rsidTr="001C23A2">
        <w:tc>
          <w:tcPr>
            <w:tcW w:w="427" w:type="pct"/>
            <w:vMerge/>
            <w:tcBorders>
              <w:top w:val="single" w:sz="4" w:space="0" w:color="auto"/>
              <w:left w:val="single" w:sz="4" w:space="0" w:color="auto"/>
              <w:bottom w:val="single" w:sz="4" w:space="0" w:color="auto"/>
              <w:right w:val="single" w:sz="4" w:space="0" w:color="auto"/>
            </w:tcBorders>
            <w:vAlign w:val="center"/>
            <w:hideMark/>
          </w:tcPr>
          <w:p w:rsidR="00C43B29" w:rsidRPr="00553AB8" w:rsidRDefault="00C43B29" w:rsidP="001C23A2">
            <w:pPr>
              <w:rPr>
                <w:rFonts w:ascii="Times New Roman" w:hAnsi="Times New Roman"/>
                <w:sz w:val="24"/>
                <w:szCs w:val="24"/>
              </w:rPr>
            </w:pPr>
          </w:p>
        </w:tc>
        <w:tc>
          <w:tcPr>
            <w:tcW w:w="128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Трудового воспитания</w:t>
            </w:r>
          </w:p>
        </w:tc>
        <w:tc>
          <w:tcPr>
            <w:tcW w:w="249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Обновить карточки дежурства по столовой</w:t>
            </w:r>
          </w:p>
        </w:tc>
        <w:tc>
          <w:tcPr>
            <w:tcW w:w="797" w:type="pct"/>
            <w:tcBorders>
              <w:top w:val="single" w:sz="4" w:space="0" w:color="auto"/>
              <w:left w:val="single" w:sz="4" w:space="0" w:color="auto"/>
              <w:bottom w:val="single" w:sz="4" w:space="0" w:color="auto"/>
              <w:right w:val="single" w:sz="4" w:space="0" w:color="auto"/>
            </w:tcBorders>
          </w:tcPr>
          <w:p w:rsidR="00C43B29" w:rsidRPr="00553AB8" w:rsidRDefault="00C43B29" w:rsidP="001C23A2">
            <w:pPr>
              <w:rPr>
                <w:rFonts w:ascii="Times New Roman" w:hAnsi="Times New Roman"/>
                <w:sz w:val="24"/>
                <w:szCs w:val="24"/>
              </w:rPr>
            </w:pPr>
          </w:p>
        </w:tc>
      </w:tr>
      <w:tr w:rsidR="00C43B29" w:rsidRPr="00C43B29" w:rsidTr="001C23A2">
        <w:tc>
          <w:tcPr>
            <w:tcW w:w="427" w:type="pct"/>
            <w:vMerge/>
            <w:tcBorders>
              <w:top w:val="single" w:sz="4" w:space="0" w:color="auto"/>
              <w:left w:val="single" w:sz="4" w:space="0" w:color="auto"/>
              <w:bottom w:val="single" w:sz="4" w:space="0" w:color="auto"/>
              <w:right w:val="single" w:sz="4" w:space="0" w:color="auto"/>
            </w:tcBorders>
            <w:vAlign w:val="center"/>
            <w:hideMark/>
          </w:tcPr>
          <w:p w:rsidR="00C43B29" w:rsidRPr="00553AB8" w:rsidRDefault="00C43B29" w:rsidP="001C23A2">
            <w:pPr>
              <w:rPr>
                <w:rFonts w:ascii="Times New Roman" w:hAnsi="Times New Roman"/>
                <w:sz w:val="24"/>
                <w:szCs w:val="24"/>
              </w:rPr>
            </w:pPr>
          </w:p>
        </w:tc>
        <w:tc>
          <w:tcPr>
            <w:tcW w:w="128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Патриотического воспитания</w:t>
            </w:r>
          </w:p>
        </w:tc>
        <w:tc>
          <w:tcPr>
            <w:tcW w:w="249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Оформить стенд с семейными фотографиями</w:t>
            </w:r>
          </w:p>
          <w:p w:rsidR="00C43B29" w:rsidRPr="00553AB8" w:rsidRDefault="00C43B29" w:rsidP="001C23A2">
            <w:pPr>
              <w:rPr>
                <w:rFonts w:ascii="Times New Roman" w:hAnsi="Times New Roman"/>
                <w:sz w:val="24"/>
                <w:szCs w:val="24"/>
              </w:rPr>
            </w:pPr>
            <w:r w:rsidRPr="00553AB8">
              <w:rPr>
                <w:rFonts w:ascii="Times New Roman" w:hAnsi="Times New Roman"/>
                <w:sz w:val="24"/>
                <w:szCs w:val="24"/>
              </w:rPr>
              <w:t>Пошить национальный костюм для куклы</w:t>
            </w:r>
          </w:p>
        </w:tc>
        <w:tc>
          <w:tcPr>
            <w:tcW w:w="797" w:type="pct"/>
            <w:tcBorders>
              <w:top w:val="single" w:sz="4" w:space="0" w:color="auto"/>
              <w:left w:val="single" w:sz="4" w:space="0" w:color="auto"/>
              <w:bottom w:val="single" w:sz="4" w:space="0" w:color="auto"/>
              <w:right w:val="single" w:sz="4" w:space="0" w:color="auto"/>
            </w:tcBorders>
          </w:tcPr>
          <w:p w:rsidR="00C43B29" w:rsidRPr="00553AB8" w:rsidRDefault="00C43B29" w:rsidP="001C23A2">
            <w:pPr>
              <w:rPr>
                <w:rFonts w:ascii="Times New Roman" w:hAnsi="Times New Roman"/>
                <w:sz w:val="24"/>
                <w:szCs w:val="24"/>
              </w:rPr>
            </w:pPr>
          </w:p>
        </w:tc>
      </w:tr>
      <w:tr w:rsidR="00C43B29" w:rsidRPr="00C43B29" w:rsidTr="001C23A2">
        <w:trPr>
          <w:cantSplit/>
          <w:trHeight w:val="406"/>
        </w:trPr>
        <w:tc>
          <w:tcPr>
            <w:tcW w:w="427" w:type="pct"/>
            <w:vMerge w:val="restart"/>
            <w:tcBorders>
              <w:top w:val="single" w:sz="4" w:space="0" w:color="auto"/>
              <w:left w:val="single" w:sz="4" w:space="0" w:color="auto"/>
              <w:bottom w:val="single" w:sz="4" w:space="0" w:color="auto"/>
              <w:right w:val="single" w:sz="4" w:space="0" w:color="auto"/>
            </w:tcBorders>
            <w:textDirection w:val="btLr"/>
          </w:tcPr>
          <w:p w:rsidR="00C43B29" w:rsidRPr="00553AB8" w:rsidRDefault="00C43B29" w:rsidP="001C23A2">
            <w:pPr>
              <w:jc w:val="center"/>
              <w:rPr>
                <w:rFonts w:ascii="Times New Roman" w:hAnsi="Times New Roman"/>
                <w:sz w:val="24"/>
                <w:szCs w:val="24"/>
              </w:rPr>
            </w:pPr>
            <w:r w:rsidRPr="00553AB8">
              <w:rPr>
                <w:rFonts w:ascii="Times New Roman" w:hAnsi="Times New Roman"/>
                <w:sz w:val="24"/>
                <w:szCs w:val="24"/>
              </w:rPr>
              <w:t>Насыщенного движения</w:t>
            </w:r>
          </w:p>
          <w:p w:rsidR="00C43B29" w:rsidRPr="00553AB8" w:rsidRDefault="00C43B29" w:rsidP="001C23A2">
            <w:pPr>
              <w:rPr>
                <w:rFonts w:ascii="Times New Roman" w:hAnsi="Times New Roman"/>
                <w:sz w:val="24"/>
                <w:szCs w:val="24"/>
              </w:rPr>
            </w:pPr>
          </w:p>
        </w:tc>
        <w:tc>
          <w:tcPr>
            <w:tcW w:w="128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 xml:space="preserve">Ряженья </w:t>
            </w:r>
          </w:p>
        </w:tc>
        <w:tc>
          <w:tcPr>
            <w:tcW w:w="249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Починить имеющую одежду</w:t>
            </w:r>
          </w:p>
        </w:tc>
        <w:tc>
          <w:tcPr>
            <w:tcW w:w="797" w:type="pct"/>
            <w:tcBorders>
              <w:top w:val="single" w:sz="4" w:space="0" w:color="auto"/>
              <w:left w:val="single" w:sz="4" w:space="0" w:color="auto"/>
              <w:bottom w:val="single" w:sz="4" w:space="0" w:color="auto"/>
              <w:right w:val="single" w:sz="4" w:space="0" w:color="auto"/>
            </w:tcBorders>
          </w:tcPr>
          <w:p w:rsidR="00C43B29" w:rsidRPr="00553AB8" w:rsidRDefault="00C43B29" w:rsidP="001C23A2">
            <w:pPr>
              <w:rPr>
                <w:rFonts w:ascii="Times New Roman" w:hAnsi="Times New Roman"/>
                <w:sz w:val="24"/>
                <w:szCs w:val="24"/>
              </w:rPr>
            </w:pPr>
          </w:p>
        </w:tc>
      </w:tr>
      <w:tr w:rsidR="00C43B29" w:rsidRPr="00C43B29" w:rsidTr="001C23A2">
        <w:tc>
          <w:tcPr>
            <w:tcW w:w="427" w:type="pct"/>
            <w:vMerge/>
            <w:tcBorders>
              <w:top w:val="single" w:sz="4" w:space="0" w:color="auto"/>
              <w:left w:val="single" w:sz="4" w:space="0" w:color="auto"/>
              <w:bottom w:val="single" w:sz="4" w:space="0" w:color="auto"/>
              <w:right w:val="single" w:sz="4" w:space="0" w:color="auto"/>
            </w:tcBorders>
            <w:vAlign w:val="center"/>
            <w:hideMark/>
          </w:tcPr>
          <w:p w:rsidR="00C43B29" w:rsidRPr="00553AB8" w:rsidRDefault="00C43B29" w:rsidP="001C23A2">
            <w:pPr>
              <w:rPr>
                <w:rFonts w:ascii="Times New Roman" w:hAnsi="Times New Roman"/>
                <w:sz w:val="24"/>
                <w:szCs w:val="24"/>
              </w:rPr>
            </w:pPr>
          </w:p>
        </w:tc>
        <w:tc>
          <w:tcPr>
            <w:tcW w:w="128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Двигательной активности</w:t>
            </w:r>
          </w:p>
        </w:tc>
        <w:tc>
          <w:tcPr>
            <w:tcW w:w="249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Создать картотеку подвижных игр в соответствии с возрастом</w:t>
            </w:r>
          </w:p>
          <w:p w:rsidR="00C43B29" w:rsidRPr="00553AB8" w:rsidRDefault="00C43B29" w:rsidP="001C23A2">
            <w:pPr>
              <w:rPr>
                <w:rFonts w:ascii="Times New Roman" w:hAnsi="Times New Roman"/>
                <w:sz w:val="24"/>
                <w:szCs w:val="24"/>
              </w:rPr>
            </w:pPr>
            <w:r w:rsidRPr="00553AB8">
              <w:rPr>
                <w:rFonts w:ascii="Times New Roman" w:hAnsi="Times New Roman"/>
                <w:sz w:val="24"/>
                <w:szCs w:val="24"/>
              </w:rPr>
              <w:t>Сделать дорожку здоровья</w:t>
            </w:r>
          </w:p>
        </w:tc>
        <w:tc>
          <w:tcPr>
            <w:tcW w:w="797" w:type="pct"/>
            <w:tcBorders>
              <w:top w:val="single" w:sz="4" w:space="0" w:color="auto"/>
              <w:left w:val="single" w:sz="4" w:space="0" w:color="auto"/>
              <w:bottom w:val="single" w:sz="4" w:space="0" w:color="auto"/>
              <w:right w:val="single" w:sz="4" w:space="0" w:color="auto"/>
            </w:tcBorders>
          </w:tcPr>
          <w:p w:rsidR="00C43B29" w:rsidRPr="00553AB8" w:rsidRDefault="00C43B29" w:rsidP="001C23A2">
            <w:pPr>
              <w:rPr>
                <w:rFonts w:ascii="Times New Roman" w:hAnsi="Times New Roman"/>
                <w:sz w:val="24"/>
                <w:szCs w:val="24"/>
              </w:rPr>
            </w:pPr>
          </w:p>
        </w:tc>
      </w:tr>
      <w:tr w:rsidR="00C43B29" w:rsidRPr="00C43B29" w:rsidTr="001C23A2">
        <w:tc>
          <w:tcPr>
            <w:tcW w:w="427" w:type="pct"/>
            <w:vMerge/>
            <w:tcBorders>
              <w:top w:val="single" w:sz="4" w:space="0" w:color="auto"/>
              <w:left w:val="single" w:sz="4" w:space="0" w:color="auto"/>
              <w:bottom w:val="single" w:sz="4" w:space="0" w:color="auto"/>
              <w:right w:val="single" w:sz="4" w:space="0" w:color="auto"/>
            </w:tcBorders>
            <w:vAlign w:val="center"/>
            <w:hideMark/>
          </w:tcPr>
          <w:p w:rsidR="00C43B29" w:rsidRPr="00553AB8" w:rsidRDefault="00C43B29" w:rsidP="001C23A2">
            <w:pPr>
              <w:rPr>
                <w:rFonts w:ascii="Times New Roman" w:hAnsi="Times New Roman"/>
                <w:sz w:val="24"/>
                <w:szCs w:val="24"/>
              </w:rPr>
            </w:pPr>
          </w:p>
        </w:tc>
        <w:tc>
          <w:tcPr>
            <w:tcW w:w="128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Развивающих игр</w:t>
            </w:r>
          </w:p>
        </w:tc>
        <w:tc>
          <w:tcPr>
            <w:tcW w:w="2493" w:type="pct"/>
            <w:tcBorders>
              <w:top w:val="single" w:sz="4" w:space="0" w:color="auto"/>
              <w:left w:val="single" w:sz="4" w:space="0" w:color="auto"/>
              <w:bottom w:val="single" w:sz="4" w:space="0" w:color="auto"/>
              <w:right w:val="single" w:sz="4" w:space="0" w:color="auto"/>
            </w:tcBorders>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Создать картотеку игр для развития числовых представлений</w:t>
            </w:r>
          </w:p>
        </w:tc>
        <w:tc>
          <w:tcPr>
            <w:tcW w:w="797" w:type="pct"/>
            <w:tcBorders>
              <w:top w:val="single" w:sz="4" w:space="0" w:color="auto"/>
              <w:left w:val="single" w:sz="4" w:space="0" w:color="auto"/>
              <w:bottom w:val="single" w:sz="4" w:space="0" w:color="auto"/>
              <w:right w:val="single" w:sz="4" w:space="0" w:color="auto"/>
            </w:tcBorders>
          </w:tcPr>
          <w:p w:rsidR="00C43B29" w:rsidRPr="00553AB8" w:rsidRDefault="00C43B29" w:rsidP="001C23A2">
            <w:pPr>
              <w:rPr>
                <w:rFonts w:ascii="Times New Roman" w:hAnsi="Times New Roman"/>
                <w:sz w:val="24"/>
                <w:szCs w:val="24"/>
              </w:rPr>
            </w:pPr>
          </w:p>
        </w:tc>
      </w:tr>
      <w:tr w:rsidR="00C43B29" w:rsidRPr="00C43B29" w:rsidTr="001C23A2">
        <w:tc>
          <w:tcPr>
            <w:tcW w:w="427" w:type="pct"/>
            <w:vMerge/>
            <w:tcBorders>
              <w:top w:val="single" w:sz="4" w:space="0" w:color="auto"/>
              <w:left w:val="single" w:sz="4" w:space="0" w:color="auto"/>
              <w:bottom w:val="single" w:sz="4" w:space="0" w:color="auto"/>
              <w:right w:val="single" w:sz="4" w:space="0" w:color="auto"/>
            </w:tcBorders>
            <w:vAlign w:val="center"/>
            <w:hideMark/>
          </w:tcPr>
          <w:p w:rsidR="00C43B29" w:rsidRPr="00553AB8" w:rsidRDefault="00C43B29" w:rsidP="001C23A2">
            <w:pPr>
              <w:rPr>
                <w:rFonts w:ascii="Times New Roman" w:hAnsi="Times New Roman"/>
                <w:sz w:val="24"/>
                <w:szCs w:val="24"/>
              </w:rPr>
            </w:pPr>
          </w:p>
        </w:tc>
        <w:tc>
          <w:tcPr>
            <w:tcW w:w="128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Сюжетно - ролевых игр</w:t>
            </w:r>
          </w:p>
        </w:tc>
        <w:tc>
          <w:tcPr>
            <w:tcW w:w="249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Приобрести набор «Аэродром»</w:t>
            </w:r>
          </w:p>
          <w:p w:rsidR="00C43B29" w:rsidRPr="00553AB8" w:rsidRDefault="00C43B29" w:rsidP="001C23A2">
            <w:pPr>
              <w:rPr>
                <w:rFonts w:ascii="Times New Roman" w:hAnsi="Times New Roman"/>
                <w:sz w:val="24"/>
                <w:szCs w:val="24"/>
              </w:rPr>
            </w:pPr>
          </w:p>
        </w:tc>
        <w:tc>
          <w:tcPr>
            <w:tcW w:w="797" w:type="pct"/>
            <w:tcBorders>
              <w:top w:val="single" w:sz="4" w:space="0" w:color="auto"/>
              <w:left w:val="single" w:sz="4" w:space="0" w:color="auto"/>
              <w:bottom w:val="single" w:sz="4" w:space="0" w:color="auto"/>
              <w:right w:val="single" w:sz="4" w:space="0" w:color="auto"/>
            </w:tcBorders>
          </w:tcPr>
          <w:p w:rsidR="00C43B29" w:rsidRPr="00553AB8" w:rsidRDefault="00C43B29" w:rsidP="001C23A2">
            <w:pPr>
              <w:rPr>
                <w:rFonts w:ascii="Times New Roman" w:hAnsi="Times New Roman"/>
                <w:sz w:val="24"/>
                <w:szCs w:val="24"/>
              </w:rPr>
            </w:pPr>
          </w:p>
        </w:tc>
      </w:tr>
      <w:tr w:rsidR="00C43B29" w:rsidRPr="00C43B29" w:rsidTr="001C23A2">
        <w:trPr>
          <w:trHeight w:val="70"/>
        </w:trPr>
        <w:tc>
          <w:tcPr>
            <w:tcW w:w="427" w:type="pct"/>
            <w:vMerge/>
            <w:tcBorders>
              <w:top w:val="single" w:sz="4" w:space="0" w:color="auto"/>
              <w:left w:val="single" w:sz="4" w:space="0" w:color="auto"/>
              <w:bottom w:val="single" w:sz="4" w:space="0" w:color="auto"/>
              <w:right w:val="single" w:sz="4" w:space="0" w:color="auto"/>
            </w:tcBorders>
            <w:vAlign w:val="center"/>
            <w:hideMark/>
          </w:tcPr>
          <w:p w:rsidR="00C43B29" w:rsidRPr="00553AB8" w:rsidRDefault="00C43B29" w:rsidP="001C23A2">
            <w:pPr>
              <w:rPr>
                <w:rFonts w:ascii="Times New Roman" w:hAnsi="Times New Roman"/>
                <w:sz w:val="24"/>
                <w:szCs w:val="24"/>
              </w:rPr>
            </w:pPr>
          </w:p>
        </w:tc>
        <w:tc>
          <w:tcPr>
            <w:tcW w:w="128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 xml:space="preserve">Театра </w:t>
            </w:r>
          </w:p>
        </w:tc>
        <w:tc>
          <w:tcPr>
            <w:tcW w:w="249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Изготовить ширму для пальчикового театра</w:t>
            </w:r>
          </w:p>
          <w:p w:rsidR="00C43B29" w:rsidRPr="00553AB8" w:rsidRDefault="00C43B29" w:rsidP="001C23A2">
            <w:pPr>
              <w:rPr>
                <w:rFonts w:ascii="Times New Roman" w:hAnsi="Times New Roman"/>
                <w:sz w:val="24"/>
                <w:szCs w:val="24"/>
              </w:rPr>
            </w:pPr>
            <w:r w:rsidRPr="00553AB8">
              <w:rPr>
                <w:rFonts w:ascii="Times New Roman" w:hAnsi="Times New Roman"/>
                <w:sz w:val="24"/>
                <w:szCs w:val="24"/>
              </w:rPr>
              <w:t>Починить костюмы</w:t>
            </w:r>
          </w:p>
          <w:p w:rsidR="00C43B29" w:rsidRPr="00553AB8" w:rsidRDefault="00C43B29" w:rsidP="001C23A2">
            <w:pPr>
              <w:rPr>
                <w:rFonts w:ascii="Times New Roman" w:hAnsi="Times New Roman"/>
                <w:sz w:val="24"/>
                <w:szCs w:val="24"/>
              </w:rPr>
            </w:pPr>
            <w:r w:rsidRPr="00553AB8">
              <w:rPr>
                <w:rFonts w:ascii="Times New Roman" w:hAnsi="Times New Roman"/>
                <w:sz w:val="24"/>
                <w:szCs w:val="24"/>
              </w:rPr>
              <w:t>Приобрести плоскостной театр</w:t>
            </w:r>
          </w:p>
        </w:tc>
        <w:tc>
          <w:tcPr>
            <w:tcW w:w="797" w:type="pct"/>
            <w:tcBorders>
              <w:top w:val="single" w:sz="4" w:space="0" w:color="auto"/>
              <w:left w:val="single" w:sz="4" w:space="0" w:color="auto"/>
              <w:bottom w:val="single" w:sz="4" w:space="0" w:color="auto"/>
              <w:right w:val="single" w:sz="4" w:space="0" w:color="auto"/>
            </w:tcBorders>
          </w:tcPr>
          <w:p w:rsidR="00C43B29" w:rsidRPr="00553AB8" w:rsidRDefault="00C43B29" w:rsidP="001C23A2">
            <w:pPr>
              <w:rPr>
                <w:rFonts w:ascii="Times New Roman" w:hAnsi="Times New Roman"/>
                <w:sz w:val="24"/>
                <w:szCs w:val="24"/>
              </w:rPr>
            </w:pPr>
          </w:p>
        </w:tc>
      </w:tr>
      <w:tr w:rsidR="00C43B29" w:rsidRPr="00C43B29" w:rsidTr="001C23A2">
        <w:tc>
          <w:tcPr>
            <w:tcW w:w="427" w:type="pct"/>
            <w:vMerge/>
            <w:tcBorders>
              <w:top w:val="single" w:sz="4" w:space="0" w:color="auto"/>
              <w:left w:val="single" w:sz="4" w:space="0" w:color="auto"/>
              <w:bottom w:val="single" w:sz="4" w:space="0" w:color="auto"/>
              <w:right w:val="single" w:sz="4" w:space="0" w:color="auto"/>
            </w:tcBorders>
            <w:vAlign w:val="center"/>
            <w:hideMark/>
          </w:tcPr>
          <w:p w:rsidR="00C43B29" w:rsidRPr="00553AB8" w:rsidRDefault="00C43B29" w:rsidP="001C23A2">
            <w:pPr>
              <w:rPr>
                <w:rFonts w:ascii="Times New Roman" w:hAnsi="Times New Roman"/>
                <w:sz w:val="24"/>
                <w:szCs w:val="24"/>
              </w:rPr>
            </w:pPr>
          </w:p>
        </w:tc>
        <w:tc>
          <w:tcPr>
            <w:tcW w:w="128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 xml:space="preserve">Музыки </w:t>
            </w:r>
          </w:p>
        </w:tc>
        <w:tc>
          <w:tcPr>
            <w:tcW w:w="2493" w:type="pct"/>
            <w:tcBorders>
              <w:top w:val="single" w:sz="4" w:space="0" w:color="auto"/>
              <w:left w:val="single" w:sz="4" w:space="0" w:color="auto"/>
              <w:bottom w:val="single" w:sz="4" w:space="0" w:color="auto"/>
              <w:right w:val="single" w:sz="4" w:space="0" w:color="auto"/>
            </w:tcBorders>
            <w:hideMark/>
          </w:tcPr>
          <w:p w:rsidR="00C43B29" w:rsidRPr="00553AB8" w:rsidRDefault="00C43B29" w:rsidP="001C23A2">
            <w:pPr>
              <w:rPr>
                <w:rFonts w:ascii="Times New Roman" w:hAnsi="Times New Roman"/>
                <w:sz w:val="24"/>
                <w:szCs w:val="24"/>
              </w:rPr>
            </w:pPr>
            <w:r w:rsidRPr="00553AB8">
              <w:rPr>
                <w:rFonts w:ascii="Times New Roman" w:hAnsi="Times New Roman"/>
                <w:sz w:val="24"/>
                <w:szCs w:val="24"/>
              </w:rPr>
              <w:t>Создать альбом с иллюстрациями музыкальных инструментов</w:t>
            </w:r>
          </w:p>
          <w:p w:rsidR="00C43B29" w:rsidRPr="00553AB8" w:rsidRDefault="00C43B29" w:rsidP="001C23A2">
            <w:pPr>
              <w:rPr>
                <w:rFonts w:ascii="Times New Roman" w:hAnsi="Times New Roman"/>
                <w:sz w:val="24"/>
                <w:szCs w:val="24"/>
              </w:rPr>
            </w:pPr>
            <w:r w:rsidRPr="00553AB8">
              <w:rPr>
                <w:rFonts w:ascii="Times New Roman" w:hAnsi="Times New Roman"/>
                <w:sz w:val="24"/>
                <w:szCs w:val="24"/>
              </w:rPr>
              <w:t>Приобрести русские шумовые инструменты</w:t>
            </w:r>
          </w:p>
        </w:tc>
        <w:tc>
          <w:tcPr>
            <w:tcW w:w="797" w:type="pct"/>
            <w:tcBorders>
              <w:top w:val="single" w:sz="4" w:space="0" w:color="auto"/>
              <w:left w:val="single" w:sz="4" w:space="0" w:color="auto"/>
              <w:bottom w:val="single" w:sz="4" w:space="0" w:color="auto"/>
              <w:right w:val="single" w:sz="4" w:space="0" w:color="auto"/>
            </w:tcBorders>
          </w:tcPr>
          <w:p w:rsidR="00C43B29" w:rsidRPr="00553AB8" w:rsidRDefault="00C43B29" w:rsidP="001C23A2">
            <w:pPr>
              <w:rPr>
                <w:rFonts w:ascii="Times New Roman" w:hAnsi="Times New Roman"/>
                <w:sz w:val="24"/>
                <w:szCs w:val="24"/>
              </w:rPr>
            </w:pPr>
          </w:p>
        </w:tc>
      </w:tr>
    </w:tbl>
    <w:p w:rsidR="001C23A2" w:rsidRDefault="001C23A2" w:rsidP="001C23A2">
      <w:pPr>
        <w:spacing w:after="0" w:line="360" w:lineRule="auto"/>
        <w:ind w:firstLine="709"/>
        <w:rPr>
          <w:rFonts w:ascii="Times New Roman" w:eastAsia="Calibri" w:hAnsi="Times New Roman" w:cs="Times New Roman"/>
          <w:b/>
          <w:sz w:val="28"/>
          <w:szCs w:val="28"/>
        </w:rPr>
        <w:sectPr w:rsidR="001C23A2" w:rsidSect="00004F55">
          <w:type w:val="nextColumn"/>
          <w:pgSz w:w="11906" w:h="16838" w:code="9"/>
          <w:pgMar w:top="851" w:right="851" w:bottom="851" w:left="1418" w:header="709" w:footer="709" w:gutter="0"/>
          <w:cols w:space="708"/>
          <w:titlePg/>
          <w:docGrid w:linePitch="360"/>
        </w:sectPr>
      </w:pPr>
    </w:p>
    <w:p w:rsidR="00633E49" w:rsidRPr="002321AF" w:rsidRDefault="00C43B29" w:rsidP="002321AF">
      <w:pPr>
        <w:pStyle w:val="aff4"/>
        <w:numPr>
          <w:ilvl w:val="1"/>
          <w:numId w:val="30"/>
        </w:numPr>
        <w:spacing w:after="0" w:line="360" w:lineRule="auto"/>
        <w:rPr>
          <w:rFonts w:ascii="Times New Roman" w:eastAsia="Calibri" w:hAnsi="Times New Roman"/>
          <w:b/>
          <w:sz w:val="28"/>
          <w:szCs w:val="28"/>
        </w:rPr>
      </w:pPr>
      <w:r w:rsidRPr="002321AF">
        <w:rPr>
          <w:rFonts w:ascii="Times New Roman" w:eastAsia="Calibri" w:hAnsi="Times New Roman"/>
          <w:b/>
          <w:sz w:val="28"/>
          <w:szCs w:val="28"/>
        </w:rPr>
        <w:lastRenderedPageBreak/>
        <w:t>Программно-методическое обеспечение образовательного процесса по образовательным областям</w:t>
      </w:r>
    </w:p>
    <w:p w:rsidR="002321AF" w:rsidRPr="002321AF" w:rsidRDefault="002321AF" w:rsidP="002321AF">
      <w:pPr>
        <w:pStyle w:val="aff4"/>
        <w:numPr>
          <w:ilvl w:val="1"/>
          <w:numId w:val="30"/>
        </w:numPr>
        <w:spacing w:after="0" w:line="360" w:lineRule="auto"/>
        <w:rPr>
          <w:rFonts w:ascii="Times New Roman" w:eastAsia="Calibri" w:hAnsi="Times New Roman"/>
          <w:b/>
          <w:sz w:val="28"/>
          <w:szCs w:val="28"/>
        </w:rPr>
      </w:pPr>
    </w:p>
    <w:tbl>
      <w:tblPr>
        <w:tblStyle w:val="230"/>
        <w:tblW w:w="5000" w:type="pct"/>
        <w:tblLook w:val="04A0"/>
      </w:tblPr>
      <w:tblGrid>
        <w:gridCol w:w="3086"/>
        <w:gridCol w:w="12266"/>
      </w:tblGrid>
      <w:tr w:rsidR="00633E49" w:rsidRPr="00633E49" w:rsidTr="001C23A2">
        <w:tc>
          <w:tcPr>
            <w:tcW w:w="1005" w:type="pct"/>
          </w:tcPr>
          <w:p w:rsidR="00633E49" w:rsidRPr="00553AB8" w:rsidRDefault="00633E49" w:rsidP="001C23A2">
            <w:pPr>
              <w:jc w:val="center"/>
              <w:rPr>
                <w:rFonts w:ascii="Times New Roman" w:hAnsi="Times New Roman" w:cs="Times New Roman"/>
                <w:i/>
                <w:sz w:val="24"/>
                <w:szCs w:val="24"/>
              </w:rPr>
            </w:pPr>
            <w:r w:rsidRPr="00553AB8">
              <w:rPr>
                <w:rFonts w:ascii="Times New Roman" w:hAnsi="Times New Roman" w:cs="Times New Roman"/>
                <w:i/>
                <w:sz w:val="24"/>
                <w:szCs w:val="24"/>
              </w:rPr>
              <w:t>Образовательная область</w:t>
            </w:r>
          </w:p>
        </w:tc>
        <w:tc>
          <w:tcPr>
            <w:tcW w:w="3995" w:type="pct"/>
          </w:tcPr>
          <w:p w:rsidR="00633E49" w:rsidRPr="00553AB8" w:rsidRDefault="00633E49" w:rsidP="001C23A2">
            <w:pPr>
              <w:jc w:val="both"/>
              <w:rPr>
                <w:rFonts w:ascii="Times New Roman" w:hAnsi="Times New Roman" w:cs="Times New Roman"/>
                <w:i/>
                <w:sz w:val="24"/>
                <w:szCs w:val="24"/>
              </w:rPr>
            </w:pPr>
            <w:r w:rsidRPr="00553AB8">
              <w:rPr>
                <w:rFonts w:ascii="Times New Roman" w:hAnsi="Times New Roman" w:cs="Times New Roman"/>
                <w:i/>
                <w:sz w:val="24"/>
                <w:szCs w:val="24"/>
              </w:rPr>
              <w:t>Автор, название, место издания, издательство, год издания</w:t>
            </w:r>
          </w:p>
        </w:tc>
      </w:tr>
      <w:tr w:rsidR="00633E49" w:rsidRPr="00633E49" w:rsidTr="001C23A2">
        <w:tc>
          <w:tcPr>
            <w:tcW w:w="1005" w:type="pct"/>
          </w:tcPr>
          <w:p w:rsidR="00633E49" w:rsidRPr="00553AB8" w:rsidRDefault="00633E49" w:rsidP="001C23A2">
            <w:pPr>
              <w:jc w:val="center"/>
              <w:rPr>
                <w:rFonts w:ascii="Times New Roman" w:hAnsi="Times New Roman" w:cs="Times New Roman"/>
                <w:sz w:val="24"/>
                <w:szCs w:val="24"/>
              </w:rPr>
            </w:pPr>
          </w:p>
          <w:p w:rsidR="00633E49" w:rsidRPr="00553AB8" w:rsidRDefault="00633E49" w:rsidP="001C23A2">
            <w:pPr>
              <w:jc w:val="center"/>
              <w:rPr>
                <w:rFonts w:ascii="Times New Roman" w:hAnsi="Times New Roman" w:cs="Times New Roman"/>
                <w:sz w:val="24"/>
                <w:szCs w:val="24"/>
              </w:rPr>
            </w:pPr>
          </w:p>
          <w:p w:rsidR="00633E49" w:rsidRPr="00553AB8" w:rsidRDefault="00633E49" w:rsidP="001C23A2">
            <w:pPr>
              <w:jc w:val="center"/>
              <w:rPr>
                <w:rFonts w:ascii="Times New Roman" w:hAnsi="Times New Roman" w:cs="Times New Roman"/>
                <w:i/>
                <w:sz w:val="24"/>
                <w:szCs w:val="24"/>
              </w:rPr>
            </w:pPr>
            <w:r w:rsidRPr="00553AB8">
              <w:rPr>
                <w:rFonts w:ascii="Times New Roman" w:hAnsi="Times New Roman" w:cs="Times New Roman"/>
                <w:i/>
                <w:sz w:val="24"/>
                <w:szCs w:val="24"/>
              </w:rPr>
              <w:t>Социально-коммуникативное развитие</w:t>
            </w:r>
          </w:p>
        </w:tc>
        <w:tc>
          <w:tcPr>
            <w:tcW w:w="3995" w:type="pct"/>
          </w:tcPr>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1. Алябьева Е.А. «Дни этики в д/саду» М., «ТЦ сфера»2011г.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2.Баринова Е.В «Двор и дом» Ростов-на-Дону «Феникс»,2013г.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3.Баринова Е.В. «Обучаем дошкольников гигиене» М.,»ТЦ сфера»2013г.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4. Баринова Е.В. «Беседы о поведении ребенка за столом» М.,»ТЦ сфера», 2012г.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5.Петрова В.И.«Этические беседы с детьми 4-7 лет» М.: «Мозаика-синтез» 2012г.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5.Саулина Т.Ф. «Три сигнала сфетофора» М., «Мозаика-синтез», 2014г.</w:t>
            </w:r>
          </w:p>
        </w:tc>
      </w:tr>
      <w:tr w:rsidR="00633E49" w:rsidRPr="00633E49" w:rsidTr="001C23A2">
        <w:trPr>
          <w:trHeight w:val="273"/>
        </w:trPr>
        <w:tc>
          <w:tcPr>
            <w:tcW w:w="1005" w:type="pct"/>
          </w:tcPr>
          <w:p w:rsidR="00633E49" w:rsidRPr="00553AB8" w:rsidRDefault="00633E49" w:rsidP="001C23A2">
            <w:pPr>
              <w:jc w:val="center"/>
              <w:rPr>
                <w:rFonts w:ascii="Times New Roman" w:hAnsi="Times New Roman" w:cs="Times New Roman"/>
                <w:sz w:val="24"/>
                <w:szCs w:val="24"/>
              </w:rPr>
            </w:pPr>
          </w:p>
          <w:p w:rsidR="00633E49" w:rsidRPr="00553AB8" w:rsidRDefault="00633E49" w:rsidP="001C23A2">
            <w:pPr>
              <w:jc w:val="center"/>
              <w:rPr>
                <w:rFonts w:ascii="Times New Roman" w:hAnsi="Times New Roman" w:cs="Times New Roman"/>
                <w:sz w:val="24"/>
                <w:szCs w:val="24"/>
              </w:rPr>
            </w:pPr>
          </w:p>
          <w:p w:rsidR="00633E49" w:rsidRPr="00553AB8" w:rsidRDefault="00633E49" w:rsidP="001C23A2">
            <w:pPr>
              <w:jc w:val="center"/>
              <w:rPr>
                <w:rFonts w:ascii="Times New Roman" w:hAnsi="Times New Roman" w:cs="Times New Roman"/>
                <w:sz w:val="24"/>
                <w:szCs w:val="24"/>
              </w:rPr>
            </w:pPr>
          </w:p>
          <w:p w:rsidR="00633E49" w:rsidRPr="00553AB8" w:rsidRDefault="00633E49" w:rsidP="001C23A2">
            <w:pPr>
              <w:jc w:val="center"/>
              <w:rPr>
                <w:rFonts w:ascii="Times New Roman" w:hAnsi="Times New Roman" w:cs="Times New Roman"/>
                <w:sz w:val="24"/>
                <w:szCs w:val="24"/>
              </w:rPr>
            </w:pPr>
          </w:p>
          <w:p w:rsidR="00633E49" w:rsidRPr="00553AB8" w:rsidRDefault="00633E49" w:rsidP="001C23A2">
            <w:pPr>
              <w:jc w:val="center"/>
              <w:rPr>
                <w:rFonts w:ascii="Times New Roman" w:hAnsi="Times New Roman" w:cs="Times New Roman"/>
                <w:sz w:val="24"/>
                <w:szCs w:val="24"/>
              </w:rPr>
            </w:pPr>
          </w:p>
          <w:p w:rsidR="00633E49" w:rsidRPr="00553AB8" w:rsidRDefault="00633E49" w:rsidP="001C23A2">
            <w:pPr>
              <w:jc w:val="center"/>
              <w:rPr>
                <w:rFonts w:ascii="Times New Roman" w:hAnsi="Times New Roman" w:cs="Times New Roman"/>
                <w:sz w:val="24"/>
                <w:szCs w:val="24"/>
              </w:rPr>
            </w:pPr>
          </w:p>
          <w:p w:rsidR="00633E49" w:rsidRPr="00553AB8" w:rsidRDefault="00633E49" w:rsidP="001C23A2">
            <w:pPr>
              <w:jc w:val="center"/>
              <w:rPr>
                <w:rFonts w:ascii="Times New Roman" w:hAnsi="Times New Roman" w:cs="Times New Roman"/>
                <w:sz w:val="24"/>
                <w:szCs w:val="24"/>
              </w:rPr>
            </w:pPr>
          </w:p>
          <w:p w:rsidR="00633E49" w:rsidRPr="00553AB8" w:rsidRDefault="00633E49" w:rsidP="001C23A2">
            <w:pPr>
              <w:jc w:val="center"/>
              <w:rPr>
                <w:rFonts w:ascii="Times New Roman" w:hAnsi="Times New Roman" w:cs="Times New Roman"/>
                <w:i/>
                <w:sz w:val="24"/>
                <w:szCs w:val="24"/>
              </w:rPr>
            </w:pPr>
          </w:p>
          <w:p w:rsidR="00633E49" w:rsidRPr="00553AB8" w:rsidRDefault="00633E49" w:rsidP="001C23A2">
            <w:pPr>
              <w:jc w:val="center"/>
              <w:rPr>
                <w:rFonts w:ascii="Times New Roman" w:hAnsi="Times New Roman" w:cs="Times New Roman"/>
                <w:sz w:val="24"/>
                <w:szCs w:val="24"/>
              </w:rPr>
            </w:pPr>
            <w:r w:rsidRPr="00553AB8">
              <w:rPr>
                <w:rFonts w:ascii="Times New Roman" w:hAnsi="Times New Roman" w:cs="Times New Roman"/>
                <w:i/>
                <w:sz w:val="24"/>
                <w:szCs w:val="24"/>
              </w:rPr>
              <w:t>Познавательное развитие</w:t>
            </w:r>
          </w:p>
        </w:tc>
        <w:tc>
          <w:tcPr>
            <w:tcW w:w="3995" w:type="pct"/>
          </w:tcPr>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1.Алешина Н.В. «Ознакомление дошкольников с окружающей действительностью» М., «УЦ Перспектива» 2010г.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2.Валк Е.Ю «Дошколятам о животных» Волгоград «Учитель», 2013г.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3.Вострухина Т.В., Кондрыкинская Л.А. « Знакомим с окружающим миром детей 3-5 лет» М.: «ТЦ Сфера» 2011г.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4.Дыбина О.В. «Ознакомление с предметным и социальным окружением». М., Мозаика-Синтез, 2014 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5.Дыбина О.В. «Из чего сделаны предметы» М., «ТЦ сфера», 2010г.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6.Дыбина О.В «Неизведанное рядом» М.: «ТЦ Сфера» 2010г.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7.Ефанова З.А. «Познание предметного мира» Волгоград: «Учитель» 2011г.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8. Колесникова Е.В. «Математика для детей 5-6 лет» М.: «ТЦ Сфера»,2013г.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9. Карпухина Н.А. «Познание в   старшей группе», Воронеж «Метода», 2013г.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10. Леонова Н.Н. «Знакомство детей с народным декоративно-прикладным искусством. Русская матрешка» - СПб. ООО изд. «Детство-пресс»2015г.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11. Николаева С.И. «Юный эколог» М., «Мозаика-синтез», 2010г.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12.Павлова О.В. «Познание предметного мира» Волгоград «Учитель» 2016г.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13.Соломенникова О.А. «Ознакомление с природой в детском саду» М.: «Мозаика-синтез» 2014г.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14. Соломенникова О.А.  «Занятия по формированию элементарных экологических представлений» М., «Мозаика-синтез», 2011г.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15. Скоролупова О.А. «Весна,Насекомые, Перелетные птицы» М.: «Скрипторий 2003» 2015г.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16. Скоролупова О.А. «Цветущая весна, травы» М.: «Скрипторий 2003» 2015г.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17.Скоролупова О.А. «Покорение космоса» М.: «Скрипторий 2003» 2015г.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18. Скоролупова О.А. «Осень. Царство растений: деревья и кустарники». М.: «Скрипторий 2003» 2016г.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19. Скоролупова О.А. «Правила и безопасность дорожного движения» М.: «Скрипторий 2003» 2015г.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20.Шорыгина Т.А. «Понятные сказки» М.: «ТЦ Сфера» 2015г.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21.Шорыгина Т.А. «Беседы о пространстве и времени» М.:ТЦ Сфера, 2015 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22. Шорыгина Т.А.» Беседы о бытовых электроприборах» М.:ТЦ Сфера, 2015 г.</w:t>
            </w:r>
          </w:p>
        </w:tc>
      </w:tr>
      <w:tr w:rsidR="00633E49" w:rsidRPr="00633E49" w:rsidTr="001C23A2">
        <w:tc>
          <w:tcPr>
            <w:tcW w:w="1005" w:type="pct"/>
          </w:tcPr>
          <w:p w:rsidR="00633E49" w:rsidRPr="00553AB8" w:rsidRDefault="00633E49" w:rsidP="001C23A2">
            <w:pPr>
              <w:jc w:val="center"/>
              <w:rPr>
                <w:rFonts w:ascii="Times New Roman" w:hAnsi="Times New Roman" w:cs="Times New Roman"/>
                <w:sz w:val="24"/>
                <w:szCs w:val="24"/>
              </w:rPr>
            </w:pPr>
          </w:p>
          <w:p w:rsidR="00633E49" w:rsidRPr="00553AB8" w:rsidRDefault="00633E49" w:rsidP="001C23A2">
            <w:pPr>
              <w:jc w:val="center"/>
              <w:rPr>
                <w:rFonts w:ascii="Times New Roman" w:hAnsi="Times New Roman" w:cs="Times New Roman"/>
                <w:sz w:val="24"/>
                <w:szCs w:val="24"/>
              </w:rPr>
            </w:pPr>
          </w:p>
          <w:p w:rsidR="00633E49" w:rsidRPr="00553AB8" w:rsidRDefault="00633E49" w:rsidP="001C23A2">
            <w:pPr>
              <w:jc w:val="center"/>
              <w:rPr>
                <w:rFonts w:ascii="Times New Roman" w:hAnsi="Times New Roman" w:cs="Times New Roman"/>
                <w:sz w:val="24"/>
                <w:szCs w:val="24"/>
              </w:rPr>
            </w:pPr>
          </w:p>
          <w:p w:rsidR="00633E49" w:rsidRPr="00553AB8" w:rsidRDefault="00633E49" w:rsidP="001C23A2">
            <w:pPr>
              <w:jc w:val="center"/>
              <w:rPr>
                <w:rFonts w:ascii="Times New Roman" w:hAnsi="Times New Roman" w:cs="Times New Roman"/>
                <w:i/>
                <w:sz w:val="24"/>
                <w:szCs w:val="24"/>
              </w:rPr>
            </w:pPr>
            <w:r w:rsidRPr="00553AB8">
              <w:rPr>
                <w:rFonts w:ascii="Times New Roman" w:hAnsi="Times New Roman" w:cs="Times New Roman"/>
                <w:i/>
                <w:sz w:val="24"/>
                <w:szCs w:val="24"/>
              </w:rPr>
              <w:t>Речевое развитие</w:t>
            </w:r>
          </w:p>
        </w:tc>
        <w:tc>
          <w:tcPr>
            <w:tcW w:w="3995" w:type="pct"/>
          </w:tcPr>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1.Александрова О. «Новейшая хрестоматия для дошкольников 3-5 лет»М.,»Эскимо», 2011</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2.Бородич А.М. «Методика развития речи детей». М, Просвещение, 1981</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3..Владимирская Л.А «От осени до лета» Волгоград «Учитель», 2013г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4.Гербова В.В. «Занятия по развитию речи в старшей группе детского сада». М., «Мозаика-синтез», 2014г.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5. Ефросинина Л.А. «Литература для дошкольников 3-5 лет» М.: «Сфера образования» 2015г.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6.Колесникова Е.В. «Развитие звуковой культуры речи» М., «Ювита» 2012г.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7.Карпухина Н.А. «Чтение художественной литературы» Воронеж: «Учитель» 2013г.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8.Лифиц Е.А. «Развитие речи комплексные занятия» М.,»Айрис-Пресс» ,2010г.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9.Ушакова О.С. «Знакомство с литературой детей 5-7 лет» М., «ТЦ сфера», 2015г.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10. Юдаева М.В. «Хрестоматия для старшей группы» М.: « Самовар» 2014г.</w:t>
            </w:r>
          </w:p>
        </w:tc>
      </w:tr>
      <w:tr w:rsidR="00633E49" w:rsidRPr="00633E49" w:rsidTr="001C23A2">
        <w:trPr>
          <w:trHeight w:val="2121"/>
        </w:trPr>
        <w:tc>
          <w:tcPr>
            <w:tcW w:w="1005" w:type="pct"/>
          </w:tcPr>
          <w:p w:rsidR="00633E49" w:rsidRPr="00553AB8" w:rsidRDefault="00633E49" w:rsidP="001C23A2">
            <w:pPr>
              <w:jc w:val="center"/>
              <w:rPr>
                <w:rFonts w:ascii="Times New Roman" w:hAnsi="Times New Roman" w:cs="Times New Roman"/>
                <w:sz w:val="24"/>
                <w:szCs w:val="24"/>
              </w:rPr>
            </w:pPr>
          </w:p>
          <w:p w:rsidR="00633E49" w:rsidRPr="00553AB8" w:rsidRDefault="00633E49" w:rsidP="001C23A2">
            <w:pPr>
              <w:jc w:val="center"/>
              <w:rPr>
                <w:rFonts w:ascii="Times New Roman" w:hAnsi="Times New Roman" w:cs="Times New Roman"/>
                <w:sz w:val="24"/>
                <w:szCs w:val="24"/>
              </w:rPr>
            </w:pPr>
          </w:p>
          <w:p w:rsidR="00633E49" w:rsidRPr="00553AB8" w:rsidRDefault="00633E49" w:rsidP="001C23A2">
            <w:pPr>
              <w:jc w:val="center"/>
              <w:rPr>
                <w:rFonts w:ascii="Times New Roman" w:hAnsi="Times New Roman" w:cs="Times New Roman"/>
                <w:i/>
                <w:sz w:val="24"/>
                <w:szCs w:val="24"/>
              </w:rPr>
            </w:pPr>
            <w:r w:rsidRPr="00553AB8">
              <w:rPr>
                <w:rFonts w:ascii="Times New Roman" w:hAnsi="Times New Roman" w:cs="Times New Roman"/>
                <w:i/>
                <w:sz w:val="24"/>
                <w:szCs w:val="24"/>
              </w:rPr>
              <w:t>Художественно-эстетическое развитие</w:t>
            </w:r>
          </w:p>
        </w:tc>
        <w:tc>
          <w:tcPr>
            <w:tcW w:w="3995" w:type="pct"/>
          </w:tcPr>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1. Гончарова Д. «Уроки творчества» М.,Хатбер-М», 2013г.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2.Грибоская А.А. , М.Б.Хамазова-Зацепина «Лепка в д/саду» М., «ООО Тц Сфера»,2012 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3.Голицына Н.С. «Конспекты комплексно-тематических занятий» М.: «Скрипторий 2003» 2013г.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4. Гаврилова В.В. «Декоративное рисование с детьми 5-7 лет» Волгоград, «Учитель» 2012 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5.Комарова Т.С.  «Изобразительная деятельность в детском саду». М., «Мозаика-синтез»,2015г.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6. Куцакова Л.В.  «Конструирование  из строительного материала». М.: «Мозаика-синтез, 2014 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7.Колдина Д.Н. «Аппликация с детьми 5-6 лет» М.:«Мозаика-синтез», 2015г.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8.Коваленко З.Д. «Аппликация семенами (3-7 лет) М., «Мозаика- синтез», М., 2013г.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9. Колдина Д.Н. «Рисование с детьми 5-6 лет», М., «Мозаика-синтез»,2015г.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10. Колдина Д.И. «Лепим игрушки» М.: «Мозаика-синтез», 2013г.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11.Лыкова И.А. «Изобразительная деятельность в д/саду старшая группа» М.: «Цветной мир», 2014г.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12. Лыкова И.А. «Художественный труд  в д/саду ст.гр.» М.: «Цветной мир», 2011г.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13.Павлова О.В. «Изобразительная деятельность и художественный труд» Волгоград: «Учитель» 2012г.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14. Соколова С.В. «Оригами для старших дошкольников» Санкт-Петербург, «ДЕТСТВО-ПРЕСС» 2014г.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15. Рябкова И.А. «Художественно-творческая деятельность. Оригами.» Волгоград «Учитель» 2015г.</w:t>
            </w:r>
          </w:p>
        </w:tc>
      </w:tr>
      <w:tr w:rsidR="00633E49" w:rsidRPr="00633E49" w:rsidTr="001C23A2">
        <w:tc>
          <w:tcPr>
            <w:tcW w:w="1005" w:type="pct"/>
          </w:tcPr>
          <w:p w:rsidR="00633E49" w:rsidRPr="00553AB8" w:rsidRDefault="00633E49" w:rsidP="001C23A2">
            <w:pPr>
              <w:jc w:val="center"/>
              <w:rPr>
                <w:rFonts w:ascii="Times New Roman" w:hAnsi="Times New Roman" w:cs="Times New Roman"/>
                <w:i/>
                <w:sz w:val="24"/>
                <w:szCs w:val="24"/>
              </w:rPr>
            </w:pPr>
          </w:p>
          <w:p w:rsidR="00633E49" w:rsidRPr="00553AB8" w:rsidRDefault="00633E49" w:rsidP="001C23A2">
            <w:pPr>
              <w:jc w:val="center"/>
              <w:rPr>
                <w:rFonts w:ascii="Times New Roman" w:hAnsi="Times New Roman" w:cs="Times New Roman"/>
                <w:i/>
                <w:sz w:val="24"/>
                <w:szCs w:val="24"/>
              </w:rPr>
            </w:pPr>
            <w:r w:rsidRPr="00553AB8">
              <w:rPr>
                <w:rFonts w:ascii="Times New Roman" w:hAnsi="Times New Roman" w:cs="Times New Roman"/>
                <w:i/>
                <w:sz w:val="24"/>
                <w:szCs w:val="24"/>
              </w:rPr>
              <w:t>Физическое развитие</w:t>
            </w:r>
          </w:p>
        </w:tc>
        <w:tc>
          <w:tcPr>
            <w:tcW w:w="3995" w:type="pct"/>
          </w:tcPr>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1.А.А.Карпухина «Физическая культура в старшей группе» Воронеж «Метода» 2013г.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2.Е.И.Подольская «Спортивные занятия на открытом воздухе для детей 3-7 лет» Волгоград «Учитель», 2012г.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3.Е.А.Субботина «Физкультминутка» Ростов-на-Дону «Феникс», 2014г.</w:t>
            </w:r>
          </w:p>
          <w:p w:rsidR="00633E49" w:rsidRPr="00553AB8" w:rsidRDefault="00633E49" w:rsidP="001C23A2">
            <w:pPr>
              <w:jc w:val="both"/>
              <w:rPr>
                <w:rFonts w:ascii="Times New Roman" w:hAnsi="Times New Roman" w:cs="Times New Roman"/>
                <w:sz w:val="24"/>
                <w:szCs w:val="24"/>
              </w:rPr>
            </w:pPr>
            <w:r w:rsidRPr="00553AB8">
              <w:rPr>
                <w:rFonts w:ascii="Times New Roman" w:hAnsi="Times New Roman" w:cs="Times New Roman"/>
                <w:sz w:val="24"/>
                <w:szCs w:val="24"/>
              </w:rPr>
              <w:t>4.Э.Я.Степаненкова «Сборник подвижных игр» М., «Мозаика-синтез», 2012г.</w:t>
            </w:r>
          </w:p>
        </w:tc>
      </w:tr>
    </w:tbl>
    <w:p w:rsidR="00C026DE" w:rsidRDefault="00C026DE" w:rsidP="00004F55">
      <w:pPr>
        <w:spacing w:after="0" w:line="360" w:lineRule="auto"/>
        <w:ind w:firstLine="709"/>
        <w:jc w:val="right"/>
        <w:rPr>
          <w:rFonts w:ascii="Times New Roman" w:hAnsi="Times New Roman" w:cs="Times New Roman"/>
          <w:sz w:val="28"/>
          <w:szCs w:val="28"/>
        </w:rPr>
      </w:pPr>
    </w:p>
    <w:p w:rsidR="00C026DE" w:rsidRDefault="00C026DE" w:rsidP="00004F55">
      <w:pPr>
        <w:spacing w:after="0" w:line="360" w:lineRule="auto"/>
        <w:ind w:firstLine="709"/>
        <w:jc w:val="right"/>
        <w:rPr>
          <w:rFonts w:ascii="Times New Roman" w:hAnsi="Times New Roman" w:cs="Times New Roman"/>
          <w:sz w:val="28"/>
          <w:szCs w:val="28"/>
        </w:rPr>
      </w:pPr>
    </w:p>
    <w:p w:rsidR="001C23A2" w:rsidRDefault="001C23A2" w:rsidP="00004F55">
      <w:pPr>
        <w:spacing w:after="0" w:line="360" w:lineRule="auto"/>
        <w:ind w:firstLine="709"/>
        <w:jc w:val="right"/>
        <w:rPr>
          <w:rFonts w:ascii="Times New Roman" w:hAnsi="Times New Roman" w:cs="Times New Roman"/>
          <w:sz w:val="28"/>
          <w:szCs w:val="28"/>
        </w:rPr>
        <w:sectPr w:rsidR="001C23A2" w:rsidSect="001C23A2">
          <w:pgSz w:w="16838" w:h="11906" w:orient="landscape" w:code="9"/>
          <w:pgMar w:top="851" w:right="851" w:bottom="1418" w:left="851" w:header="709" w:footer="709" w:gutter="0"/>
          <w:cols w:space="708"/>
          <w:titlePg/>
          <w:docGrid w:linePitch="360"/>
        </w:sectPr>
      </w:pPr>
    </w:p>
    <w:p w:rsidR="008E6B6C" w:rsidRDefault="008E6B6C" w:rsidP="001C23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8E6B6C" w:rsidRDefault="008E6B6C" w:rsidP="001C23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рабочей программе</w:t>
      </w:r>
    </w:p>
    <w:p w:rsidR="008E6B6C" w:rsidRDefault="008E6B6C" w:rsidP="001C23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младшей группы.</w:t>
      </w:r>
    </w:p>
    <w:p w:rsidR="008E6B6C" w:rsidRDefault="008E6B6C" w:rsidP="001C23A2">
      <w:pPr>
        <w:spacing w:after="0" w:line="240" w:lineRule="auto"/>
        <w:jc w:val="right"/>
        <w:rPr>
          <w:rFonts w:ascii="Times New Roman" w:hAnsi="Times New Roman" w:cs="Times New Roman"/>
          <w:sz w:val="28"/>
          <w:szCs w:val="28"/>
        </w:rPr>
      </w:pPr>
    </w:p>
    <w:p w:rsidR="008E6B6C" w:rsidRDefault="008E6B6C" w:rsidP="001C23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УТВЕРЖДЕНА</w:t>
      </w:r>
      <w:r>
        <w:rPr>
          <w:rFonts w:ascii="Times New Roman" w:hAnsi="Times New Roman" w:cs="Times New Roman"/>
          <w:sz w:val="28"/>
          <w:szCs w:val="28"/>
        </w:rPr>
        <w:br/>
        <w:t>Приказом МБДОУ №8</w:t>
      </w:r>
    </w:p>
    <w:p w:rsidR="008E6B6C" w:rsidRDefault="008E6B6C" w:rsidP="001C23A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«Сказка» от 30.08.19г.</w:t>
      </w:r>
    </w:p>
    <w:p w:rsidR="00633E49" w:rsidRPr="002321AF" w:rsidRDefault="008E6B6C" w:rsidP="00AA0B6C">
      <w:pPr>
        <w:spacing w:after="0" w:line="240" w:lineRule="auto"/>
        <w:ind w:firstLine="709"/>
        <w:jc w:val="center"/>
        <w:rPr>
          <w:rFonts w:ascii="Times New Roman" w:hAnsi="Times New Roman" w:cs="Times New Roman"/>
          <w:sz w:val="26"/>
          <w:szCs w:val="26"/>
        </w:rPr>
      </w:pPr>
      <w:r w:rsidRPr="002321AF">
        <w:rPr>
          <w:rFonts w:ascii="Times New Roman" w:hAnsi="Times New Roman" w:cs="Times New Roman"/>
          <w:sz w:val="26"/>
          <w:szCs w:val="26"/>
        </w:rPr>
        <w:t xml:space="preserve">    № </w:t>
      </w:r>
    </w:p>
    <w:p w:rsidR="00633E49" w:rsidRPr="002321AF" w:rsidRDefault="00633E49" w:rsidP="00AA0B6C">
      <w:pPr>
        <w:spacing w:after="0" w:line="240" w:lineRule="auto"/>
        <w:ind w:firstLine="709"/>
        <w:jc w:val="center"/>
        <w:rPr>
          <w:rFonts w:ascii="Times New Roman" w:hAnsi="Times New Roman" w:cs="Times New Roman"/>
          <w:b/>
          <w:bCs/>
          <w:sz w:val="26"/>
          <w:szCs w:val="26"/>
        </w:rPr>
      </w:pPr>
      <w:r w:rsidRPr="002321AF">
        <w:rPr>
          <w:rFonts w:ascii="Times New Roman" w:hAnsi="Times New Roman" w:cs="Times New Roman"/>
          <w:b/>
          <w:bCs/>
          <w:sz w:val="26"/>
          <w:szCs w:val="26"/>
        </w:rPr>
        <w:t>КАРТОТЕКА ПОДВИЖНЫХ ИГР СТАРШАЯ ГРУППА.</w:t>
      </w:r>
    </w:p>
    <w:p w:rsidR="00633E49" w:rsidRPr="002321AF" w:rsidRDefault="00633E49" w:rsidP="00AA0B6C">
      <w:pPr>
        <w:numPr>
          <w:ilvl w:val="0"/>
          <w:numId w:val="39"/>
        </w:numPr>
        <w:shd w:val="clear" w:color="auto" w:fill="FFFFFF"/>
        <w:spacing w:after="0" w:line="240" w:lineRule="auto"/>
        <w:ind w:left="0" w:firstLine="709"/>
        <w:jc w:val="both"/>
        <w:textAlignment w:val="baseline"/>
        <w:outlineLvl w:val="2"/>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Подвижная игра «Хитрая лиса»</w:t>
      </w:r>
      <w:r w:rsidR="008E6B6C" w:rsidRPr="002321AF">
        <w:rPr>
          <w:rFonts w:ascii="Times New Roman" w:eastAsia="Times New Roman" w:hAnsi="Times New Roman" w:cs="Times New Roman"/>
          <w:b/>
          <w:bCs/>
          <w:color w:val="000000"/>
          <w:sz w:val="26"/>
          <w:szCs w:val="26"/>
          <w:bdr w:val="none" w:sz="0" w:space="0" w:color="auto" w:frame="1"/>
          <w:lang w:eastAsia="ru-RU"/>
        </w:rPr>
        <w:t>.</w:t>
      </w:r>
    </w:p>
    <w:p w:rsidR="00633E49" w:rsidRPr="002321AF" w:rsidRDefault="008E6B6C" w:rsidP="00AA0B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Задачи</w:t>
      </w:r>
      <w:r w:rsidR="00633E49" w:rsidRPr="002321AF">
        <w:rPr>
          <w:rFonts w:ascii="Times New Roman" w:eastAsia="Times New Roman" w:hAnsi="Times New Roman" w:cs="Times New Roman"/>
          <w:b/>
          <w:bCs/>
          <w:color w:val="000000"/>
          <w:sz w:val="26"/>
          <w:szCs w:val="26"/>
          <w:bdr w:val="none" w:sz="0" w:space="0" w:color="auto" w:frame="1"/>
          <w:lang w:eastAsia="ru-RU"/>
        </w:rPr>
        <w:t>:</w:t>
      </w:r>
      <w:r w:rsidRPr="002321AF">
        <w:rPr>
          <w:rFonts w:ascii="Times New Roman" w:eastAsia="Times New Roman" w:hAnsi="Times New Roman" w:cs="Times New Roman"/>
          <w:color w:val="000000"/>
          <w:sz w:val="26"/>
          <w:szCs w:val="26"/>
          <w:lang w:eastAsia="ru-RU"/>
        </w:rPr>
        <w:t> р</w:t>
      </w:r>
      <w:r w:rsidR="00633E49" w:rsidRPr="002321AF">
        <w:rPr>
          <w:rFonts w:ascii="Times New Roman" w:eastAsia="Times New Roman" w:hAnsi="Times New Roman" w:cs="Times New Roman"/>
          <w:color w:val="000000"/>
          <w:sz w:val="26"/>
          <w:szCs w:val="26"/>
          <w:lang w:eastAsia="ru-RU"/>
        </w:rPr>
        <w:t>азвивать у детей выдержку, наблюдательность. Упражнять в быстром беге с увертыванием, в построении в круг, в ловле.</w:t>
      </w:r>
    </w:p>
    <w:p w:rsidR="00633E49" w:rsidRPr="002321AF" w:rsidRDefault="00633E49" w:rsidP="00AA0B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Описание:</w:t>
      </w:r>
      <w:r w:rsidR="008E6B6C" w:rsidRPr="002321AF">
        <w:rPr>
          <w:rFonts w:ascii="Times New Roman" w:eastAsia="Times New Roman" w:hAnsi="Times New Roman" w:cs="Times New Roman"/>
          <w:color w:val="000000"/>
          <w:sz w:val="26"/>
          <w:szCs w:val="26"/>
          <w:lang w:eastAsia="ru-RU"/>
        </w:rPr>
        <w:t> и</w:t>
      </w:r>
      <w:r w:rsidRPr="002321AF">
        <w:rPr>
          <w:rFonts w:ascii="Times New Roman" w:eastAsia="Times New Roman" w:hAnsi="Times New Roman" w:cs="Times New Roman"/>
          <w:color w:val="000000"/>
          <w:sz w:val="26"/>
          <w:szCs w:val="26"/>
          <w:lang w:eastAsia="ru-RU"/>
        </w:rPr>
        <w:t>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1C23A2" w:rsidRPr="002321AF" w:rsidRDefault="00633E49" w:rsidP="00AA0B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Правила:</w:t>
      </w:r>
      <w:r w:rsidR="008E6B6C" w:rsidRPr="002321AF">
        <w:rPr>
          <w:rFonts w:ascii="Times New Roman" w:eastAsia="Times New Roman" w:hAnsi="Times New Roman" w:cs="Times New Roman"/>
          <w:color w:val="000000"/>
          <w:sz w:val="26"/>
          <w:szCs w:val="26"/>
          <w:lang w:eastAsia="ru-RU"/>
        </w:rPr>
        <w:t> л</w:t>
      </w:r>
      <w:r w:rsidRPr="002321AF">
        <w:rPr>
          <w:rFonts w:ascii="Times New Roman" w:eastAsia="Times New Roman" w:hAnsi="Times New Roman" w:cs="Times New Roman"/>
          <w:color w:val="000000"/>
          <w:sz w:val="26"/>
          <w:szCs w:val="26"/>
          <w:lang w:eastAsia="ru-RU"/>
        </w:rPr>
        <w:t xml:space="preserve">иса начинает ловить детей только после того, как играющие в 3 раз хором </w:t>
      </w:r>
      <w:r w:rsidR="008E6B6C" w:rsidRPr="002321AF">
        <w:rPr>
          <w:rFonts w:ascii="Times New Roman" w:eastAsia="Times New Roman" w:hAnsi="Times New Roman" w:cs="Times New Roman"/>
          <w:color w:val="000000"/>
          <w:sz w:val="26"/>
          <w:szCs w:val="26"/>
          <w:lang w:eastAsia="ru-RU"/>
        </w:rPr>
        <w:t>спросят,</w:t>
      </w:r>
      <w:r w:rsidRPr="002321AF">
        <w:rPr>
          <w:rFonts w:ascii="Times New Roman" w:eastAsia="Times New Roman" w:hAnsi="Times New Roman" w:cs="Times New Roman"/>
          <w:color w:val="000000"/>
          <w:sz w:val="26"/>
          <w:szCs w:val="26"/>
          <w:lang w:eastAsia="ru-RU"/>
        </w:rPr>
        <w:t xml:space="preserve"> и лиса скажет «Я здесь!» Если лиса выдала себя раньше, воспитатель назначает новую лису.</w:t>
      </w:r>
      <w:r w:rsidR="001C23A2" w:rsidRPr="002321AF">
        <w:rPr>
          <w:rFonts w:ascii="Times New Roman" w:eastAsia="Times New Roman" w:hAnsi="Times New Roman" w:cs="Times New Roman"/>
          <w:color w:val="000000"/>
          <w:sz w:val="26"/>
          <w:szCs w:val="26"/>
          <w:lang w:eastAsia="ru-RU"/>
        </w:rPr>
        <w:t xml:space="preserve"> </w:t>
      </w:r>
    </w:p>
    <w:p w:rsidR="00633E49" w:rsidRPr="002321AF" w:rsidRDefault="00633E49" w:rsidP="00AA0B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color w:val="000000"/>
          <w:sz w:val="26"/>
          <w:szCs w:val="26"/>
          <w:lang w:eastAsia="ru-RU"/>
        </w:rPr>
        <w:t>Играющий, выбежавший за границу площадки, считается пойманным.</w:t>
      </w:r>
    </w:p>
    <w:p w:rsidR="00633E49" w:rsidRPr="002321AF" w:rsidRDefault="00633E49" w:rsidP="00AA0B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Варианты:</w:t>
      </w:r>
      <w:r w:rsidR="008E6B6C" w:rsidRPr="002321AF">
        <w:rPr>
          <w:rFonts w:ascii="Times New Roman" w:eastAsia="Times New Roman" w:hAnsi="Times New Roman" w:cs="Times New Roman"/>
          <w:color w:val="000000"/>
          <w:sz w:val="26"/>
          <w:szCs w:val="26"/>
          <w:lang w:eastAsia="ru-RU"/>
        </w:rPr>
        <w:t> в</w:t>
      </w:r>
      <w:r w:rsidRPr="002321AF">
        <w:rPr>
          <w:rFonts w:ascii="Times New Roman" w:eastAsia="Times New Roman" w:hAnsi="Times New Roman" w:cs="Times New Roman"/>
          <w:color w:val="000000"/>
          <w:sz w:val="26"/>
          <w:szCs w:val="26"/>
          <w:lang w:eastAsia="ru-RU"/>
        </w:rPr>
        <w:t>ыбираются 2 лисы.</w:t>
      </w:r>
    </w:p>
    <w:p w:rsidR="00633E49" w:rsidRPr="002321AF" w:rsidRDefault="00633E49" w:rsidP="00AA0B6C">
      <w:pPr>
        <w:numPr>
          <w:ilvl w:val="0"/>
          <w:numId w:val="39"/>
        </w:numPr>
        <w:shd w:val="clear" w:color="auto" w:fill="FFFFFF"/>
        <w:spacing w:after="0" w:line="240" w:lineRule="auto"/>
        <w:ind w:left="0" w:firstLine="709"/>
        <w:jc w:val="both"/>
        <w:textAlignment w:val="baseline"/>
        <w:outlineLvl w:val="2"/>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Подвижная игра «Передай – встань»</w:t>
      </w:r>
      <w:r w:rsidR="008E6B6C" w:rsidRPr="002321AF">
        <w:rPr>
          <w:rFonts w:ascii="Times New Roman" w:eastAsia="Times New Roman" w:hAnsi="Times New Roman" w:cs="Times New Roman"/>
          <w:b/>
          <w:bCs/>
          <w:color w:val="000000"/>
          <w:sz w:val="26"/>
          <w:szCs w:val="26"/>
          <w:bdr w:val="none" w:sz="0" w:space="0" w:color="auto" w:frame="1"/>
          <w:lang w:eastAsia="ru-RU"/>
        </w:rPr>
        <w:t>.</w:t>
      </w:r>
    </w:p>
    <w:p w:rsidR="00633E49" w:rsidRPr="002321AF" w:rsidRDefault="008E6B6C" w:rsidP="00AA0B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Задачи</w:t>
      </w:r>
      <w:r w:rsidR="00633E49" w:rsidRPr="002321AF">
        <w:rPr>
          <w:rFonts w:ascii="Times New Roman" w:eastAsia="Times New Roman" w:hAnsi="Times New Roman" w:cs="Times New Roman"/>
          <w:b/>
          <w:bCs/>
          <w:color w:val="000000"/>
          <w:sz w:val="26"/>
          <w:szCs w:val="26"/>
          <w:bdr w:val="none" w:sz="0" w:space="0" w:color="auto" w:frame="1"/>
          <w:lang w:eastAsia="ru-RU"/>
        </w:rPr>
        <w:t>:</w:t>
      </w:r>
      <w:r w:rsidRPr="002321AF">
        <w:rPr>
          <w:rFonts w:ascii="Times New Roman" w:eastAsia="Times New Roman" w:hAnsi="Times New Roman" w:cs="Times New Roman"/>
          <w:color w:val="000000"/>
          <w:sz w:val="26"/>
          <w:szCs w:val="26"/>
          <w:lang w:eastAsia="ru-RU"/>
        </w:rPr>
        <w:t> в</w:t>
      </w:r>
      <w:r w:rsidR="00633E49" w:rsidRPr="002321AF">
        <w:rPr>
          <w:rFonts w:ascii="Times New Roman" w:eastAsia="Times New Roman" w:hAnsi="Times New Roman" w:cs="Times New Roman"/>
          <w:color w:val="000000"/>
          <w:sz w:val="26"/>
          <w:szCs w:val="26"/>
          <w:lang w:eastAsia="ru-RU"/>
        </w:rPr>
        <w:t>оспитывать у детей чувство товарищества, развивать ловкость, внимание. Укреплять мышцы плеч и спины.</w:t>
      </w:r>
    </w:p>
    <w:p w:rsidR="00633E49" w:rsidRPr="002321AF" w:rsidRDefault="00633E49" w:rsidP="00AA0B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Описание:</w:t>
      </w:r>
      <w:r w:rsidR="008E6B6C" w:rsidRPr="002321AF">
        <w:rPr>
          <w:rFonts w:ascii="Times New Roman" w:eastAsia="Times New Roman" w:hAnsi="Times New Roman" w:cs="Times New Roman"/>
          <w:color w:val="000000"/>
          <w:sz w:val="26"/>
          <w:szCs w:val="26"/>
          <w:lang w:eastAsia="ru-RU"/>
        </w:rPr>
        <w:t> и</w:t>
      </w:r>
      <w:r w:rsidRPr="002321AF">
        <w:rPr>
          <w:rFonts w:ascii="Times New Roman" w:eastAsia="Times New Roman" w:hAnsi="Times New Roman" w:cs="Times New Roman"/>
          <w:color w:val="000000"/>
          <w:sz w:val="26"/>
          <w:szCs w:val="26"/>
          <w:lang w:eastAsia="ru-RU"/>
        </w:rPr>
        <w:t>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633E49" w:rsidRPr="002321AF" w:rsidRDefault="00633E49" w:rsidP="00AA0B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Правила:</w:t>
      </w:r>
      <w:r w:rsidR="008E6B6C" w:rsidRPr="002321AF">
        <w:rPr>
          <w:rFonts w:ascii="Times New Roman" w:eastAsia="Times New Roman" w:hAnsi="Times New Roman" w:cs="Times New Roman"/>
          <w:color w:val="000000"/>
          <w:sz w:val="26"/>
          <w:szCs w:val="26"/>
          <w:lang w:eastAsia="ru-RU"/>
        </w:rPr>
        <w:t> п</w:t>
      </w:r>
      <w:r w:rsidRPr="002321AF">
        <w:rPr>
          <w:rFonts w:ascii="Times New Roman" w:eastAsia="Times New Roman" w:hAnsi="Times New Roman" w:cs="Times New Roman"/>
          <w:color w:val="000000"/>
          <w:sz w:val="26"/>
          <w:szCs w:val="26"/>
          <w:lang w:eastAsia="ru-RU"/>
        </w:rPr>
        <w:t>ередавать мяч только через голову и сидя. Вставать только после передачи мяча позади сидящему. Не сумевший принять мяч бежит за ним, садится и продолжает игру.</w:t>
      </w:r>
    </w:p>
    <w:p w:rsidR="00633E49" w:rsidRPr="002321AF" w:rsidRDefault="00633E49" w:rsidP="00AA0B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Варианты:</w:t>
      </w:r>
      <w:r w:rsidR="008E6B6C" w:rsidRPr="002321AF">
        <w:rPr>
          <w:rFonts w:ascii="Times New Roman" w:eastAsia="Times New Roman" w:hAnsi="Times New Roman" w:cs="Times New Roman"/>
          <w:color w:val="000000"/>
          <w:sz w:val="26"/>
          <w:szCs w:val="26"/>
          <w:lang w:eastAsia="ru-RU"/>
        </w:rPr>
        <w:t> п</w:t>
      </w:r>
      <w:r w:rsidRPr="002321AF">
        <w:rPr>
          <w:rFonts w:ascii="Times New Roman" w:eastAsia="Times New Roman" w:hAnsi="Times New Roman" w:cs="Times New Roman"/>
          <w:color w:val="000000"/>
          <w:sz w:val="26"/>
          <w:szCs w:val="26"/>
          <w:lang w:eastAsia="ru-RU"/>
        </w:rPr>
        <w:t>ередавать мяч вправо или влево, поворачивая корпус.</w:t>
      </w:r>
    </w:p>
    <w:p w:rsidR="00633E49" w:rsidRPr="002321AF" w:rsidRDefault="00633E49" w:rsidP="00AA0B6C">
      <w:pPr>
        <w:numPr>
          <w:ilvl w:val="0"/>
          <w:numId w:val="39"/>
        </w:numPr>
        <w:shd w:val="clear" w:color="auto" w:fill="FFFFFF"/>
        <w:spacing w:after="0" w:line="240" w:lineRule="auto"/>
        <w:ind w:left="0" w:firstLine="709"/>
        <w:jc w:val="both"/>
        <w:textAlignment w:val="baseline"/>
        <w:outlineLvl w:val="2"/>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Подвижная игра «Найди мяч»</w:t>
      </w:r>
      <w:r w:rsidR="008E6B6C" w:rsidRPr="002321AF">
        <w:rPr>
          <w:rFonts w:ascii="Times New Roman" w:eastAsia="Times New Roman" w:hAnsi="Times New Roman" w:cs="Times New Roman"/>
          <w:b/>
          <w:bCs/>
          <w:color w:val="000000"/>
          <w:sz w:val="26"/>
          <w:szCs w:val="26"/>
          <w:bdr w:val="none" w:sz="0" w:space="0" w:color="auto" w:frame="1"/>
          <w:lang w:eastAsia="ru-RU"/>
        </w:rPr>
        <w:t>.</w:t>
      </w:r>
    </w:p>
    <w:p w:rsidR="00633E49" w:rsidRPr="002321AF" w:rsidRDefault="008E6B6C" w:rsidP="00AA0B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Задачи</w:t>
      </w:r>
      <w:r w:rsidR="00633E49" w:rsidRPr="002321AF">
        <w:rPr>
          <w:rFonts w:ascii="Times New Roman" w:eastAsia="Times New Roman" w:hAnsi="Times New Roman" w:cs="Times New Roman"/>
          <w:b/>
          <w:bCs/>
          <w:color w:val="000000"/>
          <w:sz w:val="26"/>
          <w:szCs w:val="26"/>
          <w:bdr w:val="none" w:sz="0" w:space="0" w:color="auto" w:frame="1"/>
          <w:lang w:eastAsia="ru-RU"/>
        </w:rPr>
        <w:t>:</w:t>
      </w:r>
      <w:r w:rsidRPr="002321AF">
        <w:rPr>
          <w:rFonts w:ascii="Times New Roman" w:eastAsia="Times New Roman" w:hAnsi="Times New Roman" w:cs="Times New Roman"/>
          <w:color w:val="000000"/>
          <w:sz w:val="26"/>
          <w:szCs w:val="26"/>
          <w:lang w:eastAsia="ru-RU"/>
        </w:rPr>
        <w:t> р</w:t>
      </w:r>
      <w:r w:rsidR="00633E49" w:rsidRPr="002321AF">
        <w:rPr>
          <w:rFonts w:ascii="Times New Roman" w:eastAsia="Times New Roman" w:hAnsi="Times New Roman" w:cs="Times New Roman"/>
          <w:color w:val="000000"/>
          <w:sz w:val="26"/>
          <w:szCs w:val="26"/>
          <w:lang w:eastAsia="ru-RU"/>
        </w:rPr>
        <w:t>азвивать у детей наблюдательность, ловкость.</w:t>
      </w:r>
    </w:p>
    <w:p w:rsidR="00633E49" w:rsidRPr="002321AF" w:rsidRDefault="00633E49" w:rsidP="00AA0B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Описание:</w:t>
      </w:r>
      <w:r w:rsidR="008E6B6C" w:rsidRPr="002321AF">
        <w:rPr>
          <w:rFonts w:ascii="Times New Roman" w:eastAsia="Times New Roman" w:hAnsi="Times New Roman" w:cs="Times New Roman"/>
          <w:color w:val="000000"/>
          <w:sz w:val="26"/>
          <w:szCs w:val="26"/>
          <w:lang w:eastAsia="ru-RU"/>
        </w:rPr>
        <w:t> в</w:t>
      </w:r>
      <w:r w:rsidRPr="002321AF">
        <w:rPr>
          <w:rFonts w:ascii="Times New Roman" w:eastAsia="Times New Roman" w:hAnsi="Times New Roman" w:cs="Times New Roman"/>
          <w:color w:val="000000"/>
          <w:sz w:val="26"/>
          <w:szCs w:val="26"/>
          <w:lang w:eastAsia="ru-RU"/>
        </w:rPr>
        <w:t xml:space="preserve">се играющие становятся в круг вплотную, лицом к центру. Один играющий становится в центр, это говорящий. Играющие держат руки за 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w:t>
      </w:r>
      <w:r w:rsidRPr="002321AF">
        <w:rPr>
          <w:rFonts w:ascii="Times New Roman" w:eastAsia="Times New Roman" w:hAnsi="Times New Roman" w:cs="Times New Roman"/>
          <w:color w:val="000000"/>
          <w:sz w:val="26"/>
          <w:szCs w:val="26"/>
          <w:lang w:eastAsia="ru-RU"/>
        </w:rPr>
        <w:lastRenderedPageBreak/>
        <w:t>к верху. Тот у кого оказался мяч или кто уронил его, становится в середину, а водящий на его место.</w:t>
      </w:r>
    </w:p>
    <w:p w:rsidR="00633E49" w:rsidRPr="002321AF" w:rsidRDefault="00633E49" w:rsidP="00AA0B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Правила:</w:t>
      </w:r>
      <w:r w:rsidR="008E6B6C" w:rsidRPr="002321AF">
        <w:rPr>
          <w:rFonts w:ascii="Times New Roman" w:eastAsia="Times New Roman" w:hAnsi="Times New Roman" w:cs="Times New Roman"/>
          <w:color w:val="000000"/>
          <w:sz w:val="26"/>
          <w:szCs w:val="26"/>
          <w:lang w:eastAsia="ru-RU"/>
        </w:rPr>
        <w:t> м</w:t>
      </w:r>
      <w:r w:rsidRPr="002321AF">
        <w:rPr>
          <w:rFonts w:ascii="Times New Roman" w:eastAsia="Times New Roman" w:hAnsi="Times New Roman" w:cs="Times New Roman"/>
          <w:color w:val="000000"/>
          <w:sz w:val="26"/>
          <w:szCs w:val="26"/>
          <w:lang w:eastAsia="ru-RU"/>
        </w:rPr>
        <w:t>яч передают в любом направлении. Мяч передают только соседу. Нельзя передавать мяч соседу после требования водящего показать руки.</w:t>
      </w:r>
    </w:p>
    <w:p w:rsidR="00633E49" w:rsidRPr="002321AF" w:rsidRDefault="00633E49" w:rsidP="00AA0B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Варианты:</w:t>
      </w:r>
      <w:r w:rsidR="008E6B6C" w:rsidRPr="002321AF">
        <w:rPr>
          <w:rFonts w:ascii="Times New Roman" w:eastAsia="Times New Roman" w:hAnsi="Times New Roman" w:cs="Times New Roman"/>
          <w:color w:val="000000"/>
          <w:sz w:val="26"/>
          <w:szCs w:val="26"/>
          <w:lang w:eastAsia="ru-RU"/>
        </w:rPr>
        <w:t> в</w:t>
      </w:r>
      <w:r w:rsidRPr="002321AF">
        <w:rPr>
          <w:rFonts w:ascii="Times New Roman" w:eastAsia="Times New Roman" w:hAnsi="Times New Roman" w:cs="Times New Roman"/>
          <w:color w:val="000000"/>
          <w:sz w:val="26"/>
          <w:szCs w:val="26"/>
          <w:lang w:eastAsia="ru-RU"/>
        </w:rPr>
        <w:t>вести в игру два мяча. Увеличить число водящих. Тому у кого оказался мяч дать задание: попрыгать, станцевать и т.п.</w:t>
      </w:r>
    </w:p>
    <w:p w:rsidR="00633E49" w:rsidRPr="002321AF" w:rsidRDefault="00633E49" w:rsidP="00AA0B6C">
      <w:pPr>
        <w:numPr>
          <w:ilvl w:val="0"/>
          <w:numId w:val="39"/>
        </w:numPr>
        <w:shd w:val="clear" w:color="auto" w:fill="FFFFFF"/>
        <w:spacing w:after="0" w:line="240" w:lineRule="auto"/>
        <w:ind w:left="0" w:firstLine="709"/>
        <w:jc w:val="both"/>
        <w:textAlignment w:val="baseline"/>
        <w:outlineLvl w:val="2"/>
        <w:rPr>
          <w:rFonts w:ascii="Times New Roman" w:eastAsia="Times New Roman" w:hAnsi="Times New Roman" w:cs="Times New Roman"/>
          <w:b/>
          <w:color w:val="000000"/>
          <w:sz w:val="26"/>
          <w:szCs w:val="26"/>
          <w:lang w:eastAsia="ru-RU"/>
        </w:rPr>
      </w:pPr>
      <w:r w:rsidRPr="002321AF">
        <w:rPr>
          <w:rFonts w:ascii="Times New Roman" w:eastAsia="Times New Roman" w:hAnsi="Times New Roman" w:cs="Times New Roman"/>
          <w:b/>
          <w:color w:val="000000"/>
          <w:sz w:val="26"/>
          <w:szCs w:val="26"/>
          <w:lang w:eastAsia="ru-RU"/>
        </w:rPr>
        <w:t>Подвижная игра «Два мороза»</w:t>
      </w:r>
      <w:r w:rsidR="008E6B6C" w:rsidRPr="002321AF">
        <w:rPr>
          <w:rFonts w:ascii="Times New Roman" w:eastAsia="Times New Roman" w:hAnsi="Times New Roman" w:cs="Times New Roman"/>
          <w:b/>
          <w:color w:val="000000"/>
          <w:sz w:val="26"/>
          <w:szCs w:val="26"/>
          <w:lang w:eastAsia="ru-RU"/>
        </w:rPr>
        <w:t>.</w:t>
      </w:r>
    </w:p>
    <w:p w:rsidR="00633E49" w:rsidRPr="002321AF" w:rsidRDefault="008E6B6C" w:rsidP="00AA0B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Задачи</w:t>
      </w:r>
      <w:r w:rsidR="00633E49" w:rsidRPr="002321AF">
        <w:rPr>
          <w:rFonts w:ascii="Times New Roman" w:eastAsia="Times New Roman" w:hAnsi="Times New Roman" w:cs="Times New Roman"/>
          <w:b/>
          <w:bCs/>
          <w:color w:val="000000"/>
          <w:sz w:val="26"/>
          <w:szCs w:val="26"/>
          <w:bdr w:val="none" w:sz="0" w:space="0" w:color="auto" w:frame="1"/>
          <w:lang w:eastAsia="ru-RU"/>
        </w:rPr>
        <w:t>:</w:t>
      </w:r>
      <w:r w:rsidRPr="002321AF">
        <w:rPr>
          <w:rFonts w:ascii="Times New Roman" w:eastAsia="Times New Roman" w:hAnsi="Times New Roman" w:cs="Times New Roman"/>
          <w:color w:val="000000"/>
          <w:sz w:val="26"/>
          <w:szCs w:val="26"/>
          <w:lang w:eastAsia="ru-RU"/>
        </w:rPr>
        <w:t> р</w:t>
      </w:r>
      <w:r w:rsidR="00633E49" w:rsidRPr="002321AF">
        <w:rPr>
          <w:rFonts w:ascii="Times New Roman" w:eastAsia="Times New Roman" w:hAnsi="Times New Roman" w:cs="Times New Roman"/>
          <w:color w:val="000000"/>
          <w:sz w:val="26"/>
          <w:szCs w:val="26"/>
          <w:lang w:eastAsia="ru-RU"/>
        </w:rPr>
        <w:t>азвивать у детей торможение, умение действовать по сигналу (по слову). Упражнять в беге с увертыванием в ловле. Способствовать развитию речи.</w:t>
      </w:r>
    </w:p>
    <w:p w:rsidR="00633E49" w:rsidRPr="002321AF" w:rsidRDefault="00633E49" w:rsidP="00AA0B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Описание:</w:t>
      </w:r>
      <w:r w:rsidR="008E6B6C" w:rsidRPr="002321AF">
        <w:rPr>
          <w:rFonts w:ascii="Times New Roman" w:eastAsia="Times New Roman" w:hAnsi="Times New Roman" w:cs="Times New Roman"/>
          <w:color w:val="000000"/>
          <w:sz w:val="26"/>
          <w:szCs w:val="26"/>
          <w:lang w:eastAsia="ru-RU"/>
        </w:rPr>
        <w:t> н</w:t>
      </w:r>
      <w:r w:rsidRPr="002321AF">
        <w:rPr>
          <w:rFonts w:ascii="Times New Roman" w:eastAsia="Times New Roman" w:hAnsi="Times New Roman" w:cs="Times New Roman"/>
          <w:color w:val="000000"/>
          <w:sz w:val="26"/>
          <w:szCs w:val="26"/>
          <w:lang w:eastAsia="ru-RU"/>
        </w:rPr>
        <w:t xml:space="preserve">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w:t>
      </w:r>
      <w:r w:rsidR="008E6B6C" w:rsidRPr="002321AF">
        <w:rPr>
          <w:rFonts w:ascii="Times New Roman" w:eastAsia="Times New Roman" w:hAnsi="Times New Roman" w:cs="Times New Roman"/>
          <w:color w:val="000000"/>
          <w:sz w:val="26"/>
          <w:szCs w:val="26"/>
          <w:lang w:eastAsia="ru-RU"/>
        </w:rPr>
        <w:t>мороз,</w:t>
      </w:r>
      <w:r w:rsidRPr="002321AF">
        <w:rPr>
          <w:rFonts w:ascii="Times New Roman" w:eastAsia="Times New Roman" w:hAnsi="Times New Roman" w:cs="Times New Roman"/>
          <w:color w:val="000000"/>
          <w:sz w:val="26"/>
          <w:szCs w:val="26"/>
          <w:lang w:eastAsia="ru-RU"/>
        </w:rPr>
        <w:t xml:space="preserve"> и так стоят до окончания перебежки всех остальных. Замороженных подсчитывают, после они присоединяются к играющим.</w:t>
      </w:r>
    </w:p>
    <w:p w:rsidR="00633E49" w:rsidRPr="002321AF" w:rsidRDefault="00633E49" w:rsidP="00AA0B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Правила:</w:t>
      </w:r>
      <w:r w:rsidR="008E6B6C" w:rsidRPr="002321AF">
        <w:rPr>
          <w:rFonts w:ascii="Times New Roman" w:eastAsia="Times New Roman" w:hAnsi="Times New Roman" w:cs="Times New Roman"/>
          <w:color w:val="000000"/>
          <w:sz w:val="26"/>
          <w:szCs w:val="26"/>
          <w:lang w:eastAsia="ru-RU"/>
        </w:rPr>
        <w:t> и</w:t>
      </w:r>
      <w:r w:rsidRPr="002321AF">
        <w:rPr>
          <w:rFonts w:ascii="Times New Roman" w:eastAsia="Times New Roman" w:hAnsi="Times New Roman" w:cs="Times New Roman"/>
          <w:color w:val="000000"/>
          <w:sz w:val="26"/>
          <w:szCs w:val="26"/>
          <w:lang w:eastAsia="ru-RU"/>
        </w:rPr>
        <w:t xml:space="preserve">грающие могут выбегать из дома только после слова «мороз». Кто выбежит </w:t>
      </w:r>
      <w:r w:rsidR="008E6B6C" w:rsidRPr="002321AF">
        <w:rPr>
          <w:rFonts w:ascii="Times New Roman" w:eastAsia="Times New Roman" w:hAnsi="Times New Roman" w:cs="Times New Roman"/>
          <w:color w:val="000000"/>
          <w:sz w:val="26"/>
          <w:szCs w:val="26"/>
          <w:lang w:eastAsia="ru-RU"/>
        </w:rPr>
        <w:t>раньше,</w:t>
      </w:r>
      <w:r w:rsidRPr="002321AF">
        <w:rPr>
          <w:rFonts w:ascii="Times New Roman" w:eastAsia="Times New Roman" w:hAnsi="Times New Roman" w:cs="Times New Roman"/>
          <w:color w:val="000000"/>
          <w:sz w:val="26"/>
          <w:szCs w:val="26"/>
          <w:lang w:eastAsia="ru-RU"/>
        </w:rPr>
        <w:t xml:space="preserve"> и кто останется в доме, считаются замороженными. Тот, кого коснулся Мороз, тотчас же останавливается. Бежать можно только вперед, но не назад и не за пределы площадки.</w:t>
      </w:r>
    </w:p>
    <w:p w:rsidR="00633E49" w:rsidRPr="002321AF" w:rsidRDefault="00633E49" w:rsidP="00AA0B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Варианты:</w:t>
      </w:r>
      <w:r w:rsidR="008E6B6C" w:rsidRPr="002321AF">
        <w:rPr>
          <w:rFonts w:ascii="Times New Roman" w:eastAsia="Times New Roman" w:hAnsi="Times New Roman" w:cs="Times New Roman"/>
          <w:color w:val="000000"/>
          <w:sz w:val="26"/>
          <w:szCs w:val="26"/>
          <w:lang w:eastAsia="ru-RU"/>
        </w:rPr>
        <w:t> з</w:t>
      </w:r>
      <w:r w:rsidRPr="002321AF">
        <w:rPr>
          <w:rFonts w:ascii="Times New Roman" w:eastAsia="Times New Roman" w:hAnsi="Times New Roman" w:cs="Times New Roman"/>
          <w:color w:val="000000"/>
          <w:sz w:val="26"/>
          <w:szCs w:val="26"/>
          <w:lang w:eastAsia="ru-RU"/>
        </w:rPr>
        <w:t>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633E49" w:rsidRPr="002321AF" w:rsidRDefault="00633E49" w:rsidP="00AA0B6C">
      <w:pPr>
        <w:numPr>
          <w:ilvl w:val="0"/>
          <w:numId w:val="39"/>
        </w:numPr>
        <w:shd w:val="clear" w:color="auto" w:fill="FFFFFF"/>
        <w:spacing w:after="0" w:line="240" w:lineRule="auto"/>
        <w:ind w:left="0" w:firstLine="709"/>
        <w:jc w:val="both"/>
        <w:textAlignment w:val="baseline"/>
        <w:outlineLvl w:val="2"/>
        <w:rPr>
          <w:rFonts w:ascii="Times New Roman" w:eastAsia="Times New Roman" w:hAnsi="Times New Roman" w:cs="Times New Roman"/>
          <w:b/>
          <w:color w:val="000000"/>
          <w:sz w:val="26"/>
          <w:szCs w:val="26"/>
          <w:lang w:eastAsia="ru-RU"/>
        </w:rPr>
      </w:pPr>
      <w:r w:rsidRPr="002321AF">
        <w:rPr>
          <w:rFonts w:ascii="Times New Roman" w:eastAsia="Times New Roman" w:hAnsi="Times New Roman" w:cs="Times New Roman"/>
          <w:b/>
          <w:color w:val="000000"/>
          <w:sz w:val="26"/>
          <w:szCs w:val="26"/>
          <w:lang w:eastAsia="ru-RU"/>
        </w:rPr>
        <w:t>Подвижная игра «Карусель»</w:t>
      </w:r>
    </w:p>
    <w:p w:rsidR="00633E49" w:rsidRPr="002321AF" w:rsidRDefault="008E6B6C" w:rsidP="00AA0B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Задачи</w:t>
      </w:r>
      <w:r w:rsidR="00633E49" w:rsidRPr="002321AF">
        <w:rPr>
          <w:rFonts w:ascii="Times New Roman" w:eastAsia="Times New Roman" w:hAnsi="Times New Roman" w:cs="Times New Roman"/>
          <w:b/>
          <w:bCs/>
          <w:color w:val="000000"/>
          <w:sz w:val="26"/>
          <w:szCs w:val="26"/>
          <w:bdr w:val="none" w:sz="0" w:space="0" w:color="auto" w:frame="1"/>
          <w:lang w:eastAsia="ru-RU"/>
        </w:rPr>
        <w:t>:</w:t>
      </w:r>
      <w:r w:rsidRPr="002321AF">
        <w:rPr>
          <w:rFonts w:ascii="Times New Roman" w:eastAsia="Times New Roman" w:hAnsi="Times New Roman" w:cs="Times New Roman"/>
          <w:color w:val="000000"/>
          <w:sz w:val="26"/>
          <w:szCs w:val="26"/>
          <w:lang w:eastAsia="ru-RU"/>
        </w:rPr>
        <w:t> р</w:t>
      </w:r>
      <w:r w:rsidR="00633E49" w:rsidRPr="002321AF">
        <w:rPr>
          <w:rFonts w:ascii="Times New Roman" w:eastAsia="Times New Roman" w:hAnsi="Times New Roman" w:cs="Times New Roman"/>
          <w:color w:val="000000"/>
          <w:sz w:val="26"/>
          <w:szCs w:val="26"/>
          <w:lang w:eastAsia="ru-RU"/>
        </w:rPr>
        <w:t>азвивать у детей ритмичность движений и умение согласовывать их со словами. Упражнять в беге, ходьбе по кругу и построении в круг.</w:t>
      </w:r>
    </w:p>
    <w:p w:rsidR="00633E49" w:rsidRPr="002321AF" w:rsidRDefault="00633E49" w:rsidP="00AA0B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Описание:</w:t>
      </w:r>
      <w:r w:rsidR="008E6B6C" w:rsidRPr="002321AF">
        <w:rPr>
          <w:rFonts w:ascii="Times New Roman" w:eastAsia="Times New Roman" w:hAnsi="Times New Roman" w:cs="Times New Roman"/>
          <w:color w:val="000000"/>
          <w:sz w:val="26"/>
          <w:szCs w:val="26"/>
          <w:lang w:eastAsia="ru-RU"/>
        </w:rPr>
        <w:t> и</w:t>
      </w:r>
      <w:r w:rsidRPr="002321AF">
        <w:rPr>
          <w:rFonts w:ascii="Times New Roman" w:eastAsia="Times New Roman" w:hAnsi="Times New Roman" w:cs="Times New Roman"/>
          <w:color w:val="000000"/>
          <w:sz w:val="26"/>
          <w:szCs w:val="26"/>
          <w:lang w:eastAsia="ru-RU"/>
        </w:rPr>
        <w:t>грающие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«По-бе-жа-ли». Дети бегут 2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w:t>
      </w:r>
    </w:p>
    <w:p w:rsidR="00633E49" w:rsidRPr="002321AF" w:rsidRDefault="00633E49" w:rsidP="00AA0B6C">
      <w:pPr>
        <w:numPr>
          <w:ilvl w:val="0"/>
          <w:numId w:val="39"/>
        </w:numPr>
        <w:shd w:val="clear" w:color="auto" w:fill="FFFFFF"/>
        <w:spacing w:after="0" w:line="240" w:lineRule="auto"/>
        <w:ind w:left="0" w:firstLine="709"/>
        <w:jc w:val="both"/>
        <w:textAlignment w:val="baseline"/>
        <w:outlineLvl w:val="2"/>
        <w:rPr>
          <w:rFonts w:ascii="Times New Roman" w:eastAsia="Times New Roman" w:hAnsi="Times New Roman" w:cs="Times New Roman"/>
          <w:b/>
          <w:color w:val="000000"/>
          <w:sz w:val="26"/>
          <w:szCs w:val="26"/>
          <w:lang w:eastAsia="ru-RU"/>
        </w:rPr>
      </w:pPr>
      <w:r w:rsidRPr="002321AF">
        <w:rPr>
          <w:rFonts w:ascii="Times New Roman" w:eastAsia="Times New Roman" w:hAnsi="Times New Roman" w:cs="Times New Roman"/>
          <w:b/>
          <w:color w:val="000000"/>
          <w:sz w:val="26"/>
          <w:szCs w:val="26"/>
          <w:lang w:eastAsia="ru-RU"/>
        </w:rPr>
        <w:t>Подвижная игра «Мышеловка»</w:t>
      </w:r>
      <w:r w:rsidR="008E6B6C" w:rsidRPr="002321AF">
        <w:rPr>
          <w:rFonts w:ascii="Times New Roman" w:eastAsia="Times New Roman" w:hAnsi="Times New Roman" w:cs="Times New Roman"/>
          <w:b/>
          <w:color w:val="000000"/>
          <w:sz w:val="26"/>
          <w:szCs w:val="26"/>
          <w:lang w:eastAsia="ru-RU"/>
        </w:rPr>
        <w:t>.</w:t>
      </w:r>
    </w:p>
    <w:p w:rsidR="00633E49" w:rsidRPr="002321AF" w:rsidRDefault="008E6B6C" w:rsidP="00AA0B6C">
      <w:pPr>
        <w:shd w:val="clear" w:color="auto" w:fill="FFFFFF"/>
        <w:spacing w:after="0" w:line="240" w:lineRule="auto"/>
        <w:ind w:firstLine="709"/>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Задачи</w:t>
      </w:r>
      <w:r w:rsidR="00633E49" w:rsidRPr="002321AF">
        <w:rPr>
          <w:rFonts w:ascii="Times New Roman" w:eastAsia="Times New Roman" w:hAnsi="Times New Roman" w:cs="Times New Roman"/>
          <w:b/>
          <w:bCs/>
          <w:color w:val="000000"/>
          <w:sz w:val="26"/>
          <w:szCs w:val="26"/>
          <w:bdr w:val="none" w:sz="0" w:space="0" w:color="auto" w:frame="1"/>
          <w:lang w:eastAsia="ru-RU"/>
        </w:rPr>
        <w:t>:</w:t>
      </w:r>
      <w:r w:rsidRPr="002321AF">
        <w:rPr>
          <w:rFonts w:ascii="Times New Roman" w:eastAsia="Times New Roman" w:hAnsi="Times New Roman" w:cs="Times New Roman"/>
          <w:color w:val="000000"/>
          <w:sz w:val="26"/>
          <w:szCs w:val="26"/>
          <w:lang w:eastAsia="ru-RU"/>
        </w:rPr>
        <w:t> р</w:t>
      </w:r>
      <w:r w:rsidR="00633E49" w:rsidRPr="002321AF">
        <w:rPr>
          <w:rFonts w:ascii="Times New Roman" w:eastAsia="Times New Roman" w:hAnsi="Times New Roman" w:cs="Times New Roman"/>
          <w:color w:val="000000"/>
          <w:sz w:val="26"/>
          <w:szCs w:val="26"/>
          <w:lang w:eastAsia="ru-RU"/>
        </w:rPr>
        <w:t>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633E49" w:rsidRPr="002321AF" w:rsidRDefault="00633E49" w:rsidP="00AA0B6C">
      <w:pPr>
        <w:shd w:val="clear" w:color="auto" w:fill="FFFFFF"/>
        <w:spacing w:after="0" w:line="240" w:lineRule="auto"/>
        <w:ind w:firstLine="709"/>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Описание:</w:t>
      </w:r>
      <w:r w:rsidR="008E6B6C" w:rsidRPr="002321AF">
        <w:rPr>
          <w:rFonts w:ascii="Times New Roman" w:eastAsia="Times New Roman" w:hAnsi="Times New Roman" w:cs="Times New Roman"/>
          <w:color w:val="000000"/>
          <w:sz w:val="26"/>
          <w:szCs w:val="26"/>
          <w:lang w:eastAsia="ru-RU"/>
        </w:rPr>
        <w:t> и</w:t>
      </w:r>
      <w:r w:rsidRPr="002321AF">
        <w:rPr>
          <w:rFonts w:ascii="Times New Roman" w:eastAsia="Times New Roman" w:hAnsi="Times New Roman" w:cs="Times New Roman"/>
          <w:color w:val="000000"/>
          <w:sz w:val="26"/>
          <w:szCs w:val="26"/>
          <w:lang w:eastAsia="ru-RU"/>
        </w:rPr>
        <w:t>грающие делятся на две неравные группы. Меньшая образует кру</w:t>
      </w:r>
      <w:r w:rsidR="008E6B6C" w:rsidRPr="002321AF">
        <w:rPr>
          <w:rFonts w:ascii="Times New Roman" w:eastAsia="Times New Roman" w:hAnsi="Times New Roman" w:cs="Times New Roman"/>
          <w:color w:val="000000"/>
          <w:sz w:val="26"/>
          <w:szCs w:val="26"/>
          <w:lang w:eastAsia="ru-RU"/>
        </w:rPr>
        <w:t>г -</w:t>
      </w:r>
      <w:r w:rsidRPr="002321AF">
        <w:rPr>
          <w:rFonts w:ascii="Times New Roman" w:eastAsia="Times New Roman" w:hAnsi="Times New Roman" w:cs="Times New Roman"/>
          <w:color w:val="000000"/>
          <w:sz w:val="26"/>
          <w:szCs w:val="26"/>
          <w:lang w:eastAsia="ru-RU"/>
        </w:rPr>
        <w:t xml:space="preserve"> «мышеловку», остальные «мыши»- они находятся вне круга. Играющие, изображающие мышеловку, берутся за руки и начинают ходить по кругу, приговаривая: «Ах, как мыши надоели, все погрызли, все поели. Берегитесь же, плутовки, доберемся мы до вас. Вам поставим мышеловки, переловим всех сейчас». </w:t>
      </w:r>
      <w:r w:rsidRPr="002321AF">
        <w:rPr>
          <w:rFonts w:ascii="Times New Roman" w:eastAsia="Times New Roman" w:hAnsi="Times New Roman" w:cs="Times New Roman"/>
          <w:color w:val="000000"/>
          <w:sz w:val="26"/>
          <w:szCs w:val="26"/>
          <w:lang w:eastAsia="ru-RU"/>
        </w:rPr>
        <w:lastRenderedPageBreak/>
        <w:t>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633E49" w:rsidRPr="002321AF" w:rsidRDefault="00633E49" w:rsidP="00AA0B6C">
      <w:pPr>
        <w:shd w:val="clear" w:color="auto" w:fill="FFFFFF"/>
        <w:spacing w:after="0" w:line="240" w:lineRule="auto"/>
        <w:ind w:firstLine="709"/>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Правила:</w:t>
      </w:r>
      <w:r w:rsidR="008E6B6C" w:rsidRPr="002321AF">
        <w:rPr>
          <w:rFonts w:ascii="Times New Roman" w:eastAsia="Times New Roman" w:hAnsi="Times New Roman" w:cs="Times New Roman"/>
          <w:color w:val="000000"/>
          <w:sz w:val="26"/>
          <w:szCs w:val="26"/>
          <w:lang w:eastAsia="ru-RU"/>
        </w:rPr>
        <w:t> о</w:t>
      </w:r>
      <w:r w:rsidRPr="002321AF">
        <w:rPr>
          <w:rFonts w:ascii="Times New Roman" w:eastAsia="Times New Roman" w:hAnsi="Times New Roman" w:cs="Times New Roman"/>
          <w:color w:val="000000"/>
          <w:sz w:val="26"/>
          <w:szCs w:val="26"/>
          <w:lang w:eastAsia="ru-RU"/>
        </w:rPr>
        <w:t>пускать сцепленные руки по слову «хлоп». После того, как мышеловка захлопнулась, нельзя подлезать под руки</w:t>
      </w:r>
    </w:p>
    <w:p w:rsidR="00633E49" w:rsidRPr="002321AF" w:rsidRDefault="00633E49" w:rsidP="00AA0B6C">
      <w:pPr>
        <w:numPr>
          <w:ilvl w:val="0"/>
          <w:numId w:val="39"/>
        </w:numPr>
        <w:shd w:val="clear" w:color="auto" w:fill="FFFFFF"/>
        <w:spacing w:after="0" w:line="240" w:lineRule="auto"/>
        <w:ind w:left="0" w:firstLine="709"/>
        <w:jc w:val="both"/>
        <w:textAlignment w:val="baseline"/>
        <w:outlineLvl w:val="2"/>
        <w:rPr>
          <w:rFonts w:ascii="Times New Roman" w:eastAsia="Times New Roman" w:hAnsi="Times New Roman" w:cs="Times New Roman"/>
          <w:b/>
          <w:color w:val="000000"/>
          <w:sz w:val="26"/>
          <w:szCs w:val="26"/>
          <w:lang w:eastAsia="ru-RU"/>
        </w:rPr>
      </w:pPr>
      <w:r w:rsidRPr="002321AF">
        <w:rPr>
          <w:rFonts w:ascii="Times New Roman" w:eastAsia="Times New Roman" w:hAnsi="Times New Roman" w:cs="Times New Roman"/>
          <w:b/>
          <w:color w:val="000000"/>
          <w:sz w:val="26"/>
          <w:szCs w:val="26"/>
          <w:lang w:eastAsia="ru-RU"/>
        </w:rPr>
        <w:t>Подвижная игра «Угадай, кого поймали»</w:t>
      </w:r>
      <w:r w:rsidR="008E6B6C" w:rsidRPr="002321AF">
        <w:rPr>
          <w:rFonts w:ascii="Times New Roman" w:eastAsia="Times New Roman" w:hAnsi="Times New Roman" w:cs="Times New Roman"/>
          <w:b/>
          <w:color w:val="000000"/>
          <w:sz w:val="26"/>
          <w:szCs w:val="26"/>
          <w:lang w:eastAsia="ru-RU"/>
        </w:rPr>
        <w:t>.</w:t>
      </w:r>
    </w:p>
    <w:p w:rsidR="00633E49" w:rsidRPr="002321AF" w:rsidRDefault="008E6B6C" w:rsidP="00AA0B6C">
      <w:pPr>
        <w:shd w:val="clear" w:color="auto" w:fill="FFFFFF"/>
        <w:spacing w:after="0" w:line="240" w:lineRule="auto"/>
        <w:ind w:firstLine="709"/>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Задачи</w:t>
      </w:r>
      <w:r w:rsidR="00633E49" w:rsidRPr="002321AF">
        <w:rPr>
          <w:rFonts w:ascii="Times New Roman" w:eastAsia="Times New Roman" w:hAnsi="Times New Roman" w:cs="Times New Roman"/>
          <w:b/>
          <w:bCs/>
          <w:color w:val="000000"/>
          <w:sz w:val="26"/>
          <w:szCs w:val="26"/>
          <w:bdr w:val="none" w:sz="0" w:space="0" w:color="auto" w:frame="1"/>
          <w:lang w:eastAsia="ru-RU"/>
        </w:rPr>
        <w:t>:</w:t>
      </w:r>
      <w:r w:rsidRPr="002321AF">
        <w:rPr>
          <w:rFonts w:ascii="Times New Roman" w:eastAsia="Times New Roman" w:hAnsi="Times New Roman" w:cs="Times New Roman"/>
          <w:color w:val="000000"/>
          <w:sz w:val="26"/>
          <w:szCs w:val="26"/>
          <w:lang w:eastAsia="ru-RU"/>
        </w:rPr>
        <w:t> р</w:t>
      </w:r>
      <w:r w:rsidR="00633E49" w:rsidRPr="002321AF">
        <w:rPr>
          <w:rFonts w:ascii="Times New Roman" w:eastAsia="Times New Roman" w:hAnsi="Times New Roman" w:cs="Times New Roman"/>
          <w:color w:val="000000"/>
          <w:sz w:val="26"/>
          <w:szCs w:val="26"/>
          <w:lang w:eastAsia="ru-RU"/>
        </w:rPr>
        <w:t>азвивать наблюдательность, активность, инициативу. Упражнять в беге, в прыжках.</w:t>
      </w:r>
    </w:p>
    <w:p w:rsidR="00633E49" w:rsidRPr="002321AF" w:rsidRDefault="00633E49" w:rsidP="00AA0B6C">
      <w:pPr>
        <w:shd w:val="clear" w:color="auto" w:fill="FFFFFF"/>
        <w:spacing w:after="0" w:line="240" w:lineRule="auto"/>
        <w:ind w:firstLine="709"/>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Описание:</w:t>
      </w:r>
      <w:r w:rsidR="008E6B6C" w:rsidRPr="002321AF">
        <w:rPr>
          <w:rFonts w:ascii="Times New Roman" w:eastAsia="Times New Roman" w:hAnsi="Times New Roman" w:cs="Times New Roman"/>
          <w:color w:val="000000"/>
          <w:sz w:val="26"/>
          <w:szCs w:val="26"/>
          <w:lang w:eastAsia="ru-RU"/>
        </w:rPr>
        <w:t> д</w:t>
      </w:r>
      <w:r w:rsidRPr="002321AF">
        <w:rPr>
          <w:rFonts w:ascii="Times New Roman" w:eastAsia="Times New Roman" w:hAnsi="Times New Roman" w:cs="Times New Roman"/>
          <w:color w:val="000000"/>
          <w:sz w:val="26"/>
          <w:szCs w:val="26"/>
          <w:lang w:eastAsia="ru-RU"/>
        </w:rPr>
        <w:t>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Играющие идут за воспитателем, а затем разбегаются в разные стороны и делают вид, что ловят в воздухе или присев на землю. «Пора домой»- говорит воспитатель и все дети, держа живность в ладошах, бегут домой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633E49" w:rsidRPr="002321AF" w:rsidRDefault="00633E49" w:rsidP="00AA0B6C">
      <w:pPr>
        <w:shd w:val="clear" w:color="auto" w:fill="FFFFFF"/>
        <w:spacing w:after="0" w:line="240" w:lineRule="auto"/>
        <w:ind w:firstLine="709"/>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Правила</w:t>
      </w:r>
      <w:r w:rsidR="008E6B6C" w:rsidRPr="002321AF">
        <w:rPr>
          <w:rFonts w:ascii="Times New Roman" w:eastAsia="Times New Roman" w:hAnsi="Times New Roman" w:cs="Times New Roman"/>
          <w:color w:val="000000"/>
          <w:sz w:val="26"/>
          <w:szCs w:val="26"/>
          <w:lang w:eastAsia="ru-RU"/>
        </w:rPr>
        <w:t>: в</w:t>
      </w:r>
      <w:r w:rsidRPr="002321AF">
        <w:rPr>
          <w:rFonts w:ascii="Times New Roman" w:eastAsia="Times New Roman" w:hAnsi="Times New Roman" w:cs="Times New Roman"/>
          <w:color w:val="000000"/>
          <w:sz w:val="26"/>
          <w:szCs w:val="26"/>
          <w:lang w:eastAsia="ru-RU"/>
        </w:rPr>
        <w:t>озвращаться по сигналу «Пора домой».</w:t>
      </w:r>
    </w:p>
    <w:p w:rsidR="00633E49" w:rsidRPr="002321AF" w:rsidRDefault="00633E49" w:rsidP="00AA0B6C">
      <w:pPr>
        <w:shd w:val="clear" w:color="auto" w:fill="FFFFFF"/>
        <w:spacing w:after="0" w:line="240" w:lineRule="auto"/>
        <w:ind w:firstLine="709"/>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Варианты:</w:t>
      </w:r>
      <w:r w:rsidR="008E6B6C" w:rsidRPr="002321AF">
        <w:rPr>
          <w:rFonts w:ascii="Times New Roman" w:eastAsia="Times New Roman" w:hAnsi="Times New Roman" w:cs="Times New Roman"/>
          <w:color w:val="000000"/>
          <w:sz w:val="26"/>
          <w:szCs w:val="26"/>
          <w:lang w:eastAsia="ru-RU"/>
        </w:rPr>
        <w:t> п</w:t>
      </w:r>
      <w:r w:rsidRPr="002321AF">
        <w:rPr>
          <w:rFonts w:ascii="Times New Roman" w:eastAsia="Times New Roman" w:hAnsi="Times New Roman" w:cs="Times New Roman"/>
          <w:color w:val="000000"/>
          <w:sz w:val="26"/>
          <w:szCs w:val="26"/>
          <w:lang w:eastAsia="ru-RU"/>
        </w:rPr>
        <w:t>оездка на поезде (сидят на стульчиках, имитируют руками и ногами движения и стук колес).</w:t>
      </w:r>
    </w:p>
    <w:p w:rsidR="00633E49" w:rsidRPr="002321AF" w:rsidRDefault="00633E49" w:rsidP="00AA0B6C">
      <w:pPr>
        <w:numPr>
          <w:ilvl w:val="0"/>
          <w:numId w:val="39"/>
        </w:numPr>
        <w:shd w:val="clear" w:color="auto" w:fill="FFFFFF"/>
        <w:spacing w:after="0" w:line="240" w:lineRule="auto"/>
        <w:ind w:left="0" w:firstLine="709"/>
        <w:jc w:val="both"/>
        <w:textAlignment w:val="baseline"/>
        <w:outlineLvl w:val="2"/>
        <w:rPr>
          <w:rFonts w:ascii="Times New Roman" w:eastAsia="Times New Roman" w:hAnsi="Times New Roman" w:cs="Times New Roman"/>
          <w:b/>
          <w:color w:val="000000"/>
          <w:sz w:val="26"/>
          <w:szCs w:val="26"/>
          <w:lang w:eastAsia="ru-RU"/>
        </w:rPr>
      </w:pPr>
      <w:r w:rsidRPr="002321AF">
        <w:rPr>
          <w:rFonts w:ascii="Times New Roman" w:eastAsia="Times New Roman" w:hAnsi="Times New Roman" w:cs="Times New Roman"/>
          <w:b/>
          <w:color w:val="000000"/>
          <w:sz w:val="26"/>
          <w:szCs w:val="26"/>
          <w:lang w:eastAsia="ru-RU"/>
        </w:rPr>
        <w:t>Подвижная игра «Мы веселые ребята»</w:t>
      </w:r>
      <w:r w:rsidR="008E6B6C" w:rsidRPr="002321AF">
        <w:rPr>
          <w:rFonts w:ascii="Times New Roman" w:eastAsia="Times New Roman" w:hAnsi="Times New Roman" w:cs="Times New Roman"/>
          <w:b/>
          <w:color w:val="000000"/>
          <w:sz w:val="26"/>
          <w:szCs w:val="26"/>
          <w:lang w:eastAsia="ru-RU"/>
        </w:rPr>
        <w:t>.</w:t>
      </w:r>
    </w:p>
    <w:p w:rsidR="00633E49" w:rsidRPr="002321AF" w:rsidRDefault="008E6B6C" w:rsidP="00AA0B6C">
      <w:pPr>
        <w:shd w:val="clear" w:color="auto" w:fill="FFFFFF"/>
        <w:spacing w:after="0" w:line="240" w:lineRule="auto"/>
        <w:ind w:firstLine="709"/>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Задачи</w:t>
      </w:r>
      <w:r w:rsidR="00633E49" w:rsidRPr="002321AF">
        <w:rPr>
          <w:rFonts w:ascii="Times New Roman" w:eastAsia="Times New Roman" w:hAnsi="Times New Roman" w:cs="Times New Roman"/>
          <w:b/>
          <w:bCs/>
          <w:color w:val="000000"/>
          <w:sz w:val="26"/>
          <w:szCs w:val="26"/>
          <w:bdr w:val="none" w:sz="0" w:space="0" w:color="auto" w:frame="1"/>
          <w:lang w:eastAsia="ru-RU"/>
        </w:rPr>
        <w:t>:</w:t>
      </w:r>
      <w:r w:rsidRPr="002321AF">
        <w:rPr>
          <w:rFonts w:ascii="Times New Roman" w:eastAsia="Times New Roman" w:hAnsi="Times New Roman" w:cs="Times New Roman"/>
          <w:color w:val="000000"/>
          <w:sz w:val="26"/>
          <w:szCs w:val="26"/>
          <w:lang w:eastAsia="ru-RU"/>
        </w:rPr>
        <w:t> р</w:t>
      </w:r>
      <w:r w:rsidR="00633E49" w:rsidRPr="002321AF">
        <w:rPr>
          <w:rFonts w:ascii="Times New Roman" w:eastAsia="Times New Roman" w:hAnsi="Times New Roman" w:cs="Times New Roman"/>
          <w:color w:val="000000"/>
          <w:sz w:val="26"/>
          <w:szCs w:val="26"/>
          <w:lang w:eastAsia="ru-RU"/>
        </w:rPr>
        <w:t>азвивать у детей умение выполнять движения по словесному сигналу. Упражнять в беге по определенному направлению с увертыванием. Способствовать развитию речи.</w:t>
      </w:r>
    </w:p>
    <w:p w:rsidR="00633E49" w:rsidRPr="002321AF" w:rsidRDefault="00633E49" w:rsidP="00AA0B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r w:rsidRPr="002321AF">
        <w:rPr>
          <w:rFonts w:ascii="Times New Roman" w:eastAsia="Times New Roman" w:hAnsi="Times New Roman" w:cs="Times New Roman"/>
          <w:b/>
          <w:bCs/>
          <w:color w:val="000000"/>
          <w:sz w:val="26"/>
          <w:szCs w:val="26"/>
          <w:bdr w:val="none" w:sz="0" w:space="0" w:color="auto" w:frame="1"/>
          <w:lang w:eastAsia="ru-RU"/>
        </w:rPr>
        <w:t>Описание:</w:t>
      </w:r>
      <w:r w:rsidR="008E6B6C" w:rsidRPr="002321AF">
        <w:rPr>
          <w:rFonts w:ascii="Times New Roman" w:eastAsia="Times New Roman" w:hAnsi="Times New Roman" w:cs="Times New Roman"/>
          <w:color w:val="000000"/>
          <w:sz w:val="26"/>
          <w:szCs w:val="26"/>
          <w:lang w:eastAsia="ru-RU"/>
        </w:rPr>
        <w:t> д</w:t>
      </w:r>
      <w:r w:rsidRPr="002321AF">
        <w:rPr>
          <w:rFonts w:ascii="Times New Roman" w:eastAsia="Times New Roman" w:hAnsi="Times New Roman" w:cs="Times New Roman"/>
          <w:color w:val="000000"/>
          <w:sz w:val="26"/>
          <w:szCs w:val="26"/>
          <w:lang w:eastAsia="ru-RU"/>
        </w:rPr>
        <w:t xml:space="preserve">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ловишка, назначенный воспитателем. Дети хором произносят: «Мы веселые ребята, любим бегать и скакать, ну, попробуй нас догнать. Раз, два, три- лови!» После слова «лови», дети перебегают на другую сторону площадки, а ловишка догоняет бегущих. Тот, кого ловишка дотронулся, прежде чем играющий пересек черту, считается пойманным и садится возле ловишки. После 2-3 перебежек производится пересчет пойманных и выбирается новый ловишка. </w:t>
      </w:r>
      <w:r w:rsidR="008E6B6C" w:rsidRPr="002321AF">
        <w:rPr>
          <w:rFonts w:ascii="Times New Roman" w:eastAsia="Times New Roman" w:hAnsi="Times New Roman" w:cs="Times New Roman"/>
          <w:color w:val="000000"/>
          <w:sz w:val="26"/>
          <w:szCs w:val="26"/>
          <w:lang w:eastAsia="ru-RU"/>
        </w:rPr>
        <w:t xml:space="preserve">                  </w:t>
      </w:r>
      <w:r w:rsidRPr="002321AF">
        <w:rPr>
          <w:rFonts w:ascii="Times New Roman" w:eastAsia="Times New Roman" w:hAnsi="Times New Roman" w:cs="Times New Roman"/>
          <w:b/>
          <w:color w:val="000000"/>
          <w:sz w:val="26"/>
          <w:szCs w:val="26"/>
          <w:lang w:eastAsia="ru-RU"/>
        </w:rPr>
        <w:t>Правила:</w:t>
      </w:r>
      <w:r w:rsidRPr="002321AF">
        <w:rPr>
          <w:rFonts w:ascii="Times New Roman" w:eastAsia="Times New Roman" w:hAnsi="Times New Roman" w:cs="Times New Roman"/>
          <w:color w:val="000000"/>
          <w:sz w:val="26"/>
          <w:szCs w:val="26"/>
          <w:lang w:eastAsia="ru-RU"/>
        </w:rPr>
        <w:t xml:space="preserve"> </w:t>
      </w:r>
      <w:r w:rsidR="008E6B6C" w:rsidRPr="002321AF">
        <w:rPr>
          <w:rFonts w:ascii="Times New Roman" w:eastAsia="Times New Roman" w:hAnsi="Times New Roman" w:cs="Times New Roman"/>
          <w:color w:val="000000"/>
          <w:sz w:val="26"/>
          <w:szCs w:val="26"/>
          <w:lang w:eastAsia="ru-RU"/>
        </w:rPr>
        <w:t xml:space="preserve">  </w:t>
      </w:r>
      <w:r w:rsidRPr="002321AF">
        <w:rPr>
          <w:rFonts w:ascii="Times New Roman" w:eastAsia="Times New Roman" w:hAnsi="Times New Roman" w:cs="Times New Roman"/>
          <w:color w:val="000000"/>
          <w:sz w:val="26"/>
          <w:szCs w:val="26"/>
          <w:lang w:eastAsia="ru-RU"/>
        </w:rPr>
        <w:t>Перебегать на другую сторону можно только после слова «лови». Тот, до кого дотронулся ловишка отходит в сторону. Того, кто перебежал на другую сторону, за черту, ловить нельзя. Варианты: Ввести второго ловишку. На пути убегающих- преграда- бег между предметами.</w:t>
      </w:r>
    </w:p>
    <w:p w:rsidR="008E6B6C" w:rsidRPr="002321AF" w:rsidRDefault="008E6B6C" w:rsidP="00AA0B6C">
      <w:pPr>
        <w:shd w:val="clear" w:color="auto" w:fill="FFFFFF"/>
        <w:spacing w:after="0" w:line="240" w:lineRule="auto"/>
        <w:ind w:firstLine="709"/>
        <w:jc w:val="both"/>
        <w:textAlignment w:val="baseline"/>
        <w:rPr>
          <w:rFonts w:ascii="Times New Roman" w:eastAsia="Times New Roman" w:hAnsi="Times New Roman" w:cs="Times New Roman"/>
          <w:color w:val="000000"/>
          <w:sz w:val="26"/>
          <w:szCs w:val="26"/>
          <w:lang w:eastAsia="ru-RU"/>
        </w:rPr>
      </w:pPr>
    </w:p>
    <w:p w:rsidR="00633E49" w:rsidRPr="002321AF" w:rsidRDefault="001B0B91" w:rsidP="00AA0B6C">
      <w:pPr>
        <w:spacing w:after="0" w:line="240" w:lineRule="auto"/>
        <w:ind w:firstLine="709"/>
        <w:jc w:val="center"/>
        <w:rPr>
          <w:rFonts w:ascii="Times New Roman" w:hAnsi="Times New Roman" w:cs="Times New Roman"/>
          <w:b/>
          <w:sz w:val="26"/>
          <w:szCs w:val="26"/>
        </w:rPr>
      </w:pPr>
      <w:r w:rsidRPr="002321AF">
        <w:rPr>
          <w:rFonts w:ascii="Times New Roman" w:hAnsi="Times New Roman" w:cs="Times New Roman"/>
          <w:b/>
          <w:sz w:val="26"/>
          <w:szCs w:val="26"/>
        </w:rPr>
        <w:t>Картотека дидактических игр по нравственн</w:t>
      </w:r>
      <w:r w:rsidR="004743D9" w:rsidRPr="002321AF">
        <w:rPr>
          <w:rFonts w:ascii="Times New Roman" w:hAnsi="Times New Roman" w:cs="Times New Roman"/>
          <w:b/>
          <w:sz w:val="26"/>
          <w:szCs w:val="26"/>
        </w:rPr>
        <w:t>о -</w:t>
      </w:r>
      <w:r w:rsidRPr="002321AF">
        <w:rPr>
          <w:rFonts w:ascii="Times New Roman" w:hAnsi="Times New Roman" w:cs="Times New Roman"/>
          <w:b/>
          <w:sz w:val="26"/>
          <w:szCs w:val="26"/>
        </w:rPr>
        <w:t xml:space="preserve"> патриотическому воспитанию.</w:t>
      </w:r>
    </w:p>
    <w:p w:rsidR="001B0B91" w:rsidRPr="002321AF" w:rsidRDefault="001B0B91" w:rsidP="00AA0B6C">
      <w:pPr>
        <w:pStyle w:val="c4"/>
        <w:shd w:val="clear" w:color="auto" w:fill="FFFFFF"/>
        <w:spacing w:before="0" w:beforeAutospacing="0" w:after="0" w:afterAutospacing="0"/>
        <w:ind w:firstLine="709"/>
        <w:jc w:val="both"/>
        <w:rPr>
          <w:sz w:val="26"/>
          <w:szCs w:val="26"/>
        </w:rPr>
      </w:pPr>
      <w:r w:rsidRPr="002321AF">
        <w:rPr>
          <w:rStyle w:val="c1"/>
          <w:b/>
          <w:bCs/>
          <w:sz w:val="26"/>
          <w:szCs w:val="26"/>
        </w:rPr>
        <w:t>« Мой адрес…»</w:t>
      </w:r>
    </w:p>
    <w:p w:rsidR="001B0B91" w:rsidRPr="002321AF" w:rsidRDefault="004743D9"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Задачи</w:t>
      </w:r>
      <w:r w:rsidR="001B0B91" w:rsidRPr="002321AF">
        <w:rPr>
          <w:rStyle w:val="c1"/>
          <w:b/>
          <w:bCs/>
          <w:color w:val="000000"/>
          <w:sz w:val="26"/>
          <w:szCs w:val="26"/>
        </w:rPr>
        <w:t>:</w:t>
      </w:r>
      <w:r w:rsidR="001B0B91" w:rsidRPr="002321AF">
        <w:rPr>
          <w:rStyle w:val="c3"/>
          <w:color w:val="000000"/>
          <w:sz w:val="26"/>
          <w:szCs w:val="26"/>
        </w:rPr>
        <w:t> формировать умение и знание детей называть свой  домашний адрес,  улицу города Тольятти, номер дома, квартиры, телефона ,этаж закрепить знание права на жильё, неприкосновенность жилища.</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Материал</w:t>
      </w:r>
      <w:r w:rsidRPr="002321AF">
        <w:rPr>
          <w:rStyle w:val="c3"/>
          <w:color w:val="000000"/>
          <w:sz w:val="26"/>
          <w:szCs w:val="26"/>
        </w:rPr>
        <w:t>: мяч</w:t>
      </w:r>
    </w:p>
    <w:p w:rsidR="004743D9" w:rsidRPr="002321AF" w:rsidRDefault="001B0B91" w:rsidP="00AA0B6C">
      <w:pPr>
        <w:pStyle w:val="c0"/>
        <w:shd w:val="clear" w:color="auto" w:fill="FFFFFF"/>
        <w:spacing w:before="0" w:beforeAutospacing="0" w:after="0" w:afterAutospacing="0"/>
        <w:ind w:firstLine="709"/>
        <w:jc w:val="both"/>
        <w:rPr>
          <w:rStyle w:val="c3"/>
          <w:color w:val="000000"/>
          <w:sz w:val="26"/>
          <w:szCs w:val="26"/>
        </w:rPr>
      </w:pPr>
      <w:r w:rsidRPr="002321AF">
        <w:rPr>
          <w:rStyle w:val="c1"/>
          <w:b/>
          <w:bCs/>
          <w:color w:val="000000"/>
          <w:sz w:val="26"/>
          <w:szCs w:val="26"/>
        </w:rPr>
        <w:lastRenderedPageBreak/>
        <w:t>Ход игры</w:t>
      </w:r>
      <w:r w:rsidRPr="002321AF">
        <w:rPr>
          <w:rStyle w:val="c3"/>
          <w:i/>
          <w:iCs/>
          <w:color w:val="000000"/>
          <w:sz w:val="26"/>
          <w:szCs w:val="26"/>
        </w:rPr>
        <w:t>:</w:t>
      </w:r>
      <w:r w:rsidRPr="002321AF">
        <w:rPr>
          <w:rStyle w:val="c3"/>
          <w:color w:val="000000"/>
          <w:sz w:val="26"/>
          <w:szCs w:val="26"/>
        </w:rPr>
        <w:t xml:space="preserve"> все встают в круг, воспитатель передаёт мяч ребёнку и говорит: Я живу на … этаже», ребёнок продолжает, называя свой этаж, и передаёт мяч соседу и т. д. </w:t>
      </w:r>
    </w:p>
    <w:p w:rsidR="001B0B91" w:rsidRPr="002321AF" w:rsidRDefault="001B0B91" w:rsidP="00AA0B6C">
      <w:pPr>
        <w:pStyle w:val="c0"/>
        <w:shd w:val="clear" w:color="auto" w:fill="FFFFFF"/>
        <w:spacing w:before="0" w:beforeAutospacing="0" w:after="0" w:afterAutospacing="0"/>
        <w:ind w:firstLine="709"/>
        <w:jc w:val="both"/>
        <w:rPr>
          <w:sz w:val="26"/>
          <w:szCs w:val="26"/>
        </w:rPr>
      </w:pPr>
      <w:r w:rsidRPr="002321AF">
        <w:rPr>
          <w:rStyle w:val="c1"/>
          <w:b/>
          <w:bCs/>
          <w:sz w:val="26"/>
          <w:szCs w:val="26"/>
        </w:rPr>
        <w:t>«Наш детский сад ».</w:t>
      </w:r>
    </w:p>
    <w:p w:rsidR="001B0B91" w:rsidRPr="002321AF" w:rsidRDefault="004743D9"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Задачи</w:t>
      </w:r>
      <w:r w:rsidR="001B0B91" w:rsidRPr="002321AF">
        <w:rPr>
          <w:rStyle w:val="c1"/>
          <w:b/>
          <w:bCs/>
          <w:color w:val="000000"/>
          <w:sz w:val="26"/>
          <w:szCs w:val="26"/>
        </w:rPr>
        <w:t>: </w:t>
      </w:r>
      <w:r w:rsidR="001B0B91" w:rsidRPr="002321AF">
        <w:rPr>
          <w:rStyle w:val="c3"/>
          <w:color w:val="000000"/>
          <w:sz w:val="26"/>
          <w:szCs w:val="26"/>
        </w:rPr>
        <w:t>закрепить знаний детей о дет. саде, о работниках дет сада..  Какие обязанности они выполняют. Где находятся группа, столовая, и т.д. .Закрепить умение ориентироваться по плану в пространстве</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Материал: </w:t>
      </w:r>
      <w:r w:rsidRPr="002321AF">
        <w:rPr>
          <w:rStyle w:val="c3"/>
          <w:color w:val="000000"/>
          <w:sz w:val="26"/>
          <w:szCs w:val="26"/>
        </w:rPr>
        <w:t>фотографии и иллюстрации  детского сада, работников дет.сада. Планы дет</w:t>
      </w:r>
      <w:r w:rsidR="004743D9" w:rsidRPr="002321AF">
        <w:rPr>
          <w:rStyle w:val="c3"/>
          <w:color w:val="000000"/>
          <w:sz w:val="26"/>
          <w:szCs w:val="26"/>
        </w:rPr>
        <w:t>ского</w:t>
      </w:r>
      <w:r w:rsidRPr="002321AF">
        <w:rPr>
          <w:rStyle w:val="c3"/>
          <w:color w:val="000000"/>
          <w:sz w:val="26"/>
          <w:szCs w:val="26"/>
        </w:rPr>
        <w:t xml:space="preserve"> сада, 1, 2 этажа, группы</w:t>
      </w:r>
      <w:r w:rsidRPr="002321AF">
        <w:rPr>
          <w:rStyle w:val="c1"/>
          <w:b/>
          <w:bCs/>
          <w:color w:val="000000"/>
          <w:sz w:val="26"/>
          <w:szCs w:val="26"/>
        </w:rPr>
        <w:t> </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Ход игры: </w:t>
      </w:r>
      <w:r w:rsidRPr="002321AF">
        <w:rPr>
          <w:rStyle w:val="c3"/>
          <w:color w:val="000000"/>
          <w:sz w:val="26"/>
          <w:szCs w:val="26"/>
        </w:rPr>
        <w:t>По фотографиям и иллюстрациям дети узнают и рассказывают о работниках дет.сада .По плану дети ориентируются в пространстве</w:t>
      </w:r>
      <w:r w:rsidR="004743D9" w:rsidRPr="002321AF">
        <w:rPr>
          <w:rStyle w:val="c3"/>
          <w:color w:val="000000"/>
          <w:sz w:val="26"/>
          <w:szCs w:val="26"/>
        </w:rPr>
        <w:t>.</w:t>
      </w:r>
    </w:p>
    <w:p w:rsidR="001B0B91" w:rsidRPr="002321AF" w:rsidRDefault="004743D9" w:rsidP="00AA0B6C">
      <w:pPr>
        <w:pStyle w:val="c4"/>
        <w:shd w:val="clear" w:color="auto" w:fill="FFFFFF"/>
        <w:spacing w:before="0" w:beforeAutospacing="0" w:after="0" w:afterAutospacing="0"/>
        <w:ind w:firstLine="709"/>
        <w:jc w:val="both"/>
        <w:rPr>
          <w:b/>
          <w:sz w:val="26"/>
          <w:szCs w:val="26"/>
        </w:rPr>
      </w:pPr>
      <w:r w:rsidRPr="002321AF">
        <w:rPr>
          <w:rStyle w:val="c1"/>
          <w:b/>
          <w:bCs/>
          <w:sz w:val="26"/>
          <w:szCs w:val="26"/>
        </w:rPr>
        <w:t xml:space="preserve">«Поиски добрых слов» </w:t>
      </w:r>
      <w:r w:rsidR="001B0B91" w:rsidRPr="002321AF">
        <w:rPr>
          <w:rStyle w:val="c1"/>
          <w:b/>
          <w:bCs/>
          <w:sz w:val="26"/>
          <w:szCs w:val="26"/>
        </w:rPr>
        <w:t>»</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3"/>
          <w:color w:val="000000"/>
          <w:sz w:val="26"/>
          <w:szCs w:val="26"/>
        </w:rPr>
        <w:t>  </w:t>
      </w:r>
      <w:r w:rsidR="004743D9" w:rsidRPr="002321AF">
        <w:rPr>
          <w:rStyle w:val="c1"/>
          <w:b/>
          <w:bCs/>
          <w:color w:val="000000"/>
          <w:sz w:val="26"/>
          <w:szCs w:val="26"/>
        </w:rPr>
        <w:t>Задачи</w:t>
      </w:r>
      <w:r w:rsidRPr="002321AF">
        <w:rPr>
          <w:rStyle w:val="c1"/>
          <w:b/>
          <w:bCs/>
          <w:color w:val="000000"/>
          <w:sz w:val="26"/>
          <w:szCs w:val="26"/>
        </w:rPr>
        <w:t>: </w:t>
      </w:r>
      <w:r w:rsidRPr="002321AF">
        <w:rPr>
          <w:rStyle w:val="c3"/>
          <w:color w:val="000000"/>
          <w:sz w:val="26"/>
          <w:szCs w:val="26"/>
        </w:rPr>
        <w:t>раскрыть на примерах значение слов «простите, извините», воспитывать дружеские отношения, объяснить необходимость извинения, признания вины или доказательства  правоты и справедливости., связь слова и поступка, слово и отношение</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Материал:</w:t>
      </w:r>
    </w:p>
    <w:p w:rsidR="001B0B91" w:rsidRPr="002321AF" w:rsidRDefault="001B0B91" w:rsidP="00AA0B6C">
      <w:pPr>
        <w:pStyle w:val="c0"/>
        <w:shd w:val="clear" w:color="auto" w:fill="FFFFFF"/>
        <w:spacing w:before="0" w:beforeAutospacing="0" w:after="0" w:afterAutospacing="0"/>
        <w:ind w:firstLine="709"/>
        <w:jc w:val="both"/>
        <w:rPr>
          <w:rStyle w:val="c3"/>
          <w:color w:val="000000"/>
          <w:sz w:val="26"/>
          <w:szCs w:val="26"/>
        </w:rPr>
      </w:pPr>
      <w:r w:rsidRPr="002321AF">
        <w:rPr>
          <w:rStyle w:val="c1"/>
          <w:b/>
          <w:bCs/>
          <w:color w:val="000000"/>
          <w:sz w:val="26"/>
          <w:szCs w:val="26"/>
        </w:rPr>
        <w:t>Ход игры </w:t>
      </w:r>
      <w:r w:rsidRPr="002321AF">
        <w:rPr>
          <w:rStyle w:val="c3"/>
          <w:color w:val="000000"/>
          <w:sz w:val="26"/>
          <w:szCs w:val="26"/>
        </w:rPr>
        <w:t> Воспитатель начинает рассказ о том ,как следует извиняться , где и когда, как применяются эти вежливые слова</w:t>
      </w:r>
      <w:r w:rsidR="004743D9" w:rsidRPr="002321AF">
        <w:rPr>
          <w:rStyle w:val="c3"/>
          <w:color w:val="000000"/>
          <w:sz w:val="26"/>
          <w:szCs w:val="26"/>
        </w:rPr>
        <w:t>.</w:t>
      </w:r>
    </w:p>
    <w:p w:rsidR="001B0B91" w:rsidRPr="002321AF" w:rsidRDefault="001B0B91" w:rsidP="00AA0B6C">
      <w:pPr>
        <w:pStyle w:val="c4"/>
        <w:shd w:val="clear" w:color="auto" w:fill="FFFFFF"/>
        <w:spacing w:before="0" w:beforeAutospacing="0" w:after="0" w:afterAutospacing="0"/>
        <w:ind w:firstLine="709"/>
        <w:jc w:val="both"/>
        <w:rPr>
          <w:sz w:val="26"/>
          <w:szCs w:val="26"/>
        </w:rPr>
      </w:pPr>
      <w:r w:rsidRPr="002321AF">
        <w:rPr>
          <w:rStyle w:val="c1"/>
          <w:b/>
          <w:bCs/>
          <w:sz w:val="26"/>
          <w:szCs w:val="26"/>
        </w:rPr>
        <w:t>«Путешествие по маршруту добрых чувств, поступков, дел и отношений».</w:t>
      </w:r>
    </w:p>
    <w:p w:rsidR="001B0B91" w:rsidRPr="002321AF" w:rsidRDefault="004743D9"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Задачи</w:t>
      </w:r>
      <w:r w:rsidR="001B0B91" w:rsidRPr="002321AF">
        <w:rPr>
          <w:rStyle w:val="c1"/>
          <w:b/>
          <w:bCs/>
          <w:color w:val="000000"/>
          <w:sz w:val="26"/>
          <w:szCs w:val="26"/>
        </w:rPr>
        <w:t>:</w:t>
      </w:r>
      <w:r w:rsidR="001C23A2" w:rsidRPr="002321AF">
        <w:rPr>
          <w:rStyle w:val="c1"/>
          <w:b/>
          <w:bCs/>
          <w:color w:val="000000"/>
          <w:sz w:val="26"/>
          <w:szCs w:val="26"/>
        </w:rPr>
        <w:t xml:space="preserve"> </w:t>
      </w:r>
      <w:r w:rsidR="001B0B91" w:rsidRPr="002321AF">
        <w:rPr>
          <w:rStyle w:val="c3"/>
          <w:color w:val="000000"/>
          <w:sz w:val="26"/>
          <w:szCs w:val="26"/>
        </w:rPr>
        <w:t>обратить внимание детей на то, что добрые чувства, поступки и дела вызывают чувство уважения, дружбу и любовь. Формировать дружеские отношения, закреплять правила этикета, правила поведения.</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Материал: </w:t>
      </w:r>
      <w:r w:rsidRPr="002321AF">
        <w:rPr>
          <w:rStyle w:val="c3"/>
          <w:color w:val="000000"/>
          <w:sz w:val="26"/>
          <w:szCs w:val="26"/>
        </w:rPr>
        <w:t>картинки с разными сюжетами добрых поступков, хорошего и плохого поведения</w:t>
      </w:r>
    </w:p>
    <w:p w:rsidR="004743D9" w:rsidRPr="002321AF" w:rsidRDefault="001B0B91" w:rsidP="00AA0B6C">
      <w:pPr>
        <w:pStyle w:val="c0"/>
        <w:shd w:val="clear" w:color="auto" w:fill="FFFFFF"/>
        <w:spacing w:before="0" w:beforeAutospacing="0" w:after="0" w:afterAutospacing="0"/>
        <w:ind w:firstLine="709"/>
        <w:jc w:val="both"/>
        <w:rPr>
          <w:rStyle w:val="c3"/>
          <w:color w:val="000000"/>
          <w:sz w:val="26"/>
          <w:szCs w:val="26"/>
        </w:rPr>
      </w:pPr>
      <w:r w:rsidRPr="002321AF">
        <w:rPr>
          <w:rStyle w:val="c1"/>
          <w:b/>
          <w:bCs/>
          <w:color w:val="000000"/>
          <w:sz w:val="26"/>
          <w:szCs w:val="26"/>
        </w:rPr>
        <w:t>Ход игры </w:t>
      </w:r>
      <w:r w:rsidRPr="002321AF">
        <w:rPr>
          <w:rStyle w:val="c3"/>
          <w:color w:val="000000"/>
          <w:sz w:val="26"/>
          <w:szCs w:val="26"/>
        </w:rPr>
        <w:t> Воспитатель начинает рассказ о том ,как следует себя вести в том или ином месте, какие поступки хорошие.</w:t>
      </w:r>
    </w:p>
    <w:p w:rsidR="001B0B91" w:rsidRPr="002321AF" w:rsidRDefault="001B0B91" w:rsidP="00AA0B6C">
      <w:pPr>
        <w:pStyle w:val="c0"/>
        <w:shd w:val="clear" w:color="auto" w:fill="FFFFFF"/>
        <w:spacing w:before="0" w:beforeAutospacing="0" w:after="0" w:afterAutospacing="0"/>
        <w:ind w:firstLine="709"/>
        <w:jc w:val="both"/>
        <w:rPr>
          <w:sz w:val="26"/>
          <w:szCs w:val="26"/>
        </w:rPr>
      </w:pPr>
      <w:r w:rsidRPr="002321AF">
        <w:rPr>
          <w:rStyle w:val="c1"/>
          <w:b/>
          <w:bCs/>
          <w:sz w:val="26"/>
          <w:szCs w:val="26"/>
        </w:rPr>
        <w:t>«Наша страна».</w:t>
      </w:r>
    </w:p>
    <w:p w:rsidR="001B0B91" w:rsidRPr="002321AF" w:rsidRDefault="004743D9"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Задачи</w:t>
      </w:r>
      <w:r w:rsidR="001B0B91" w:rsidRPr="002321AF">
        <w:rPr>
          <w:rStyle w:val="c1"/>
          <w:b/>
          <w:bCs/>
          <w:color w:val="000000"/>
          <w:sz w:val="26"/>
          <w:szCs w:val="26"/>
        </w:rPr>
        <w:t>:</w:t>
      </w:r>
      <w:r w:rsidR="001B0B91" w:rsidRPr="002321AF">
        <w:rPr>
          <w:rStyle w:val="c3"/>
          <w:color w:val="000000"/>
          <w:sz w:val="26"/>
          <w:szCs w:val="26"/>
        </w:rPr>
        <w:t> Выявить знания детей о нашей Родине, ее столице</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Материал:</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3"/>
          <w:color w:val="000000"/>
          <w:sz w:val="26"/>
          <w:szCs w:val="26"/>
        </w:rPr>
        <w:t>иллюстраций, фотографий</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Ход игры: </w:t>
      </w:r>
      <w:r w:rsidRPr="002321AF">
        <w:rPr>
          <w:rStyle w:val="c3"/>
          <w:color w:val="000000"/>
          <w:sz w:val="26"/>
          <w:szCs w:val="26"/>
        </w:rPr>
        <w:t>воспитатель показывает иллюстрации и картины, залает вопросы. Дети отвечают</w:t>
      </w:r>
      <w:r w:rsidRPr="002321AF">
        <w:rPr>
          <w:rStyle w:val="c1"/>
          <w:b/>
          <w:bCs/>
          <w:color w:val="000000"/>
          <w:sz w:val="26"/>
          <w:szCs w:val="26"/>
        </w:rPr>
        <w:t> </w:t>
      </w:r>
    </w:p>
    <w:p w:rsidR="001B0B91" w:rsidRPr="002321AF" w:rsidRDefault="001B0B91" w:rsidP="00AA0B6C">
      <w:pPr>
        <w:pStyle w:val="c4"/>
        <w:shd w:val="clear" w:color="auto" w:fill="FFFFFF"/>
        <w:spacing w:before="0" w:beforeAutospacing="0" w:after="0" w:afterAutospacing="0"/>
        <w:ind w:firstLine="709"/>
        <w:jc w:val="both"/>
        <w:rPr>
          <w:b/>
          <w:sz w:val="26"/>
          <w:szCs w:val="26"/>
        </w:rPr>
      </w:pPr>
      <w:r w:rsidRPr="002321AF">
        <w:rPr>
          <w:rStyle w:val="c1"/>
          <w:b/>
          <w:bCs/>
          <w:sz w:val="26"/>
          <w:szCs w:val="26"/>
        </w:rPr>
        <w:t>«Малая Родина ».</w:t>
      </w:r>
    </w:p>
    <w:p w:rsidR="001B0B91" w:rsidRPr="002321AF" w:rsidRDefault="004743D9"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Задачи</w:t>
      </w:r>
      <w:r w:rsidR="001B0B91" w:rsidRPr="002321AF">
        <w:rPr>
          <w:rStyle w:val="c1"/>
          <w:b/>
          <w:bCs/>
          <w:color w:val="000000"/>
          <w:sz w:val="26"/>
          <w:szCs w:val="26"/>
        </w:rPr>
        <w:t>:</w:t>
      </w:r>
      <w:r w:rsidR="001B0B91" w:rsidRPr="002321AF">
        <w:rPr>
          <w:rStyle w:val="c3"/>
          <w:color w:val="000000"/>
          <w:sz w:val="26"/>
          <w:szCs w:val="26"/>
        </w:rPr>
        <w:t xml:space="preserve"> Выявить знания детей о своей Малой  Родине, об истории нашего города, памятниках и достопримечательностях </w:t>
      </w:r>
    </w:p>
    <w:p w:rsidR="001B0B91" w:rsidRPr="002321AF" w:rsidRDefault="001B0B91" w:rsidP="00AA0B6C">
      <w:pPr>
        <w:pStyle w:val="c0"/>
        <w:shd w:val="clear" w:color="auto" w:fill="FFFFFF"/>
        <w:spacing w:before="0" w:beforeAutospacing="0" w:after="0" w:afterAutospacing="0"/>
        <w:ind w:firstLine="709"/>
        <w:jc w:val="both"/>
        <w:rPr>
          <w:rStyle w:val="c3"/>
          <w:color w:val="000000"/>
          <w:sz w:val="26"/>
          <w:szCs w:val="26"/>
        </w:rPr>
      </w:pPr>
      <w:r w:rsidRPr="002321AF">
        <w:rPr>
          <w:rStyle w:val="c1"/>
          <w:b/>
          <w:bCs/>
          <w:color w:val="000000"/>
          <w:sz w:val="26"/>
          <w:szCs w:val="26"/>
        </w:rPr>
        <w:t>Материал: </w:t>
      </w:r>
      <w:r w:rsidRPr="002321AF">
        <w:rPr>
          <w:rStyle w:val="c3"/>
          <w:color w:val="000000"/>
          <w:sz w:val="26"/>
          <w:szCs w:val="26"/>
        </w:rPr>
        <w:t> иллюстраций, фотографий поселка.</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Ход игры: </w:t>
      </w:r>
      <w:r w:rsidRPr="002321AF">
        <w:rPr>
          <w:rStyle w:val="c3"/>
          <w:color w:val="000000"/>
          <w:sz w:val="26"/>
          <w:szCs w:val="26"/>
        </w:rPr>
        <w:t>воспитатель показывает иллюстрации и картины, залает вопросы. Дети отвечают</w:t>
      </w:r>
      <w:r w:rsidRPr="002321AF">
        <w:rPr>
          <w:rStyle w:val="c1"/>
          <w:b/>
          <w:bCs/>
          <w:color w:val="000000"/>
          <w:sz w:val="26"/>
          <w:szCs w:val="26"/>
        </w:rPr>
        <w:t> </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   </w:t>
      </w:r>
    </w:p>
    <w:p w:rsidR="001B0B91" w:rsidRPr="002321AF" w:rsidRDefault="001B0B91" w:rsidP="00AA0B6C">
      <w:pPr>
        <w:pStyle w:val="c4"/>
        <w:shd w:val="clear" w:color="auto" w:fill="FFFFFF"/>
        <w:spacing w:before="0" w:beforeAutospacing="0" w:after="0" w:afterAutospacing="0"/>
        <w:ind w:firstLine="709"/>
        <w:jc w:val="both"/>
        <w:rPr>
          <w:b/>
          <w:sz w:val="26"/>
          <w:szCs w:val="26"/>
        </w:rPr>
      </w:pPr>
      <w:r w:rsidRPr="002321AF">
        <w:rPr>
          <w:rStyle w:val="c1"/>
          <w:b/>
          <w:bCs/>
          <w:sz w:val="26"/>
          <w:szCs w:val="26"/>
        </w:rPr>
        <w:t>« Флаг России»</w:t>
      </w:r>
      <w:r w:rsidR="004743D9" w:rsidRPr="002321AF">
        <w:rPr>
          <w:rStyle w:val="c1"/>
          <w:b/>
          <w:bCs/>
          <w:sz w:val="26"/>
          <w:szCs w:val="26"/>
        </w:rPr>
        <w:t>.</w:t>
      </w:r>
    </w:p>
    <w:p w:rsidR="001B0B91" w:rsidRPr="002321AF" w:rsidRDefault="004743D9" w:rsidP="00AA0B6C">
      <w:pPr>
        <w:pStyle w:val="c0"/>
        <w:shd w:val="clear" w:color="auto" w:fill="FFFFFF"/>
        <w:spacing w:before="0" w:beforeAutospacing="0" w:after="0" w:afterAutospacing="0"/>
        <w:ind w:firstLine="709"/>
        <w:jc w:val="both"/>
        <w:rPr>
          <w:color w:val="000000"/>
          <w:sz w:val="26"/>
          <w:szCs w:val="26"/>
        </w:rPr>
      </w:pPr>
      <w:r w:rsidRPr="002321AF">
        <w:rPr>
          <w:color w:val="000000"/>
          <w:sz w:val="26"/>
          <w:szCs w:val="26"/>
        </w:rPr>
        <w:t xml:space="preserve"> </w:t>
      </w:r>
      <w:r w:rsidRPr="002321AF">
        <w:rPr>
          <w:rStyle w:val="c1"/>
          <w:b/>
          <w:bCs/>
          <w:color w:val="000000"/>
          <w:sz w:val="26"/>
          <w:szCs w:val="26"/>
        </w:rPr>
        <w:t>Задачи</w:t>
      </w:r>
      <w:r w:rsidR="001B0B91" w:rsidRPr="002321AF">
        <w:rPr>
          <w:rStyle w:val="c1"/>
          <w:b/>
          <w:bCs/>
          <w:color w:val="000000"/>
          <w:sz w:val="26"/>
          <w:szCs w:val="26"/>
        </w:rPr>
        <w:t>: </w:t>
      </w:r>
      <w:r w:rsidR="001B0B91" w:rsidRPr="002321AF">
        <w:rPr>
          <w:rStyle w:val="c3"/>
          <w:color w:val="000000"/>
          <w:sz w:val="26"/>
          <w:szCs w:val="26"/>
        </w:rPr>
        <w:t>способствовать закреплению знания флага своей страны,(города, области ,областного центра) закрепить основные цвета флагов, что они обозначают?</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Материал</w:t>
      </w:r>
      <w:r w:rsidRPr="002321AF">
        <w:rPr>
          <w:rStyle w:val="c3"/>
          <w:color w:val="000000"/>
          <w:sz w:val="26"/>
          <w:szCs w:val="26"/>
        </w:rPr>
        <w:t>: полосы красного, синего и белого цвета</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Ход игры </w:t>
      </w:r>
      <w:r w:rsidRPr="002321AF">
        <w:rPr>
          <w:rStyle w:val="c3"/>
          <w:color w:val="000000"/>
          <w:sz w:val="26"/>
          <w:szCs w:val="26"/>
        </w:rPr>
        <w:t>: Воспитатель показывает детям флаг России, убирает и предлагает выложить разноцветные полоски в том порядке, в котором они находятся на флаге России</w:t>
      </w:r>
    </w:p>
    <w:p w:rsidR="001B0B91" w:rsidRPr="002321AF" w:rsidRDefault="001B0B91" w:rsidP="00AA0B6C">
      <w:pPr>
        <w:pStyle w:val="c4"/>
        <w:shd w:val="clear" w:color="auto" w:fill="FFFFFF"/>
        <w:spacing w:before="0" w:beforeAutospacing="0" w:after="0" w:afterAutospacing="0"/>
        <w:ind w:firstLine="709"/>
        <w:jc w:val="both"/>
        <w:rPr>
          <w:sz w:val="26"/>
          <w:szCs w:val="26"/>
        </w:rPr>
      </w:pPr>
      <w:r w:rsidRPr="002321AF">
        <w:rPr>
          <w:rStyle w:val="c1"/>
          <w:b/>
          <w:bCs/>
          <w:sz w:val="26"/>
          <w:szCs w:val="26"/>
        </w:rPr>
        <w:t>«Расскажи о своей  семье»</w:t>
      </w:r>
      <w:r w:rsidR="004743D9" w:rsidRPr="002321AF">
        <w:rPr>
          <w:rStyle w:val="c1"/>
          <w:b/>
          <w:bCs/>
          <w:sz w:val="26"/>
          <w:szCs w:val="26"/>
        </w:rPr>
        <w:t>.</w:t>
      </w:r>
    </w:p>
    <w:p w:rsidR="001B0B91" w:rsidRPr="002321AF" w:rsidRDefault="004743D9"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lastRenderedPageBreak/>
        <w:t>Задачи</w:t>
      </w:r>
      <w:r w:rsidR="001B0B91" w:rsidRPr="002321AF">
        <w:rPr>
          <w:rStyle w:val="c1"/>
          <w:b/>
          <w:bCs/>
          <w:color w:val="000000"/>
          <w:sz w:val="26"/>
          <w:szCs w:val="26"/>
        </w:rPr>
        <w:t>: </w:t>
      </w:r>
      <w:r w:rsidR="001B0B91" w:rsidRPr="002321AF">
        <w:rPr>
          <w:rStyle w:val="c3"/>
          <w:color w:val="000000"/>
          <w:sz w:val="26"/>
          <w:szCs w:val="26"/>
        </w:rPr>
        <w:t>Сформировать представление о себе как о члене семьи. Показать значение семьи в жизни человека. Формировать желание рассказывать о членах своей семьи, гордиться ими, любить их.</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Материал:  </w:t>
      </w:r>
      <w:r w:rsidRPr="002321AF">
        <w:rPr>
          <w:rStyle w:val="c3"/>
          <w:color w:val="000000"/>
          <w:sz w:val="26"/>
          <w:szCs w:val="26"/>
        </w:rPr>
        <w:t>Фотоальбом</w:t>
      </w:r>
      <w:r w:rsidR="004743D9" w:rsidRPr="002321AF">
        <w:rPr>
          <w:rStyle w:val="c3"/>
          <w:color w:val="000000"/>
          <w:sz w:val="26"/>
          <w:szCs w:val="26"/>
        </w:rPr>
        <w:t>,</w:t>
      </w:r>
      <w:r w:rsidRPr="002321AF">
        <w:rPr>
          <w:rStyle w:val="c3"/>
          <w:color w:val="000000"/>
          <w:sz w:val="26"/>
          <w:szCs w:val="26"/>
        </w:rPr>
        <w:t xml:space="preserve"> составленный совместно с родителями с  семейными фотографиями  с генеалогическим древом семь</w:t>
      </w:r>
    </w:p>
    <w:p w:rsidR="001B0B91" w:rsidRPr="002321AF" w:rsidRDefault="001B0B91" w:rsidP="00AA0B6C">
      <w:pPr>
        <w:pStyle w:val="c4"/>
        <w:shd w:val="clear" w:color="auto" w:fill="FFFFFF"/>
        <w:spacing w:before="0" w:beforeAutospacing="0" w:after="0" w:afterAutospacing="0"/>
        <w:ind w:firstLine="709"/>
        <w:jc w:val="both"/>
        <w:rPr>
          <w:sz w:val="26"/>
          <w:szCs w:val="26"/>
        </w:rPr>
      </w:pPr>
      <w:r w:rsidRPr="002321AF">
        <w:rPr>
          <w:rStyle w:val="c1"/>
          <w:b/>
          <w:bCs/>
          <w:sz w:val="26"/>
          <w:szCs w:val="26"/>
        </w:rPr>
        <w:t>«Найти флаг России»</w:t>
      </w:r>
      <w:r w:rsidR="004743D9" w:rsidRPr="002321AF">
        <w:rPr>
          <w:rStyle w:val="c1"/>
          <w:b/>
          <w:bCs/>
          <w:sz w:val="26"/>
          <w:szCs w:val="26"/>
        </w:rPr>
        <w:t>.</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Цель: </w:t>
      </w:r>
      <w:r w:rsidRPr="002321AF">
        <w:rPr>
          <w:rStyle w:val="c3"/>
          <w:color w:val="000000"/>
          <w:sz w:val="26"/>
          <w:szCs w:val="26"/>
        </w:rPr>
        <w:t>способствовать закреплению знания флага своей страны,(города, области ,областного центра) закрепить основные цвета флагов, что они обозначают?</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Материал</w:t>
      </w:r>
      <w:r w:rsidR="004743D9" w:rsidRPr="002321AF">
        <w:rPr>
          <w:rStyle w:val="c1"/>
          <w:b/>
          <w:bCs/>
          <w:color w:val="000000"/>
          <w:sz w:val="26"/>
          <w:szCs w:val="26"/>
        </w:rPr>
        <w:t>;</w:t>
      </w:r>
      <w:r w:rsidR="004743D9" w:rsidRPr="002321AF">
        <w:rPr>
          <w:rStyle w:val="c3"/>
          <w:color w:val="000000"/>
          <w:sz w:val="26"/>
          <w:szCs w:val="26"/>
        </w:rPr>
        <w:t xml:space="preserve"> к</w:t>
      </w:r>
      <w:r w:rsidRPr="002321AF">
        <w:rPr>
          <w:rStyle w:val="c3"/>
          <w:color w:val="000000"/>
          <w:sz w:val="26"/>
          <w:szCs w:val="26"/>
        </w:rPr>
        <w:t>артинки с изображением разных флагов</w:t>
      </w:r>
    </w:p>
    <w:p w:rsidR="001B0B91" w:rsidRPr="002321AF" w:rsidRDefault="001B0B91" w:rsidP="00AA0B6C">
      <w:pPr>
        <w:pStyle w:val="c0"/>
        <w:shd w:val="clear" w:color="auto" w:fill="FFFFFF"/>
        <w:spacing w:before="0" w:beforeAutospacing="0" w:after="0" w:afterAutospacing="0"/>
        <w:ind w:firstLine="709"/>
        <w:jc w:val="both"/>
        <w:rPr>
          <w:rStyle w:val="c3"/>
          <w:color w:val="000000"/>
          <w:sz w:val="26"/>
          <w:szCs w:val="26"/>
        </w:rPr>
      </w:pPr>
      <w:r w:rsidRPr="002321AF">
        <w:rPr>
          <w:rStyle w:val="c1"/>
          <w:b/>
          <w:bCs/>
          <w:color w:val="000000"/>
          <w:sz w:val="26"/>
          <w:szCs w:val="26"/>
        </w:rPr>
        <w:t>Ход игры</w:t>
      </w:r>
      <w:r w:rsidR="004743D9" w:rsidRPr="002321AF">
        <w:rPr>
          <w:rStyle w:val="c1"/>
          <w:b/>
          <w:bCs/>
          <w:color w:val="000000"/>
          <w:sz w:val="26"/>
          <w:szCs w:val="26"/>
        </w:rPr>
        <w:t>:</w:t>
      </w:r>
      <w:r w:rsidRPr="002321AF">
        <w:rPr>
          <w:rStyle w:val="c1"/>
          <w:b/>
          <w:bCs/>
          <w:color w:val="000000"/>
          <w:sz w:val="26"/>
          <w:szCs w:val="26"/>
        </w:rPr>
        <w:t xml:space="preserve">  </w:t>
      </w:r>
      <w:r w:rsidRPr="002321AF">
        <w:rPr>
          <w:rStyle w:val="c3"/>
          <w:color w:val="000000"/>
          <w:sz w:val="26"/>
          <w:szCs w:val="26"/>
        </w:rPr>
        <w:t>среди 4-6  предложенных флагов  найти нужный</w:t>
      </w:r>
      <w:r w:rsidR="004743D9" w:rsidRPr="002321AF">
        <w:rPr>
          <w:rStyle w:val="c3"/>
          <w:color w:val="000000"/>
          <w:sz w:val="26"/>
          <w:szCs w:val="26"/>
        </w:rPr>
        <w:t>.</w:t>
      </w:r>
    </w:p>
    <w:p w:rsidR="001B0B91" w:rsidRPr="002321AF" w:rsidRDefault="001B0B91" w:rsidP="00AA0B6C">
      <w:pPr>
        <w:pStyle w:val="c4"/>
        <w:shd w:val="clear" w:color="auto" w:fill="FFFFFF"/>
        <w:spacing w:before="0" w:beforeAutospacing="0" w:after="0" w:afterAutospacing="0"/>
        <w:ind w:firstLine="709"/>
        <w:jc w:val="both"/>
        <w:rPr>
          <w:sz w:val="26"/>
          <w:szCs w:val="26"/>
        </w:rPr>
      </w:pPr>
      <w:r w:rsidRPr="002321AF">
        <w:rPr>
          <w:rStyle w:val="c1"/>
          <w:b/>
          <w:bCs/>
          <w:sz w:val="26"/>
          <w:szCs w:val="26"/>
        </w:rPr>
        <w:t>«Путешествие по городу</w:t>
      </w:r>
      <w:r w:rsidR="004743D9" w:rsidRPr="002321AF">
        <w:rPr>
          <w:rStyle w:val="c1"/>
          <w:b/>
          <w:bCs/>
          <w:sz w:val="26"/>
          <w:szCs w:val="26"/>
        </w:rPr>
        <w:t>».</w:t>
      </w:r>
    </w:p>
    <w:p w:rsidR="001B0B91" w:rsidRPr="002321AF" w:rsidRDefault="004743D9"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Задачи</w:t>
      </w:r>
      <w:r w:rsidR="001B0B91" w:rsidRPr="002321AF">
        <w:rPr>
          <w:rStyle w:val="c3"/>
          <w:color w:val="000000"/>
          <w:sz w:val="26"/>
          <w:szCs w:val="26"/>
        </w:rPr>
        <w:t>: знакомить с родным городом, с достопримечательностями  города, с памятниками культуры</w:t>
      </w:r>
      <w:r w:rsidRPr="002321AF">
        <w:rPr>
          <w:rStyle w:val="c3"/>
          <w:color w:val="000000"/>
          <w:sz w:val="26"/>
          <w:szCs w:val="26"/>
        </w:rPr>
        <w:t xml:space="preserve">. </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Материал</w:t>
      </w:r>
      <w:r w:rsidRPr="002321AF">
        <w:rPr>
          <w:rStyle w:val="c3"/>
          <w:color w:val="000000"/>
          <w:sz w:val="26"/>
          <w:szCs w:val="26"/>
        </w:rPr>
        <w:t>: альбом фотографий родного города, иллюстрации и открытки с изображением достопримечательностей города</w:t>
      </w:r>
    </w:p>
    <w:p w:rsidR="001B0B91" w:rsidRPr="002321AF" w:rsidRDefault="001B0B91" w:rsidP="00AA0B6C">
      <w:pPr>
        <w:pStyle w:val="c0"/>
        <w:shd w:val="clear" w:color="auto" w:fill="FFFFFF"/>
        <w:spacing w:before="0" w:beforeAutospacing="0" w:after="0" w:afterAutospacing="0"/>
        <w:ind w:firstLine="709"/>
        <w:jc w:val="both"/>
        <w:rPr>
          <w:rStyle w:val="c3"/>
          <w:color w:val="000000"/>
          <w:sz w:val="26"/>
          <w:szCs w:val="26"/>
        </w:rPr>
      </w:pPr>
      <w:r w:rsidRPr="002321AF">
        <w:rPr>
          <w:rStyle w:val="c1"/>
          <w:b/>
          <w:bCs/>
          <w:color w:val="000000"/>
          <w:sz w:val="26"/>
          <w:szCs w:val="26"/>
        </w:rPr>
        <w:t>Ход игры</w:t>
      </w:r>
      <w:r w:rsidRPr="002321AF">
        <w:rPr>
          <w:rStyle w:val="c3"/>
          <w:color w:val="000000"/>
          <w:sz w:val="26"/>
          <w:szCs w:val="26"/>
        </w:rPr>
        <w:t>: Воспитатель показывает детям фотографии достопримечательностей города, предлагает назвать их.</w:t>
      </w:r>
    </w:p>
    <w:p w:rsidR="001B0B91" w:rsidRPr="002321AF" w:rsidRDefault="001B0B91" w:rsidP="00AA0B6C">
      <w:pPr>
        <w:pStyle w:val="c4"/>
        <w:shd w:val="clear" w:color="auto" w:fill="FFFFFF"/>
        <w:spacing w:before="0" w:beforeAutospacing="0" w:after="0" w:afterAutospacing="0"/>
        <w:ind w:firstLine="709"/>
        <w:jc w:val="both"/>
        <w:rPr>
          <w:sz w:val="26"/>
          <w:szCs w:val="26"/>
        </w:rPr>
      </w:pPr>
      <w:r w:rsidRPr="002321AF">
        <w:rPr>
          <w:rStyle w:val="c1"/>
          <w:b/>
          <w:bCs/>
          <w:sz w:val="26"/>
          <w:szCs w:val="26"/>
        </w:rPr>
        <w:t>«Где находится памятник?»</w:t>
      </w:r>
    </w:p>
    <w:p w:rsidR="001B0B91" w:rsidRPr="002321AF" w:rsidRDefault="004743D9"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Задачи</w:t>
      </w:r>
      <w:r w:rsidR="001B0B91" w:rsidRPr="002321AF">
        <w:rPr>
          <w:rStyle w:val="c1"/>
          <w:b/>
          <w:bCs/>
          <w:color w:val="000000"/>
          <w:sz w:val="26"/>
          <w:szCs w:val="26"/>
        </w:rPr>
        <w:t>: </w:t>
      </w:r>
      <w:r w:rsidR="001B0B91" w:rsidRPr="002321AF">
        <w:rPr>
          <w:rStyle w:val="c3"/>
          <w:color w:val="000000"/>
          <w:sz w:val="26"/>
          <w:szCs w:val="26"/>
        </w:rPr>
        <w:t>знакомить детей с памятниками, учить ориентироваться в родном городе</w:t>
      </w:r>
      <w:r w:rsidRPr="002321AF">
        <w:rPr>
          <w:sz w:val="26"/>
          <w:szCs w:val="26"/>
        </w:rPr>
        <w:t>.</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Материал: </w:t>
      </w:r>
      <w:r w:rsidRPr="002321AF">
        <w:rPr>
          <w:rStyle w:val="c3"/>
          <w:color w:val="000000"/>
          <w:sz w:val="26"/>
          <w:szCs w:val="26"/>
        </w:rPr>
        <w:t>изображения памятников</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 Ход игры</w:t>
      </w:r>
      <w:r w:rsidRPr="002321AF">
        <w:rPr>
          <w:rStyle w:val="c3"/>
          <w:color w:val="000000"/>
          <w:sz w:val="26"/>
          <w:szCs w:val="26"/>
        </w:rPr>
        <w:t>: Воспитатель демонстрирует детям изображения памятников, просит рассказать, где установлен этот памятник.</w:t>
      </w:r>
    </w:p>
    <w:p w:rsidR="001B0B91" w:rsidRPr="002321AF" w:rsidRDefault="001B0B91" w:rsidP="00AA0B6C">
      <w:pPr>
        <w:pStyle w:val="c4"/>
        <w:shd w:val="clear" w:color="auto" w:fill="FFFFFF"/>
        <w:spacing w:before="0" w:beforeAutospacing="0" w:after="0" w:afterAutospacing="0"/>
        <w:ind w:firstLine="709"/>
        <w:jc w:val="both"/>
        <w:rPr>
          <w:sz w:val="26"/>
          <w:szCs w:val="26"/>
        </w:rPr>
      </w:pPr>
      <w:r w:rsidRPr="002321AF">
        <w:rPr>
          <w:rStyle w:val="c1"/>
          <w:b/>
          <w:bCs/>
          <w:sz w:val="26"/>
          <w:szCs w:val="26"/>
        </w:rPr>
        <w:t>«Назови кто»</w:t>
      </w:r>
      <w:r w:rsidR="004743D9" w:rsidRPr="002321AF">
        <w:rPr>
          <w:rStyle w:val="c1"/>
          <w:b/>
          <w:bCs/>
          <w:sz w:val="26"/>
          <w:szCs w:val="26"/>
        </w:rPr>
        <w:t>.</w:t>
      </w:r>
    </w:p>
    <w:p w:rsidR="001B0B91" w:rsidRPr="002321AF" w:rsidRDefault="004743D9"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Задачи</w:t>
      </w:r>
      <w:r w:rsidR="001B0B91" w:rsidRPr="002321AF">
        <w:rPr>
          <w:rStyle w:val="c3"/>
          <w:color w:val="000000"/>
          <w:sz w:val="26"/>
          <w:szCs w:val="26"/>
        </w:rPr>
        <w:t>: знакомить детей с  главными людьми   РФ (Путин, Шайгу, Медведев,)</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Материал: </w:t>
      </w:r>
      <w:r w:rsidRPr="002321AF">
        <w:rPr>
          <w:rStyle w:val="c3"/>
          <w:color w:val="000000"/>
          <w:sz w:val="26"/>
          <w:szCs w:val="26"/>
        </w:rPr>
        <w:t>портреты известных соотечественников</w:t>
      </w:r>
    </w:p>
    <w:p w:rsidR="001B0B91" w:rsidRPr="002321AF" w:rsidRDefault="001B0B91" w:rsidP="00AA0B6C">
      <w:pPr>
        <w:pStyle w:val="c0"/>
        <w:shd w:val="clear" w:color="auto" w:fill="FFFFFF"/>
        <w:spacing w:before="0" w:beforeAutospacing="0" w:after="0" w:afterAutospacing="0"/>
        <w:ind w:firstLine="709"/>
        <w:jc w:val="both"/>
        <w:rPr>
          <w:rStyle w:val="c3"/>
          <w:color w:val="000000"/>
          <w:sz w:val="26"/>
          <w:szCs w:val="26"/>
        </w:rPr>
      </w:pPr>
      <w:r w:rsidRPr="002321AF">
        <w:rPr>
          <w:rStyle w:val="c1"/>
          <w:b/>
          <w:bCs/>
          <w:color w:val="000000"/>
          <w:sz w:val="26"/>
          <w:szCs w:val="26"/>
        </w:rPr>
        <w:t>Ход игры</w:t>
      </w:r>
      <w:r w:rsidRPr="002321AF">
        <w:rPr>
          <w:rStyle w:val="c3"/>
          <w:color w:val="000000"/>
          <w:sz w:val="26"/>
          <w:szCs w:val="26"/>
        </w:rPr>
        <w:t>: Воспитатель показывает портреты, предлагает детям назвать того, кто изображен на портрете и рассказать, чем он знаменит.</w:t>
      </w:r>
    </w:p>
    <w:p w:rsidR="001B0B91" w:rsidRPr="002321AF" w:rsidRDefault="001B0B91" w:rsidP="00AA0B6C">
      <w:pPr>
        <w:pStyle w:val="c4"/>
        <w:shd w:val="clear" w:color="auto" w:fill="FFFFFF"/>
        <w:spacing w:before="0" w:beforeAutospacing="0" w:after="0" w:afterAutospacing="0"/>
        <w:ind w:firstLine="709"/>
        <w:jc w:val="both"/>
        <w:rPr>
          <w:sz w:val="26"/>
          <w:szCs w:val="26"/>
        </w:rPr>
      </w:pPr>
      <w:r w:rsidRPr="002321AF">
        <w:rPr>
          <w:rStyle w:val="c1"/>
          <w:b/>
          <w:bCs/>
          <w:color w:val="FF0000"/>
          <w:sz w:val="26"/>
          <w:szCs w:val="26"/>
        </w:rPr>
        <w:t xml:space="preserve"> </w:t>
      </w:r>
      <w:r w:rsidRPr="002321AF">
        <w:rPr>
          <w:rStyle w:val="c1"/>
          <w:b/>
          <w:bCs/>
          <w:sz w:val="26"/>
          <w:szCs w:val="26"/>
        </w:rPr>
        <w:t>«Назови виды спорта».</w:t>
      </w:r>
    </w:p>
    <w:p w:rsidR="001B0B91" w:rsidRPr="002321AF" w:rsidRDefault="004743D9"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Задачи</w:t>
      </w:r>
      <w:r w:rsidR="001B0B91" w:rsidRPr="002321AF">
        <w:rPr>
          <w:rStyle w:val="c3"/>
          <w:color w:val="000000"/>
          <w:sz w:val="26"/>
          <w:szCs w:val="26"/>
        </w:rPr>
        <w:t>: закрепить виды спорта: летние, зимние, спортивный инвентарь. Уяснить, что  занимаясь, спортом мы получаем здоровье, отдых.</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Материал: </w:t>
      </w:r>
      <w:r w:rsidRPr="002321AF">
        <w:rPr>
          <w:rStyle w:val="c3"/>
          <w:color w:val="000000"/>
          <w:sz w:val="26"/>
          <w:szCs w:val="26"/>
        </w:rPr>
        <w:t>картинки с разными видами спорта, пиктограммы видов спорта, символическое изображение человечков</w:t>
      </w:r>
    </w:p>
    <w:p w:rsidR="001B0B91" w:rsidRPr="002321AF" w:rsidRDefault="001B0B91" w:rsidP="00AA0B6C">
      <w:pPr>
        <w:pStyle w:val="c0"/>
        <w:shd w:val="clear" w:color="auto" w:fill="FFFFFF"/>
        <w:spacing w:before="0" w:beforeAutospacing="0" w:after="0" w:afterAutospacing="0"/>
        <w:ind w:firstLine="709"/>
        <w:jc w:val="both"/>
        <w:rPr>
          <w:rStyle w:val="c3"/>
          <w:color w:val="000000"/>
          <w:sz w:val="26"/>
          <w:szCs w:val="26"/>
        </w:rPr>
      </w:pPr>
      <w:r w:rsidRPr="002321AF">
        <w:rPr>
          <w:rStyle w:val="c1"/>
          <w:b/>
          <w:bCs/>
          <w:color w:val="000000"/>
          <w:sz w:val="26"/>
          <w:szCs w:val="26"/>
        </w:rPr>
        <w:t>Ход  игры : </w:t>
      </w:r>
      <w:r w:rsidRPr="002321AF">
        <w:rPr>
          <w:rStyle w:val="c3"/>
          <w:color w:val="000000"/>
          <w:sz w:val="26"/>
          <w:szCs w:val="26"/>
        </w:rPr>
        <w:t>Все встают в круг, передают друг другу мяч и называют: зимние виды спорта, летние виды спорта, спортивный инвентарь.</w:t>
      </w:r>
    </w:p>
    <w:p w:rsidR="001B0B91" w:rsidRPr="002321AF" w:rsidRDefault="001B0B91" w:rsidP="00AA0B6C">
      <w:pPr>
        <w:pStyle w:val="c4"/>
        <w:shd w:val="clear" w:color="auto" w:fill="FFFFFF"/>
        <w:spacing w:before="0" w:beforeAutospacing="0" w:after="0" w:afterAutospacing="0"/>
        <w:ind w:firstLine="709"/>
        <w:jc w:val="both"/>
        <w:rPr>
          <w:sz w:val="26"/>
          <w:szCs w:val="26"/>
        </w:rPr>
      </w:pPr>
      <w:r w:rsidRPr="002321AF">
        <w:rPr>
          <w:rStyle w:val="c1"/>
          <w:b/>
          <w:bCs/>
          <w:sz w:val="26"/>
          <w:szCs w:val="26"/>
        </w:rPr>
        <w:t>«Моих родителей зовут…»</w:t>
      </w:r>
    </w:p>
    <w:p w:rsidR="001B0B91" w:rsidRPr="002321AF" w:rsidRDefault="004743D9"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Задачи</w:t>
      </w:r>
      <w:r w:rsidR="001B0B91" w:rsidRPr="002321AF">
        <w:rPr>
          <w:rStyle w:val="c3"/>
          <w:i/>
          <w:iCs/>
          <w:color w:val="000000"/>
          <w:sz w:val="26"/>
          <w:szCs w:val="26"/>
        </w:rPr>
        <w:t>:  </w:t>
      </w:r>
      <w:r w:rsidR="001B0B91" w:rsidRPr="002321AF">
        <w:rPr>
          <w:rStyle w:val="c3"/>
          <w:color w:val="000000"/>
          <w:sz w:val="26"/>
          <w:szCs w:val="26"/>
        </w:rPr>
        <w:t>Закрепляем знания имени и отчества родителей, дедушек , бабушек…</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Материал:  </w:t>
      </w:r>
      <w:r w:rsidRPr="002321AF">
        <w:rPr>
          <w:rStyle w:val="c3"/>
          <w:color w:val="000000"/>
          <w:sz w:val="26"/>
          <w:szCs w:val="26"/>
        </w:rPr>
        <w:t>семейные фотоальбомы</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i/>
          <w:iCs/>
          <w:color w:val="000000"/>
          <w:sz w:val="26"/>
          <w:szCs w:val="26"/>
        </w:rPr>
        <w:t>Ход игры:</w:t>
      </w:r>
      <w:r w:rsidRPr="002321AF">
        <w:rPr>
          <w:rStyle w:val="c1"/>
          <w:b/>
          <w:bCs/>
          <w:color w:val="000000"/>
          <w:sz w:val="26"/>
          <w:szCs w:val="26"/>
        </w:rPr>
        <w:t> </w:t>
      </w:r>
      <w:r w:rsidRPr="002321AF">
        <w:rPr>
          <w:rStyle w:val="c3"/>
          <w:color w:val="000000"/>
          <w:sz w:val="26"/>
          <w:szCs w:val="26"/>
        </w:rPr>
        <w:t>дети, передавая друг другу мяч, быстро называют фамилию, имя, отчество мамы и папы.</w:t>
      </w:r>
    </w:p>
    <w:p w:rsidR="001B0B91" w:rsidRPr="002321AF" w:rsidRDefault="001B0B91" w:rsidP="00AA0B6C">
      <w:pPr>
        <w:pStyle w:val="c4"/>
        <w:shd w:val="clear" w:color="auto" w:fill="FFFFFF"/>
        <w:spacing w:before="0" w:beforeAutospacing="0" w:after="0" w:afterAutospacing="0"/>
        <w:ind w:firstLine="709"/>
        <w:jc w:val="both"/>
        <w:rPr>
          <w:sz w:val="26"/>
          <w:szCs w:val="26"/>
        </w:rPr>
      </w:pPr>
      <w:r w:rsidRPr="002321AF">
        <w:rPr>
          <w:rStyle w:val="c1"/>
          <w:b/>
          <w:bCs/>
          <w:sz w:val="26"/>
          <w:szCs w:val="26"/>
        </w:rPr>
        <w:t>«Вчер</w:t>
      </w:r>
      <w:r w:rsidR="004743D9" w:rsidRPr="002321AF">
        <w:rPr>
          <w:rStyle w:val="c1"/>
          <w:b/>
          <w:bCs/>
          <w:sz w:val="26"/>
          <w:szCs w:val="26"/>
        </w:rPr>
        <w:t>а -</w:t>
      </w:r>
      <w:r w:rsidRPr="002321AF">
        <w:rPr>
          <w:rStyle w:val="c1"/>
          <w:b/>
          <w:bCs/>
          <w:sz w:val="26"/>
          <w:szCs w:val="26"/>
        </w:rPr>
        <w:t xml:space="preserve"> сегодня»</w:t>
      </w:r>
      <w:r w:rsidR="004743D9" w:rsidRPr="002321AF">
        <w:rPr>
          <w:rStyle w:val="c1"/>
          <w:b/>
          <w:bCs/>
          <w:sz w:val="26"/>
          <w:szCs w:val="26"/>
        </w:rPr>
        <w:t>.</w:t>
      </w:r>
    </w:p>
    <w:p w:rsidR="001B0B91" w:rsidRPr="002321AF" w:rsidRDefault="004743D9"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Задачи</w:t>
      </w:r>
      <w:r w:rsidR="001B0B91" w:rsidRPr="002321AF">
        <w:rPr>
          <w:rStyle w:val="c1"/>
          <w:b/>
          <w:bCs/>
          <w:color w:val="000000"/>
          <w:sz w:val="26"/>
          <w:szCs w:val="26"/>
        </w:rPr>
        <w:t>: </w:t>
      </w:r>
      <w:r w:rsidR="001B0B91" w:rsidRPr="002321AF">
        <w:rPr>
          <w:rStyle w:val="c3"/>
          <w:color w:val="000000"/>
          <w:sz w:val="26"/>
          <w:szCs w:val="26"/>
        </w:rPr>
        <w:t>развивать чувство времени у детей.</w:t>
      </w:r>
    </w:p>
    <w:p w:rsidR="001B0B91" w:rsidRPr="002321AF" w:rsidRDefault="001B0B91" w:rsidP="00AA0B6C">
      <w:pPr>
        <w:pStyle w:val="c0"/>
        <w:shd w:val="clear" w:color="auto" w:fill="FFFFFF"/>
        <w:spacing w:before="0" w:beforeAutospacing="0" w:after="0" w:afterAutospacing="0"/>
        <w:ind w:firstLine="709"/>
        <w:jc w:val="both"/>
        <w:rPr>
          <w:rStyle w:val="c3"/>
          <w:color w:val="000000"/>
          <w:sz w:val="26"/>
          <w:szCs w:val="26"/>
        </w:rPr>
      </w:pPr>
      <w:r w:rsidRPr="002321AF">
        <w:rPr>
          <w:rStyle w:val="c1"/>
          <w:b/>
          <w:bCs/>
          <w:color w:val="000000"/>
          <w:sz w:val="26"/>
          <w:szCs w:val="26"/>
        </w:rPr>
        <w:t>Ход игры</w:t>
      </w:r>
      <w:r w:rsidR="004743D9" w:rsidRPr="002321AF">
        <w:rPr>
          <w:rStyle w:val="c1"/>
          <w:b/>
          <w:bCs/>
          <w:color w:val="000000"/>
          <w:sz w:val="26"/>
          <w:szCs w:val="26"/>
        </w:rPr>
        <w:t>:</w:t>
      </w:r>
      <w:r w:rsidR="004743D9" w:rsidRPr="002321AF">
        <w:rPr>
          <w:rStyle w:val="c3"/>
          <w:color w:val="000000"/>
          <w:sz w:val="26"/>
          <w:szCs w:val="26"/>
        </w:rPr>
        <w:t xml:space="preserve"> в</w:t>
      </w:r>
      <w:r w:rsidRPr="002321AF">
        <w:rPr>
          <w:rStyle w:val="c3"/>
          <w:color w:val="000000"/>
          <w:sz w:val="26"/>
          <w:szCs w:val="26"/>
        </w:rPr>
        <w:t>зрослый предлагает детям выслушав предложения, определить, какого времени оно касается (настоящего или прошлого). Если прошлого, то дети показывают руками сзади себя – было когда-то, если же предложения касается настоящего, то дети разводят руками.</w:t>
      </w:r>
    </w:p>
    <w:p w:rsidR="001B0B91" w:rsidRPr="002321AF" w:rsidRDefault="001B0B91" w:rsidP="00AA0B6C">
      <w:pPr>
        <w:pStyle w:val="c4"/>
        <w:shd w:val="clear" w:color="auto" w:fill="FFFFFF"/>
        <w:spacing w:before="0" w:beforeAutospacing="0" w:after="0" w:afterAutospacing="0"/>
        <w:ind w:firstLine="709"/>
        <w:jc w:val="both"/>
        <w:rPr>
          <w:sz w:val="26"/>
          <w:szCs w:val="26"/>
        </w:rPr>
      </w:pPr>
      <w:r w:rsidRPr="002321AF">
        <w:rPr>
          <w:rStyle w:val="c1"/>
          <w:b/>
          <w:bCs/>
          <w:sz w:val="26"/>
          <w:szCs w:val="26"/>
        </w:rPr>
        <w:t>«Почта»</w:t>
      </w:r>
      <w:r w:rsidR="004743D9" w:rsidRPr="002321AF">
        <w:rPr>
          <w:rStyle w:val="c1"/>
          <w:b/>
          <w:bCs/>
          <w:sz w:val="26"/>
          <w:szCs w:val="26"/>
        </w:rPr>
        <w:t>.</w:t>
      </w:r>
    </w:p>
    <w:p w:rsidR="001B0B91" w:rsidRPr="002321AF" w:rsidRDefault="004743D9"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Задачи</w:t>
      </w:r>
      <w:r w:rsidR="001B0B91" w:rsidRPr="002321AF">
        <w:rPr>
          <w:rStyle w:val="c1"/>
          <w:b/>
          <w:bCs/>
          <w:color w:val="000000"/>
          <w:sz w:val="26"/>
          <w:szCs w:val="26"/>
        </w:rPr>
        <w:t>: </w:t>
      </w:r>
      <w:r w:rsidR="001B0B91" w:rsidRPr="002321AF">
        <w:rPr>
          <w:rStyle w:val="c3"/>
          <w:color w:val="000000"/>
          <w:sz w:val="26"/>
          <w:szCs w:val="26"/>
        </w:rPr>
        <w:t>закрепить знания детей о городах России.</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Материал</w:t>
      </w:r>
      <w:r w:rsidRPr="002321AF">
        <w:rPr>
          <w:rStyle w:val="c3"/>
          <w:color w:val="000000"/>
          <w:sz w:val="26"/>
          <w:szCs w:val="26"/>
        </w:rPr>
        <w:t>: почтовые конверты, открытки</w:t>
      </w:r>
    </w:p>
    <w:p w:rsidR="001B0B91" w:rsidRPr="002321AF" w:rsidRDefault="001B0B91" w:rsidP="00AA0B6C">
      <w:pPr>
        <w:pStyle w:val="c0"/>
        <w:shd w:val="clear" w:color="auto" w:fill="FFFFFF"/>
        <w:spacing w:before="0" w:beforeAutospacing="0" w:after="0" w:afterAutospacing="0"/>
        <w:ind w:firstLine="709"/>
        <w:jc w:val="both"/>
        <w:rPr>
          <w:rStyle w:val="c3"/>
          <w:color w:val="000000"/>
          <w:sz w:val="26"/>
          <w:szCs w:val="26"/>
        </w:rPr>
      </w:pPr>
      <w:r w:rsidRPr="002321AF">
        <w:rPr>
          <w:rStyle w:val="c1"/>
          <w:b/>
          <w:bCs/>
          <w:color w:val="000000"/>
          <w:sz w:val="26"/>
          <w:szCs w:val="26"/>
        </w:rPr>
        <w:lastRenderedPageBreak/>
        <w:t>Ход игры: </w:t>
      </w:r>
      <w:r w:rsidRPr="002321AF">
        <w:rPr>
          <w:rStyle w:val="c3"/>
          <w:color w:val="000000"/>
          <w:sz w:val="26"/>
          <w:szCs w:val="26"/>
        </w:rPr>
        <w:t>воспитатель предлагает посмотреть на предметы, определить для чего они нужны. Дает понятие о том, что почт</w:t>
      </w:r>
      <w:r w:rsidR="004743D9" w:rsidRPr="002321AF">
        <w:rPr>
          <w:rStyle w:val="c3"/>
          <w:color w:val="000000"/>
          <w:sz w:val="26"/>
          <w:szCs w:val="26"/>
        </w:rPr>
        <w:t>а -</w:t>
      </w:r>
      <w:r w:rsidRPr="002321AF">
        <w:rPr>
          <w:rStyle w:val="c3"/>
          <w:color w:val="000000"/>
          <w:sz w:val="26"/>
          <w:szCs w:val="26"/>
        </w:rPr>
        <w:t xml:space="preserve"> связь между людьми.</w:t>
      </w:r>
    </w:p>
    <w:p w:rsidR="001B0B91" w:rsidRPr="002321AF" w:rsidRDefault="001B0B91" w:rsidP="00AA0B6C">
      <w:pPr>
        <w:pStyle w:val="c4"/>
        <w:shd w:val="clear" w:color="auto" w:fill="FFFFFF"/>
        <w:spacing w:before="0" w:beforeAutospacing="0" w:after="0" w:afterAutospacing="0"/>
        <w:ind w:firstLine="709"/>
        <w:jc w:val="both"/>
        <w:rPr>
          <w:sz w:val="26"/>
          <w:szCs w:val="26"/>
        </w:rPr>
      </w:pPr>
      <w:r w:rsidRPr="002321AF">
        <w:rPr>
          <w:rStyle w:val="c3"/>
          <w:sz w:val="26"/>
          <w:szCs w:val="26"/>
        </w:rPr>
        <w:t>«</w:t>
      </w:r>
      <w:r w:rsidRPr="002321AF">
        <w:rPr>
          <w:rStyle w:val="c1"/>
          <w:b/>
          <w:bCs/>
          <w:sz w:val="26"/>
          <w:szCs w:val="26"/>
        </w:rPr>
        <w:t>Кто и в какой стране живет?»</w:t>
      </w:r>
    </w:p>
    <w:p w:rsidR="001B0B91" w:rsidRPr="002321AF" w:rsidRDefault="004743D9"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Задачи</w:t>
      </w:r>
      <w:r w:rsidR="001B0B91" w:rsidRPr="002321AF">
        <w:rPr>
          <w:rStyle w:val="c1"/>
          <w:b/>
          <w:bCs/>
          <w:color w:val="000000"/>
          <w:sz w:val="26"/>
          <w:szCs w:val="26"/>
        </w:rPr>
        <w:t>:</w:t>
      </w:r>
      <w:r w:rsidR="001B0B91" w:rsidRPr="002321AF">
        <w:rPr>
          <w:rStyle w:val="c3"/>
          <w:color w:val="000000"/>
          <w:sz w:val="26"/>
          <w:szCs w:val="26"/>
        </w:rPr>
        <w:t> расширить знания детей о мире, людях которые населяют его.</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Материал</w:t>
      </w:r>
      <w:r w:rsidRPr="002321AF">
        <w:rPr>
          <w:rStyle w:val="c3"/>
          <w:color w:val="000000"/>
          <w:sz w:val="26"/>
          <w:szCs w:val="26"/>
        </w:rPr>
        <w:t> : картины и иллюстрации с р</w:t>
      </w:r>
      <w:r w:rsidR="004743D9" w:rsidRPr="002321AF">
        <w:rPr>
          <w:rStyle w:val="c3"/>
          <w:color w:val="000000"/>
          <w:sz w:val="26"/>
          <w:szCs w:val="26"/>
        </w:rPr>
        <w:t xml:space="preserve">азными странами мира и народом </w:t>
      </w:r>
      <w:r w:rsidRPr="002321AF">
        <w:rPr>
          <w:rStyle w:val="c1"/>
          <w:b/>
          <w:bCs/>
          <w:color w:val="000000"/>
          <w:sz w:val="26"/>
          <w:szCs w:val="26"/>
        </w:rPr>
        <w:t>Ход </w:t>
      </w:r>
      <w:r w:rsidRPr="002321AF">
        <w:rPr>
          <w:rStyle w:val="c3"/>
          <w:color w:val="000000"/>
          <w:sz w:val="26"/>
          <w:szCs w:val="26"/>
        </w:rPr>
        <w:t>Воспитатель показывает изображения и просит определить из какой страны этот человек и как его назовут</w:t>
      </w:r>
      <w:r w:rsidR="004743D9" w:rsidRPr="002321AF">
        <w:rPr>
          <w:rStyle w:val="c3"/>
          <w:color w:val="000000"/>
          <w:sz w:val="26"/>
          <w:szCs w:val="26"/>
        </w:rPr>
        <w:t>.</w:t>
      </w:r>
      <w:r w:rsidRPr="002321AF">
        <w:rPr>
          <w:rStyle w:val="c3"/>
          <w:color w:val="000000"/>
          <w:sz w:val="26"/>
          <w:szCs w:val="26"/>
        </w:rPr>
        <w:t>Китай-китаец, африка-африканец…</w:t>
      </w:r>
    </w:p>
    <w:p w:rsidR="001B0B91" w:rsidRPr="002321AF" w:rsidRDefault="001B0B91" w:rsidP="00AA0B6C">
      <w:pPr>
        <w:pStyle w:val="c4"/>
        <w:shd w:val="clear" w:color="auto" w:fill="FFFFFF"/>
        <w:spacing w:before="0" w:beforeAutospacing="0" w:after="0" w:afterAutospacing="0"/>
        <w:ind w:firstLine="709"/>
        <w:jc w:val="both"/>
        <w:rPr>
          <w:sz w:val="26"/>
          <w:szCs w:val="26"/>
        </w:rPr>
      </w:pPr>
      <w:r w:rsidRPr="002321AF">
        <w:rPr>
          <w:rStyle w:val="c1"/>
          <w:b/>
          <w:bCs/>
          <w:sz w:val="26"/>
          <w:szCs w:val="26"/>
        </w:rPr>
        <w:t>«Путешествие по планете Земля»</w:t>
      </w:r>
      <w:r w:rsidR="00BF4B35" w:rsidRPr="002321AF">
        <w:rPr>
          <w:rStyle w:val="c1"/>
          <w:b/>
          <w:bCs/>
          <w:sz w:val="26"/>
          <w:szCs w:val="26"/>
        </w:rPr>
        <w:t>.</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3"/>
          <w:color w:val="000000"/>
          <w:sz w:val="26"/>
          <w:szCs w:val="26"/>
        </w:rPr>
        <w:t> </w:t>
      </w:r>
      <w:r w:rsidR="00BF4B35" w:rsidRPr="002321AF">
        <w:rPr>
          <w:rStyle w:val="c1"/>
          <w:b/>
          <w:bCs/>
          <w:color w:val="000000"/>
          <w:sz w:val="26"/>
          <w:szCs w:val="26"/>
        </w:rPr>
        <w:t>Задачи</w:t>
      </w:r>
      <w:r w:rsidRPr="002321AF">
        <w:rPr>
          <w:rStyle w:val="c1"/>
          <w:b/>
          <w:bCs/>
          <w:color w:val="000000"/>
          <w:sz w:val="26"/>
          <w:szCs w:val="26"/>
        </w:rPr>
        <w:t>:</w:t>
      </w:r>
      <w:r w:rsidR="00BF4B35" w:rsidRPr="002321AF">
        <w:rPr>
          <w:rStyle w:val="c3"/>
          <w:color w:val="000000"/>
          <w:sz w:val="26"/>
          <w:szCs w:val="26"/>
        </w:rPr>
        <w:t> з</w:t>
      </w:r>
      <w:r w:rsidRPr="002321AF">
        <w:rPr>
          <w:rStyle w:val="c3"/>
          <w:color w:val="000000"/>
          <w:sz w:val="26"/>
          <w:szCs w:val="26"/>
        </w:rPr>
        <w:t>акрепить знания детей о том, что  Земля - планета шарообразной формы (используя глобус). Показать какие движения Земля совершает (вращение вокруг себя, вокруг Солнца).  Помочь детям найти на глобусе  воду (океаны, моря, реки), сушу (горы, равнины, леса, пустыни). Воспитывать в детях интерес к изучению  Земли, на которой мы живем - как к планете.</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3"/>
          <w:color w:val="000000"/>
          <w:sz w:val="26"/>
          <w:szCs w:val="26"/>
        </w:rPr>
        <w:t>  </w:t>
      </w:r>
      <w:r w:rsidRPr="002321AF">
        <w:rPr>
          <w:rStyle w:val="c1"/>
          <w:b/>
          <w:bCs/>
          <w:color w:val="000000"/>
          <w:sz w:val="26"/>
          <w:szCs w:val="26"/>
        </w:rPr>
        <w:t>Материал:</w:t>
      </w:r>
      <w:r w:rsidRPr="002321AF">
        <w:rPr>
          <w:rStyle w:val="c3"/>
          <w:color w:val="000000"/>
          <w:sz w:val="26"/>
          <w:szCs w:val="26"/>
        </w:rPr>
        <w:t> глобус, карты мира, картинки и иллюстрации с изображением планеты,  </w:t>
      </w:r>
    </w:p>
    <w:p w:rsidR="001B0B91" w:rsidRPr="002321AF" w:rsidRDefault="001B0B91" w:rsidP="00AA0B6C">
      <w:pPr>
        <w:pStyle w:val="c0"/>
        <w:shd w:val="clear" w:color="auto" w:fill="FFFFFF"/>
        <w:spacing w:before="0" w:beforeAutospacing="0" w:after="0" w:afterAutospacing="0"/>
        <w:ind w:firstLine="709"/>
        <w:jc w:val="both"/>
        <w:rPr>
          <w:sz w:val="26"/>
          <w:szCs w:val="26"/>
        </w:rPr>
      </w:pPr>
      <w:r w:rsidRPr="002321AF">
        <w:rPr>
          <w:rStyle w:val="c3"/>
          <w:sz w:val="26"/>
          <w:szCs w:val="26"/>
        </w:rPr>
        <w:t>«</w:t>
      </w:r>
      <w:r w:rsidRPr="002321AF">
        <w:rPr>
          <w:rStyle w:val="c1"/>
          <w:b/>
          <w:bCs/>
          <w:sz w:val="26"/>
          <w:szCs w:val="26"/>
        </w:rPr>
        <w:t>Малая красная книга »</w:t>
      </w:r>
      <w:r w:rsidR="00BF4B35" w:rsidRPr="002321AF">
        <w:rPr>
          <w:rStyle w:val="c1"/>
          <w:b/>
          <w:bCs/>
          <w:sz w:val="26"/>
          <w:szCs w:val="26"/>
        </w:rPr>
        <w:t>.</w:t>
      </w:r>
    </w:p>
    <w:p w:rsidR="001B0B91" w:rsidRPr="002321AF" w:rsidRDefault="00BF4B35"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Задачи</w:t>
      </w:r>
      <w:r w:rsidR="001B0B91" w:rsidRPr="002321AF">
        <w:rPr>
          <w:rStyle w:val="c1"/>
          <w:b/>
          <w:bCs/>
          <w:color w:val="000000"/>
          <w:sz w:val="26"/>
          <w:szCs w:val="26"/>
        </w:rPr>
        <w:t>: </w:t>
      </w:r>
      <w:r w:rsidR="001B0B91" w:rsidRPr="002321AF">
        <w:rPr>
          <w:rStyle w:val="c3"/>
          <w:color w:val="000000"/>
          <w:sz w:val="26"/>
          <w:szCs w:val="26"/>
        </w:rPr>
        <w:t>закрепить знания детей о редких  растениях и животных</w:t>
      </w:r>
      <w:r w:rsidRPr="002321AF">
        <w:rPr>
          <w:rStyle w:val="c3"/>
          <w:color w:val="000000"/>
          <w:sz w:val="26"/>
          <w:szCs w:val="26"/>
        </w:rPr>
        <w:t>,</w:t>
      </w:r>
      <w:r w:rsidR="001B0B91" w:rsidRPr="002321AF">
        <w:rPr>
          <w:rStyle w:val="c3"/>
          <w:color w:val="000000"/>
          <w:sz w:val="26"/>
          <w:szCs w:val="26"/>
        </w:rPr>
        <w:t xml:space="preserve"> птиц нашего края  занесенных  в</w:t>
      </w:r>
      <w:r w:rsidRPr="002321AF">
        <w:rPr>
          <w:color w:val="000000"/>
          <w:sz w:val="26"/>
          <w:szCs w:val="26"/>
        </w:rPr>
        <w:t xml:space="preserve"> </w:t>
      </w:r>
      <w:r w:rsidR="001B0B91" w:rsidRPr="002321AF">
        <w:rPr>
          <w:rStyle w:val="c3"/>
          <w:color w:val="000000"/>
          <w:sz w:val="26"/>
          <w:szCs w:val="26"/>
        </w:rPr>
        <w:t>« Красную книгу». Прививать любовь к родине, родному краю</w:t>
      </w:r>
      <w:r w:rsidRPr="002321AF">
        <w:rPr>
          <w:rStyle w:val="c3"/>
          <w:color w:val="000000"/>
          <w:sz w:val="26"/>
          <w:szCs w:val="26"/>
        </w:rPr>
        <w:t>,</w:t>
      </w:r>
      <w:r w:rsidR="001B0B91" w:rsidRPr="002321AF">
        <w:rPr>
          <w:rStyle w:val="c3"/>
          <w:color w:val="000000"/>
          <w:sz w:val="26"/>
          <w:szCs w:val="26"/>
        </w:rPr>
        <w:t xml:space="preserve"> чувство ответственности</w:t>
      </w:r>
      <w:r w:rsidRPr="002321AF">
        <w:rPr>
          <w:rStyle w:val="c3"/>
          <w:color w:val="000000"/>
          <w:sz w:val="26"/>
          <w:szCs w:val="26"/>
        </w:rPr>
        <w:t>.</w:t>
      </w:r>
      <w:r w:rsidR="001B0B91" w:rsidRPr="002321AF">
        <w:rPr>
          <w:rStyle w:val="c3"/>
          <w:color w:val="000000"/>
          <w:sz w:val="26"/>
          <w:szCs w:val="26"/>
        </w:rPr>
        <w:t xml:space="preserve">  </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Материал</w:t>
      </w:r>
      <w:r w:rsidR="00BF4B35" w:rsidRPr="002321AF">
        <w:rPr>
          <w:rStyle w:val="c3"/>
          <w:color w:val="000000"/>
          <w:sz w:val="26"/>
          <w:szCs w:val="26"/>
        </w:rPr>
        <w:t>: «</w:t>
      </w:r>
      <w:r w:rsidRPr="002321AF">
        <w:rPr>
          <w:rStyle w:val="c3"/>
          <w:color w:val="000000"/>
          <w:sz w:val="26"/>
          <w:szCs w:val="26"/>
        </w:rPr>
        <w:t>малая красная книга», составленная совместно с родителями, картинки и иллюстрации с изображением редких животных и растений, птиц  </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Ход игры</w:t>
      </w:r>
      <w:r w:rsidRPr="002321AF">
        <w:rPr>
          <w:rStyle w:val="c3"/>
          <w:color w:val="000000"/>
          <w:sz w:val="26"/>
          <w:szCs w:val="26"/>
        </w:rPr>
        <w:t>: Воспитатель показывает</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3"/>
          <w:color w:val="000000"/>
          <w:sz w:val="26"/>
          <w:szCs w:val="26"/>
        </w:rPr>
        <w:t> картинку с изображением редких животных и растений</w:t>
      </w:r>
      <w:r w:rsidR="00BF4B35" w:rsidRPr="002321AF">
        <w:rPr>
          <w:color w:val="000000"/>
          <w:sz w:val="26"/>
          <w:szCs w:val="26"/>
        </w:rPr>
        <w:t xml:space="preserve">, </w:t>
      </w:r>
      <w:r w:rsidRPr="002321AF">
        <w:rPr>
          <w:rStyle w:val="c3"/>
          <w:color w:val="000000"/>
          <w:sz w:val="26"/>
          <w:szCs w:val="26"/>
        </w:rPr>
        <w:t>дети называют.</w:t>
      </w:r>
      <w:r w:rsidR="00BF4B35" w:rsidRPr="002321AF">
        <w:rPr>
          <w:rStyle w:val="c3"/>
          <w:color w:val="000000"/>
          <w:sz w:val="26"/>
          <w:szCs w:val="26"/>
        </w:rPr>
        <w:t xml:space="preserve"> </w:t>
      </w:r>
      <w:r w:rsidRPr="002321AF">
        <w:rPr>
          <w:rStyle w:val="c3"/>
          <w:color w:val="000000"/>
          <w:sz w:val="26"/>
          <w:szCs w:val="26"/>
        </w:rPr>
        <w:t>Воспитатель рассказывает о  них</w:t>
      </w:r>
      <w:r w:rsidR="00BF4B35" w:rsidRPr="002321AF">
        <w:rPr>
          <w:rStyle w:val="c3"/>
          <w:color w:val="000000"/>
          <w:sz w:val="26"/>
          <w:szCs w:val="26"/>
        </w:rPr>
        <w:t>.</w:t>
      </w:r>
    </w:p>
    <w:p w:rsidR="001B0B91" w:rsidRPr="002321AF" w:rsidRDefault="001B0B91" w:rsidP="00AA0B6C">
      <w:pPr>
        <w:pStyle w:val="c4"/>
        <w:shd w:val="clear" w:color="auto" w:fill="FFFFFF"/>
        <w:spacing w:before="0" w:beforeAutospacing="0" w:after="0" w:afterAutospacing="0"/>
        <w:ind w:firstLine="709"/>
        <w:jc w:val="both"/>
        <w:rPr>
          <w:sz w:val="26"/>
          <w:szCs w:val="26"/>
        </w:rPr>
      </w:pPr>
      <w:r w:rsidRPr="002321AF">
        <w:rPr>
          <w:rStyle w:val="c1"/>
          <w:b/>
          <w:bCs/>
          <w:sz w:val="26"/>
          <w:szCs w:val="26"/>
        </w:rPr>
        <w:t>«Страны и народы"</w:t>
      </w:r>
      <w:r w:rsidR="00BF4B35" w:rsidRPr="002321AF">
        <w:rPr>
          <w:rStyle w:val="c1"/>
          <w:b/>
          <w:bCs/>
          <w:sz w:val="26"/>
          <w:szCs w:val="26"/>
        </w:rPr>
        <w:t>.</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3"/>
          <w:color w:val="000000"/>
          <w:sz w:val="26"/>
          <w:szCs w:val="26"/>
        </w:rPr>
        <w:t>   </w:t>
      </w:r>
      <w:r w:rsidR="00BF4B35" w:rsidRPr="002321AF">
        <w:rPr>
          <w:rStyle w:val="c1"/>
          <w:b/>
          <w:bCs/>
          <w:color w:val="000000"/>
          <w:sz w:val="26"/>
          <w:szCs w:val="26"/>
        </w:rPr>
        <w:t>Задачи</w:t>
      </w:r>
      <w:r w:rsidRPr="002321AF">
        <w:rPr>
          <w:rStyle w:val="c1"/>
          <w:b/>
          <w:bCs/>
          <w:color w:val="000000"/>
          <w:sz w:val="26"/>
          <w:szCs w:val="26"/>
        </w:rPr>
        <w:t>:</w:t>
      </w:r>
      <w:r w:rsidR="00BF4B35" w:rsidRPr="002321AF">
        <w:rPr>
          <w:rStyle w:val="c3"/>
          <w:color w:val="000000"/>
          <w:sz w:val="26"/>
          <w:szCs w:val="26"/>
        </w:rPr>
        <w:t> р</w:t>
      </w:r>
      <w:r w:rsidRPr="002321AF">
        <w:rPr>
          <w:rStyle w:val="c3"/>
          <w:color w:val="000000"/>
          <w:sz w:val="26"/>
          <w:szCs w:val="26"/>
        </w:rPr>
        <w:t>асширять представление детей о странах Земли и их народах. Прививать интерес к жизни людей с различным бытом, культурой и традициями. Прививать уважение к культуре и традициям разных народов мира.  </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Материал:</w:t>
      </w:r>
      <w:r w:rsidRPr="002321AF">
        <w:rPr>
          <w:rStyle w:val="c3"/>
          <w:color w:val="000000"/>
          <w:sz w:val="26"/>
          <w:szCs w:val="26"/>
        </w:rPr>
        <w:t> глобус, карта Мира, куклы в национальных костюмах, записи мелодии песен разных народов, картинки и иллюстрации с изображением разных стран и народов мира</w:t>
      </w:r>
    </w:p>
    <w:p w:rsidR="001B0B91" w:rsidRPr="002321AF" w:rsidRDefault="001B0B91" w:rsidP="00AA0B6C">
      <w:pPr>
        <w:pStyle w:val="c0"/>
        <w:shd w:val="clear" w:color="auto" w:fill="FFFFFF"/>
        <w:spacing w:before="0" w:beforeAutospacing="0" w:after="0" w:afterAutospacing="0"/>
        <w:ind w:firstLine="709"/>
        <w:jc w:val="both"/>
        <w:rPr>
          <w:color w:val="000000"/>
          <w:sz w:val="26"/>
          <w:szCs w:val="26"/>
        </w:rPr>
      </w:pPr>
      <w:r w:rsidRPr="002321AF">
        <w:rPr>
          <w:rStyle w:val="c1"/>
          <w:b/>
          <w:bCs/>
          <w:color w:val="000000"/>
          <w:sz w:val="26"/>
          <w:szCs w:val="26"/>
        </w:rPr>
        <w:t> Ход игры</w:t>
      </w:r>
      <w:r w:rsidRPr="002321AF">
        <w:rPr>
          <w:rStyle w:val="c3"/>
          <w:color w:val="000000"/>
          <w:sz w:val="26"/>
          <w:szCs w:val="26"/>
        </w:rPr>
        <w:t>: Воспитатель показывает картинку с изображением с изображением разных стран и народов мира</w:t>
      </w:r>
      <w:r w:rsidR="00BF4B35" w:rsidRPr="002321AF">
        <w:rPr>
          <w:rStyle w:val="c3"/>
          <w:color w:val="000000"/>
          <w:sz w:val="26"/>
          <w:szCs w:val="26"/>
        </w:rPr>
        <w:t xml:space="preserve">. </w:t>
      </w:r>
      <w:r w:rsidRPr="002321AF">
        <w:rPr>
          <w:rStyle w:val="c3"/>
          <w:color w:val="000000"/>
          <w:sz w:val="26"/>
          <w:szCs w:val="26"/>
        </w:rPr>
        <w:t>Рассказывает о них</w:t>
      </w:r>
      <w:r w:rsidR="00AA0B6C" w:rsidRPr="002321AF">
        <w:rPr>
          <w:rStyle w:val="c3"/>
          <w:color w:val="000000"/>
          <w:sz w:val="26"/>
          <w:szCs w:val="26"/>
        </w:rPr>
        <w:t>.</w:t>
      </w:r>
    </w:p>
    <w:sectPr w:rsidR="001B0B91" w:rsidRPr="002321AF" w:rsidSect="001C23A2">
      <w:pgSz w:w="11906" w:h="16838" w:code="9"/>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82B" w:rsidRDefault="0088582B" w:rsidP="00A751DB">
      <w:pPr>
        <w:spacing w:after="0" w:line="240" w:lineRule="auto"/>
      </w:pPr>
      <w:r>
        <w:separator/>
      </w:r>
    </w:p>
  </w:endnote>
  <w:endnote w:type="continuationSeparator" w:id="1">
    <w:p w:rsidR="0088582B" w:rsidRDefault="0088582B" w:rsidP="00A7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roid Sans Fallback">
    <w:altName w:val="Arial Unicode MS"/>
    <w:charset w:val="80"/>
    <w:family w:val="swiss"/>
    <w:pitch w:val="variable"/>
    <w:sig w:usb0="00000000" w:usb1="2BDFFCFB" w:usb2="00000016" w:usb3="00000000" w:csb0="003F01FF" w:csb1="00000000"/>
  </w:font>
  <w:font w:name="Droid Sans Devanagari">
    <w:altName w:val="Arial Narrow"/>
    <w:charset w:val="00"/>
    <w:family w:val="swiss"/>
    <w:pitch w:val="variable"/>
    <w:sig w:usb0="00000003" w:usb1="00000000" w:usb2="00000000" w:usb3="00000000" w:csb0="00000001" w:csb1="00000000"/>
  </w:font>
  <w:font w:name="PT Sans Caption">
    <w:altName w:val="Trebuchet MS"/>
    <w:charset w:val="CC"/>
    <w:family w:val="swiss"/>
    <w:pitch w:val="variable"/>
    <w:sig w:usb0="00000001"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Mangal">
    <w:panose1 w:val="00000400000000000000"/>
    <w:charset w:val="01"/>
    <w:family w:val="roman"/>
    <w:notTrueType/>
    <w:pitch w:val="variable"/>
    <w:sig w:usb0="00002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346"/>
      <w:docPartObj>
        <w:docPartGallery w:val="Page Numbers (Bottom of Page)"/>
        <w:docPartUnique/>
      </w:docPartObj>
    </w:sdtPr>
    <w:sdtContent>
      <w:p w:rsidR="00E76D70" w:rsidRDefault="00CF16AA">
        <w:pPr>
          <w:pStyle w:val="af7"/>
          <w:jc w:val="right"/>
        </w:pPr>
        <w:fldSimple w:instr=" PAGE   \* MERGEFORMAT ">
          <w:r w:rsidR="00FB3360">
            <w:rPr>
              <w:noProof/>
            </w:rPr>
            <w:t>2</w:t>
          </w:r>
        </w:fldSimple>
      </w:p>
    </w:sdtContent>
  </w:sdt>
  <w:p w:rsidR="00E76D70" w:rsidRDefault="00E76D7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82B" w:rsidRDefault="0088582B" w:rsidP="00A751DB">
      <w:pPr>
        <w:spacing w:after="0" w:line="240" w:lineRule="auto"/>
      </w:pPr>
      <w:r>
        <w:separator/>
      </w:r>
    </w:p>
  </w:footnote>
  <w:footnote w:type="continuationSeparator" w:id="1">
    <w:p w:rsidR="0088582B" w:rsidRDefault="0088582B" w:rsidP="00A75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0pt;height:20.25pt" o:bullet="t">
        <v:imagedata r:id="rId1" o:title="clip_image001"/>
      </v:shape>
    </w:pict>
  </w:numPicBullet>
  <w:abstractNum w:abstractNumId="0">
    <w:nsid w:val="00000001"/>
    <w:multiLevelType w:val="multilevel"/>
    <w:tmpl w:val="7B528ACC"/>
    <w:lvl w:ilvl="0">
      <w:start w:val="1"/>
      <w:numFmt w:val="upperRoman"/>
      <w:pStyle w:val="1"/>
      <w:suff w:val="space"/>
      <w:lvlText w:val="%1."/>
      <w:lvlJc w:val="left"/>
      <w:pPr>
        <w:tabs>
          <w:tab w:val="num" w:pos="1560"/>
        </w:tabs>
        <w:ind w:left="1992" w:hanging="432"/>
      </w:pPr>
    </w:lvl>
    <w:lvl w:ilvl="1">
      <w:start w:val="1"/>
      <w:numFmt w:val="decimal"/>
      <w:suff w:val="space"/>
      <w:lvlText w:val="%2."/>
      <w:lvlJc w:val="left"/>
      <w:pPr>
        <w:tabs>
          <w:tab w:val="num" w:pos="568"/>
        </w:tabs>
        <w:ind w:left="1144"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Нумерованный список 1"/>
    <w:lvl w:ilvl="0">
      <w:start w:val="1"/>
      <w:numFmt w:val="decimal"/>
      <w:suff w:val="space"/>
      <w:lvlText w:val="%1."/>
      <w:lvlJc w:val="left"/>
      <w:pPr>
        <w:tabs>
          <w:tab w:val="num" w:pos="0"/>
        </w:tabs>
        <w:ind w:left="0" w:firstLine="709"/>
      </w:pPr>
    </w:lvl>
    <w:lvl w:ilvl="1">
      <w:start w:val="1"/>
      <w:numFmt w:val="decimal"/>
      <w:suff w:val="space"/>
      <w:lvlText w:val="%2."/>
      <w:lvlJc w:val="left"/>
      <w:pPr>
        <w:tabs>
          <w:tab w:val="num" w:pos="0"/>
        </w:tabs>
        <w:ind w:left="567" w:hanging="283"/>
      </w:pPr>
    </w:lvl>
    <w:lvl w:ilvl="2">
      <w:start w:val="1"/>
      <w:numFmt w:val="decimal"/>
      <w:suff w:val="space"/>
      <w:lvlText w:val="%3."/>
      <w:lvlJc w:val="left"/>
      <w:pPr>
        <w:tabs>
          <w:tab w:val="num" w:pos="0"/>
        </w:tabs>
        <w:ind w:left="850" w:hanging="283"/>
      </w:pPr>
    </w:lvl>
    <w:lvl w:ilvl="3">
      <w:start w:val="1"/>
      <w:numFmt w:val="decimal"/>
      <w:suff w:val="space"/>
      <w:lvlText w:val="%4."/>
      <w:lvlJc w:val="left"/>
      <w:pPr>
        <w:tabs>
          <w:tab w:val="num" w:pos="0"/>
        </w:tabs>
        <w:ind w:left="1134" w:hanging="283"/>
      </w:pPr>
    </w:lvl>
    <w:lvl w:ilvl="4">
      <w:start w:val="1"/>
      <w:numFmt w:val="decimal"/>
      <w:suff w:val="space"/>
      <w:lvlText w:val="%5."/>
      <w:lvlJc w:val="left"/>
      <w:pPr>
        <w:tabs>
          <w:tab w:val="num" w:pos="0"/>
        </w:tabs>
        <w:ind w:left="1417" w:hanging="283"/>
      </w:pPr>
    </w:lvl>
    <w:lvl w:ilvl="5">
      <w:start w:val="1"/>
      <w:numFmt w:val="decimal"/>
      <w:suff w:val="space"/>
      <w:lvlText w:val="%6."/>
      <w:lvlJc w:val="left"/>
      <w:pPr>
        <w:tabs>
          <w:tab w:val="num" w:pos="0"/>
        </w:tabs>
        <w:ind w:left="1701" w:hanging="283"/>
      </w:pPr>
    </w:lvl>
    <w:lvl w:ilvl="6">
      <w:start w:val="1"/>
      <w:numFmt w:val="decimal"/>
      <w:suff w:val="space"/>
      <w:lvlText w:val="%7."/>
      <w:lvlJc w:val="left"/>
      <w:pPr>
        <w:tabs>
          <w:tab w:val="num" w:pos="0"/>
        </w:tabs>
        <w:ind w:left="1984" w:hanging="283"/>
      </w:pPr>
    </w:lvl>
    <w:lvl w:ilvl="7">
      <w:start w:val="1"/>
      <w:numFmt w:val="decimal"/>
      <w:suff w:val="space"/>
      <w:lvlText w:val="%8."/>
      <w:lvlJc w:val="left"/>
      <w:pPr>
        <w:tabs>
          <w:tab w:val="num" w:pos="0"/>
        </w:tabs>
        <w:ind w:left="2268" w:hanging="283"/>
      </w:pPr>
    </w:lvl>
    <w:lvl w:ilvl="8">
      <w:start w:val="1"/>
      <w:numFmt w:val="decimal"/>
      <w:suff w:val="space"/>
      <w:lvlText w:val="%9."/>
      <w:lvlJc w:val="left"/>
      <w:pPr>
        <w:tabs>
          <w:tab w:val="num" w:pos="0"/>
        </w:tabs>
        <w:ind w:left="2551" w:hanging="283"/>
      </w:pPr>
    </w:lvl>
  </w:abstractNum>
  <w:abstractNum w:abstractNumId="2">
    <w:nsid w:val="00000004"/>
    <w:multiLevelType w:val="multilevel"/>
    <w:tmpl w:val="00000004"/>
    <w:name w:val="Маркированный список 1"/>
    <w:lvl w:ilvl="0">
      <w:start w:val="1"/>
      <w:numFmt w:val="bullet"/>
      <w:suff w:val="space"/>
      <w:lvlText w:val="–"/>
      <w:lvlJc w:val="left"/>
      <w:pPr>
        <w:tabs>
          <w:tab w:val="num" w:pos="0"/>
        </w:tabs>
        <w:ind w:left="0" w:firstLine="709"/>
      </w:pPr>
      <w:rPr>
        <w:rFonts w:ascii="Times New Roman" w:hAnsi="Times New Roman" w:cs="OpenSymbol"/>
      </w:rPr>
    </w:lvl>
    <w:lvl w:ilvl="1">
      <w:start w:val="1"/>
      <w:numFmt w:val="bullet"/>
      <w:lvlText w:val="–"/>
      <w:lvlJc w:val="left"/>
      <w:pPr>
        <w:tabs>
          <w:tab w:val="num" w:pos="1080"/>
        </w:tabs>
        <w:ind w:left="1080" w:hanging="360"/>
      </w:pPr>
      <w:rPr>
        <w:rFonts w:ascii="Times New Roman" w:hAnsi="Times New Roman" w:cs="OpenSymbol"/>
      </w:rPr>
    </w:lvl>
    <w:lvl w:ilvl="2">
      <w:start w:val="1"/>
      <w:numFmt w:val="bullet"/>
      <w:lvlText w:val="–"/>
      <w:lvlJc w:val="left"/>
      <w:pPr>
        <w:tabs>
          <w:tab w:val="num" w:pos="1440"/>
        </w:tabs>
        <w:ind w:left="1440" w:hanging="360"/>
      </w:pPr>
      <w:rPr>
        <w:rFonts w:ascii="Times New Roman" w:hAnsi="Times New Roman" w:cs="OpenSymbol"/>
      </w:rPr>
    </w:lvl>
    <w:lvl w:ilvl="3">
      <w:start w:val="1"/>
      <w:numFmt w:val="bullet"/>
      <w:lvlText w:val="–"/>
      <w:lvlJc w:val="left"/>
      <w:pPr>
        <w:tabs>
          <w:tab w:val="num" w:pos="1800"/>
        </w:tabs>
        <w:ind w:left="1800" w:hanging="360"/>
      </w:pPr>
      <w:rPr>
        <w:rFonts w:ascii="Times New Roman" w:hAnsi="Times New Roman" w:cs="OpenSymbol"/>
      </w:rPr>
    </w:lvl>
    <w:lvl w:ilvl="4">
      <w:start w:val="1"/>
      <w:numFmt w:val="bullet"/>
      <w:lvlText w:val="–"/>
      <w:lvlJc w:val="left"/>
      <w:pPr>
        <w:tabs>
          <w:tab w:val="num" w:pos="2160"/>
        </w:tabs>
        <w:ind w:left="2160" w:hanging="360"/>
      </w:pPr>
      <w:rPr>
        <w:rFonts w:ascii="Times New Roman" w:hAnsi="Times New Roman" w:cs="OpenSymbol"/>
      </w:rPr>
    </w:lvl>
    <w:lvl w:ilvl="5">
      <w:start w:val="1"/>
      <w:numFmt w:val="bullet"/>
      <w:lvlText w:val="–"/>
      <w:lvlJc w:val="left"/>
      <w:pPr>
        <w:tabs>
          <w:tab w:val="num" w:pos="2520"/>
        </w:tabs>
        <w:ind w:left="2520" w:hanging="360"/>
      </w:pPr>
      <w:rPr>
        <w:rFonts w:ascii="Times New Roman" w:hAnsi="Times New Roman" w:cs="OpenSymbol"/>
      </w:rPr>
    </w:lvl>
    <w:lvl w:ilvl="6">
      <w:start w:val="1"/>
      <w:numFmt w:val="bullet"/>
      <w:lvlText w:val="–"/>
      <w:lvlJc w:val="left"/>
      <w:pPr>
        <w:tabs>
          <w:tab w:val="num" w:pos="2880"/>
        </w:tabs>
        <w:ind w:left="2880" w:hanging="360"/>
      </w:pPr>
      <w:rPr>
        <w:rFonts w:ascii="Times New Roman" w:hAnsi="Times New Roman" w:cs="OpenSymbol"/>
      </w:rPr>
    </w:lvl>
    <w:lvl w:ilvl="7">
      <w:start w:val="1"/>
      <w:numFmt w:val="bullet"/>
      <w:lvlText w:val="–"/>
      <w:lvlJc w:val="left"/>
      <w:pPr>
        <w:tabs>
          <w:tab w:val="num" w:pos="3240"/>
        </w:tabs>
        <w:ind w:left="3240" w:hanging="360"/>
      </w:pPr>
      <w:rPr>
        <w:rFonts w:ascii="Times New Roman" w:hAnsi="Times New Roman" w:cs="OpenSymbol"/>
      </w:rPr>
    </w:lvl>
    <w:lvl w:ilvl="8">
      <w:start w:val="1"/>
      <w:numFmt w:val="bullet"/>
      <w:lvlText w:val="–"/>
      <w:lvlJc w:val="left"/>
      <w:pPr>
        <w:tabs>
          <w:tab w:val="num" w:pos="3600"/>
        </w:tabs>
        <w:ind w:left="3600" w:hanging="360"/>
      </w:pPr>
      <w:rPr>
        <w:rFonts w:ascii="Times New Roman" w:hAnsi="Times New Roman" w:cs="OpenSymbol"/>
      </w:rPr>
    </w:lvl>
  </w:abstractNum>
  <w:abstractNum w:abstractNumId="3">
    <w:nsid w:val="00000012"/>
    <w:multiLevelType w:val="singleLevel"/>
    <w:tmpl w:val="00000012"/>
    <w:name w:val="WW8Num27"/>
    <w:lvl w:ilvl="0">
      <w:start w:val="1"/>
      <w:numFmt w:val="decimal"/>
      <w:lvlText w:val="%1)"/>
      <w:lvlJc w:val="left"/>
      <w:pPr>
        <w:tabs>
          <w:tab w:val="num" w:pos="720"/>
        </w:tabs>
        <w:ind w:left="720" w:hanging="360"/>
      </w:pPr>
    </w:lvl>
  </w:abstractNum>
  <w:abstractNum w:abstractNumId="4">
    <w:nsid w:val="00000013"/>
    <w:multiLevelType w:val="singleLevel"/>
    <w:tmpl w:val="00000013"/>
    <w:name w:val="WW8Num28"/>
    <w:lvl w:ilvl="0">
      <w:start w:val="1"/>
      <w:numFmt w:val="decimal"/>
      <w:lvlText w:val="%1)"/>
      <w:lvlJc w:val="left"/>
      <w:pPr>
        <w:tabs>
          <w:tab w:val="num" w:pos="720"/>
        </w:tabs>
        <w:ind w:left="720" w:hanging="360"/>
      </w:pPr>
    </w:lvl>
  </w:abstractNum>
  <w:abstractNum w:abstractNumId="5">
    <w:nsid w:val="0000001B"/>
    <w:multiLevelType w:val="singleLevel"/>
    <w:tmpl w:val="0000001B"/>
    <w:name w:val="WW8Num39"/>
    <w:lvl w:ilvl="0">
      <w:start w:val="1"/>
      <w:numFmt w:val="decimal"/>
      <w:lvlText w:val="%1."/>
      <w:lvlJc w:val="left"/>
      <w:pPr>
        <w:tabs>
          <w:tab w:val="num" w:pos="731"/>
        </w:tabs>
        <w:ind w:left="731" w:hanging="360"/>
      </w:pPr>
    </w:lvl>
  </w:abstractNum>
  <w:abstractNum w:abstractNumId="6">
    <w:nsid w:val="0000001D"/>
    <w:multiLevelType w:val="singleLevel"/>
    <w:tmpl w:val="04190001"/>
    <w:lvl w:ilvl="0">
      <w:start w:val="1"/>
      <w:numFmt w:val="bullet"/>
      <w:lvlText w:val=""/>
      <w:lvlJc w:val="left"/>
      <w:pPr>
        <w:ind w:left="720" w:hanging="360"/>
      </w:pPr>
      <w:rPr>
        <w:rFonts w:ascii="Symbol" w:hAnsi="Symbol" w:hint="default"/>
      </w:rPr>
    </w:lvl>
  </w:abstractNum>
  <w:abstractNum w:abstractNumId="7">
    <w:nsid w:val="00000047"/>
    <w:multiLevelType w:val="multilevel"/>
    <w:tmpl w:val="A79CBF78"/>
    <w:name w:val="WW8Num99"/>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2714B32"/>
    <w:multiLevelType w:val="hybridMultilevel"/>
    <w:tmpl w:val="0D3AE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F76FCD"/>
    <w:multiLevelType w:val="hybridMultilevel"/>
    <w:tmpl w:val="6C743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114FC7"/>
    <w:multiLevelType w:val="hybridMultilevel"/>
    <w:tmpl w:val="765C0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2204"/>
        </w:tabs>
        <w:ind w:left="2204"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2">
    <w:nsid w:val="12DB0A9E"/>
    <w:multiLevelType w:val="hybridMultilevel"/>
    <w:tmpl w:val="26003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885BF8"/>
    <w:multiLevelType w:val="multilevel"/>
    <w:tmpl w:val="D32A958E"/>
    <w:lvl w:ilvl="0">
      <w:start w:val="1"/>
      <w:numFmt w:val="decimal"/>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4F7AFF"/>
    <w:multiLevelType w:val="multilevel"/>
    <w:tmpl w:val="64A0E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17F43033"/>
    <w:multiLevelType w:val="hybridMultilevel"/>
    <w:tmpl w:val="AA900854"/>
    <w:lvl w:ilvl="0" w:tplc="0419000D">
      <w:start w:val="1"/>
      <w:numFmt w:val="bullet"/>
      <w:lvlText w:val=""/>
      <w:lvlJc w:val="left"/>
      <w:pPr>
        <w:ind w:left="121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D6608C0"/>
    <w:multiLevelType w:val="hybridMultilevel"/>
    <w:tmpl w:val="9B406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401C27"/>
    <w:multiLevelType w:val="hybridMultilevel"/>
    <w:tmpl w:val="86AE34E0"/>
    <w:lvl w:ilvl="0" w:tplc="52BE98F0">
      <w:start w:val="1"/>
      <w:numFmt w:val="bullet"/>
      <w:lvlText w:val=""/>
      <w:lvlJc w:val="left"/>
      <w:pPr>
        <w:tabs>
          <w:tab w:val="num" w:pos="720"/>
        </w:tabs>
        <w:ind w:left="720" w:hanging="360"/>
      </w:pPr>
      <w:rPr>
        <w:rFonts w:ascii="Webdings" w:hAnsi="Webdings" w:hint="default"/>
      </w:rPr>
    </w:lvl>
    <w:lvl w:ilvl="1" w:tplc="04190001">
      <w:start w:val="1"/>
      <w:numFmt w:val="bullet"/>
      <w:lvlText w:val=""/>
      <w:lvlJc w:val="left"/>
      <w:pPr>
        <w:tabs>
          <w:tab w:val="num" w:pos="1440"/>
        </w:tabs>
        <w:ind w:left="1440" w:hanging="360"/>
      </w:pPr>
      <w:rPr>
        <w:rFonts w:ascii="Symbol" w:hAnsi="Symbol" w:hint="default"/>
      </w:rPr>
    </w:lvl>
    <w:lvl w:ilvl="2" w:tplc="5ADAED6A" w:tentative="1">
      <w:start w:val="1"/>
      <w:numFmt w:val="bullet"/>
      <w:lvlText w:val=""/>
      <w:lvlJc w:val="left"/>
      <w:pPr>
        <w:tabs>
          <w:tab w:val="num" w:pos="2160"/>
        </w:tabs>
        <w:ind w:left="2160" w:hanging="360"/>
      </w:pPr>
      <w:rPr>
        <w:rFonts w:ascii="Webdings" w:hAnsi="Webdings" w:hint="default"/>
      </w:rPr>
    </w:lvl>
    <w:lvl w:ilvl="3" w:tplc="C2921714" w:tentative="1">
      <w:start w:val="1"/>
      <w:numFmt w:val="bullet"/>
      <w:lvlText w:val=""/>
      <w:lvlJc w:val="left"/>
      <w:pPr>
        <w:tabs>
          <w:tab w:val="num" w:pos="2880"/>
        </w:tabs>
        <w:ind w:left="2880" w:hanging="360"/>
      </w:pPr>
      <w:rPr>
        <w:rFonts w:ascii="Webdings" w:hAnsi="Webdings" w:hint="default"/>
      </w:rPr>
    </w:lvl>
    <w:lvl w:ilvl="4" w:tplc="9A7890C6" w:tentative="1">
      <w:start w:val="1"/>
      <w:numFmt w:val="bullet"/>
      <w:lvlText w:val=""/>
      <w:lvlJc w:val="left"/>
      <w:pPr>
        <w:tabs>
          <w:tab w:val="num" w:pos="3600"/>
        </w:tabs>
        <w:ind w:left="3600" w:hanging="360"/>
      </w:pPr>
      <w:rPr>
        <w:rFonts w:ascii="Webdings" w:hAnsi="Webdings" w:hint="default"/>
      </w:rPr>
    </w:lvl>
    <w:lvl w:ilvl="5" w:tplc="5DEC8568" w:tentative="1">
      <w:start w:val="1"/>
      <w:numFmt w:val="bullet"/>
      <w:lvlText w:val=""/>
      <w:lvlJc w:val="left"/>
      <w:pPr>
        <w:tabs>
          <w:tab w:val="num" w:pos="4320"/>
        </w:tabs>
        <w:ind w:left="4320" w:hanging="360"/>
      </w:pPr>
      <w:rPr>
        <w:rFonts w:ascii="Webdings" w:hAnsi="Webdings" w:hint="default"/>
      </w:rPr>
    </w:lvl>
    <w:lvl w:ilvl="6" w:tplc="647EB18C" w:tentative="1">
      <w:start w:val="1"/>
      <w:numFmt w:val="bullet"/>
      <w:lvlText w:val=""/>
      <w:lvlJc w:val="left"/>
      <w:pPr>
        <w:tabs>
          <w:tab w:val="num" w:pos="5040"/>
        </w:tabs>
        <w:ind w:left="5040" w:hanging="360"/>
      </w:pPr>
      <w:rPr>
        <w:rFonts w:ascii="Webdings" w:hAnsi="Webdings" w:hint="default"/>
      </w:rPr>
    </w:lvl>
    <w:lvl w:ilvl="7" w:tplc="D9D2C624" w:tentative="1">
      <w:start w:val="1"/>
      <w:numFmt w:val="bullet"/>
      <w:lvlText w:val=""/>
      <w:lvlJc w:val="left"/>
      <w:pPr>
        <w:tabs>
          <w:tab w:val="num" w:pos="5760"/>
        </w:tabs>
        <w:ind w:left="5760" w:hanging="360"/>
      </w:pPr>
      <w:rPr>
        <w:rFonts w:ascii="Webdings" w:hAnsi="Webdings" w:hint="default"/>
      </w:rPr>
    </w:lvl>
    <w:lvl w:ilvl="8" w:tplc="E7CAB966" w:tentative="1">
      <w:start w:val="1"/>
      <w:numFmt w:val="bullet"/>
      <w:lvlText w:val=""/>
      <w:lvlJc w:val="left"/>
      <w:pPr>
        <w:tabs>
          <w:tab w:val="num" w:pos="6480"/>
        </w:tabs>
        <w:ind w:left="6480" w:hanging="360"/>
      </w:pPr>
      <w:rPr>
        <w:rFonts w:ascii="Webdings" w:hAnsi="Webdings" w:hint="default"/>
      </w:rPr>
    </w:lvl>
  </w:abstractNum>
  <w:abstractNum w:abstractNumId="20">
    <w:nsid w:val="227921D2"/>
    <w:multiLevelType w:val="hybridMultilevel"/>
    <w:tmpl w:val="1A408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260216"/>
    <w:multiLevelType w:val="hybridMultilevel"/>
    <w:tmpl w:val="F134DD2A"/>
    <w:lvl w:ilvl="0" w:tplc="0419000F">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22">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52527AB"/>
    <w:multiLevelType w:val="hybridMultilevel"/>
    <w:tmpl w:val="827C6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B8C557D"/>
    <w:multiLevelType w:val="hybridMultilevel"/>
    <w:tmpl w:val="930A4F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2BB152AC"/>
    <w:multiLevelType w:val="multilevel"/>
    <w:tmpl w:val="E8FA5C7C"/>
    <w:lvl w:ilvl="0">
      <w:start w:val="1"/>
      <w:numFmt w:val="decimal"/>
      <w:lvlText w:val="%1."/>
      <w:lvlJc w:val="left"/>
      <w:pPr>
        <w:ind w:left="720" w:hanging="360"/>
      </w:pPr>
      <w:rPr>
        <w:rFonts w:hint="default"/>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2CA15768"/>
    <w:multiLevelType w:val="hybridMultilevel"/>
    <w:tmpl w:val="8DA0ABB0"/>
    <w:lvl w:ilvl="0" w:tplc="F9109100">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E761811"/>
    <w:multiLevelType w:val="hybridMultilevel"/>
    <w:tmpl w:val="18F6E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FC72F1"/>
    <w:multiLevelType w:val="hybridMultilevel"/>
    <w:tmpl w:val="C3D43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0D0C50"/>
    <w:multiLevelType w:val="hybridMultilevel"/>
    <w:tmpl w:val="F2E85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2D83D73"/>
    <w:multiLevelType w:val="hybridMultilevel"/>
    <w:tmpl w:val="61AA3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9571D2"/>
    <w:multiLevelType w:val="hybridMultilevel"/>
    <w:tmpl w:val="B8D2C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C3A3C19"/>
    <w:multiLevelType w:val="hybridMultilevel"/>
    <w:tmpl w:val="810E97C2"/>
    <w:lvl w:ilvl="0" w:tplc="0419000F">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305DE1"/>
    <w:multiLevelType w:val="hybridMultilevel"/>
    <w:tmpl w:val="55C03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B6776B"/>
    <w:multiLevelType w:val="hybridMultilevel"/>
    <w:tmpl w:val="1E88AF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79C7831"/>
    <w:multiLevelType w:val="hybridMultilevel"/>
    <w:tmpl w:val="9698D80A"/>
    <w:lvl w:ilvl="0" w:tplc="0419000F">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39">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E277F6C"/>
    <w:multiLevelType w:val="multilevel"/>
    <w:tmpl w:val="4B9E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2A85038"/>
    <w:multiLevelType w:val="hybridMultilevel"/>
    <w:tmpl w:val="7D8CF5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E4E15C4"/>
    <w:multiLevelType w:val="multilevel"/>
    <w:tmpl w:val="46CC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1DD1C92"/>
    <w:multiLevelType w:val="hybridMultilevel"/>
    <w:tmpl w:val="9280A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837CFF"/>
    <w:multiLevelType w:val="hybridMultilevel"/>
    <w:tmpl w:val="13947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8B44CC"/>
    <w:multiLevelType w:val="hybridMultilevel"/>
    <w:tmpl w:val="ECE6F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35A32B0"/>
    <w:multiLevelType w:val="hybridMultilevel"/>
    <w:tmpl w:val="E65013CA"/>
    <w:lvl w:ilvl="0" w:tplc="F9109100">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3C839AE"/>
    <w:multiLevelType w:val="hybridMultilevel"/>
    <w:tmpl w:val="16681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5E373FA"/>
    <w:multiLevelType w:val="hybridMultilevel"/>
    <w:tmpl w:val="FC980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7551C2"/>
    <w:multiLevelType w:val="multilevel"/>
    <w:tmpl w:val="8B16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AF928AC"/>
    <w:multiLevelType w:val="hybridMultilevel"/>
    <w:tmpl w:val="F43EB9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DC039AE"/>
    <w:multiLevelType w:val="hybridMultilevel"/>
    <w:tmpl w:val="0E0C5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EE357EF"/>
    <w:multiLevelType w:val="multilevel"/>
    <w:tmpl w:val="05B4406A"/>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55">
    <w:nsid w:val="715632F3"/>
    <w:multiLevelType w:val="hybridMultilevel"/>
    <w:tmpl w:val="B160550C"/>
    <w:lvl w:ilvl="0" w:tplc="0419000F">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6">
    <w:nsid w:val="7815044E"/>
    <w:multiLevelType w:val="hybridMultilevel"/>
    <w:tmpl w:val="6A8CEF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6C6F53"/>
    <w:multiLevelType w:val="hybridMultilevel"/>
    <w:tmpl w:val="3AC86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59">
    <w:nsid w:val="7C634239"/>
    <w:multiLevelType w:val="hybridMultilevel"/>
    <w:tmpl w:val="8D8CD66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E0308D1"/>
    <w:multiLevelType w:val="hybridMultilevel"/>
    <w:tmpl w:val="D26E7B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4"/>
  </w:num>
  <w:num w:numId="2">
    <w:abstractNumId w:val="38"/>
  </w:num>
  <w:num w:numId="3">
    <w:abstractNumId w:val="3"/>
  </w:num>
  <w:num w:numId="4">
    <w:abstractNumId w:val="4"/>
  </w:num>
  <w:num w:numId="5">
    <w:abstractNumId w:val="5"/>
  </w:num>
  <w:num w:numId="6">
    <w:abstractNumId w:val="7"/>
  </w:num>
  <w:num w:numId="7">
    <w:abstractNumId w:val="6"/>
  </w:num>
  <w:num w:numId="8">
    <w:abstractNumId w:val="9"/>
  </w:num>
  <w:num w:numId="9">
    <w:abstractNumId w:val="52"/>
  </w:num>
  <w:num w:numId="10">
    <w:abstractNumId w:val="61"/>
  </w:num>
  <w:num w:numId="11">
    <w:abstractNumId w:val="23"/>
  </w:num>
  <w:num w:numId="12">
    <w:abstractNumId w:val="57"/>
  </w:num>
  <w:num w:numId="13">
    <w:abstractNumId w:val="55"/>
  </w:num>
  <w:num w:numId="14">
    <w:abstractNumId w:val="41"/>
  </w:num>
  <w:num w:numId="15">
    <w:abstractNumId w:val="46"/>
  </w:num>
  <w:num w:numId="16">
    <w:abstractNumId w:val="21"/>
  </w:num>
  <w:num w:numId="17">
    <w:abstractNumId w:val="45"/>
  </w:num>
  <w:num w:numId="18">
    <w:abstractNumId w:val="29"/>
  </w:num>
  <w:num w:numId="19">
    <w:abstractNumId w:val="20"/>
  </w:num>
  <w:num w:numId="20">
    <w:abstractNumId w:val="10"/>
  </w:num>
  <w:num w:numId="21">
    <w:abstractNumId w:val="56"/>
  </w:num>
  <w:num w:numId="22">
    <w:abstractNumId w:val="35"/>
  </w:num>
  <w:num w:numId="23">
    <w:abstractNumId w:val="25"/>
  </w:num>
  <w:num w:numId="24">
    <w:abstractNumId w:val="36"/>
  </w:num>
  <w:num w:numId="25">
    <w:abstractNumId w:val="49"/>
  </w:num>
  <w:num w:numId="26">
    <w:abstractNumId w:val="30"/>
  </w:num>
  <w:num w:numId="27">
    <w:abstractNumId w:val="26"/>
  </w:num>
  <w:num w:numId="28">
    <w:abstractNumId w:val="33"/>
  </w:num>
  <w:num w:numId="29">
    <w:abstractNumId w:val="37"/>
  </w:num>
  <w:num w:numId="30">
    <w:abstractNumId w:val="13"/>
  </w:num>
  <w:num w:numId="31">
    <w:abstractNumId w:val="34"/>
  </w:num>
  <w:num w:numId="32">
    <w:abstractNumId w:val="8"/>
  </w:num>
  <w:num w:numId="33">
    <w:abstractNumId w:val="19"/>
  </w:num>
  <w:num w:numId="34">
    <w:abstractNumId w:val="59"/>
  </w:num>
  <w:num w:numId="35">
    <w:abstractNumId w:val="24"/>
  </w:num>
  <w:num w:numId="36">
    <w:abstractNumId w:val="60"/>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0"/>
  </w:num>
  <w:num w:numId="40">
    <w:abstractNumId w:val="16"/>
  </w:num>
  <w:num w:numId="41">
    <w:abstractNumId w:val="22"/>
  </w:num>
  <w:num w:numId="42">
    <w:abstractNumId w:val="17"/>
  </w:num>
  <w:num w:numId="43">
    <w:abstractNumId w:val="28"/>
  </w:num>
  <w:num w:numId="44">
    <w:abstractNumId w:val="48"/>
  </w:num>
  <w:num w:numId="45">
    <w:abstractNumId w:val="27"/>
  </w:num>
  <w:num w:numId="46">
    <w:abstractNumId w:val="14"/>
  </w:num>
  <w:num w:numId="47">
    <w:abstractNumId w:val="32"/>
  </w:num>
  <w:num w:numId="48">
    <w:abstractNumId w:val="43"/>
  </w:num>
  <w:num w:numId="49">
    <w:abstractNumId w:val="18"/>
  </w:num>
  <w:num w:numId="50">
    <w:abstractNumId w:val="12"/>
  </w:num>
  <w:num w:numId="51">
    <w:abstractNumId w:val="53"/>
  </w:num>
  <w:num w:numId="52">
    <w:abstractNumId w:val="31"/>
  </w:num>
  <w:num w:numId="53">
    <w:abstractNumId w:val="47"/>
  </w:num>
  <w:num w:numId="54">
    <w:abstractNumId w:val="50"/>
  </w:num>
  <w:num w:numId="55">
    <w:abstractNumId w:val="15"/>
    <w:lvlOverride w:ilvl="0"/>
    <w:lvlOverride w:ilvl="1">
      <w:startOverride w:val="1"/>
    </w:lvlOverride>
    <w:lvlOverride w:ilvl="2"/>
    <w:lvlOverride w:ilvl="3"/>
    <w:lvlOverride w:ilvl="4"/>
    <w:lvlOverride w:ilvl="5"/>
    <w:lvlOverride w:ilvl="6"/>
    <w:lvlOverride w:ilvl="7"/>
    <w:lvlOverride w:ilvl="8"/>
  </w:num>
  <w:num w:numId="56">
    <w:abstractNumId w:val="51"/>
  </w:num>
  <w:num w:numId="57">
    <w:abstractNumId w:val="44"/>
  </w:num>
  <w:num w:numId="58">
    <w:abstractNumId w:val="40"/>
  </w:num>
  <w:num w:numId="59">
    <w:abstractNumId w:val="58"/>
  </w:num>
  <w:num w:numId="60">
    <w:abstractNumId w:val="1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879CD"/>
    <w:rsid w:val="00001BE6"/>
    <w:rsid w:val="00004F55"/>
    <w:rsid w:val="00011392"/>
    <w:rsid w:val="000301EF"/>
    <w:rsid w:val="00030A7C"/>
    <w:rsid w:val="00046E91"/>
    <w:rsid w:val="00062BF0"/>
    <w:rsid w:val="00066686"/>
    <w:rsid w:val="000B2391"/>
    <w:rsid w:val="000C441C"/>
    <w:rsid w:val="000E2A88"/>
    <w:rsid w:val="000E4478"/>
    <w:rsid w:val="0010267C"/>
    <w:rsid w:val="00102FC4"/>
    <w:rsid w:val="00105E37"/>
    <w:rsid w:val="0010603F"/>
    <w:rsid w:val="001066E7"/>
    <w:rsid w:val="00107B74"/>
    <w:rsid w:val="001203D9"/>
    <w:rsid w:val="001224E9"/>
    <w:rsid w:val="0012578E"/>
    <w:rsid w:val="00150E25"/>
    <w:rsid w:val="00160E5C"/>
    <w:rsid w:val="00164C96"/>
    <w:rsid w:val="00173052"/>
    <w:rsid w:val="001763E0"/>
    <w:rsid w:val="00180295"/>
    <w:rsid w:val="00180633"/>
    <w:rsid w:val="00182A69"/>
    <w:rsid w:val="001925C1"/>
    <w:rsid w:val="001936BE"/>
    <w:rsid w:val="001A3561"/>
    <w:rsid w:val="001B053F"/>
    <w:rsid w:val="001B0B91"/>
    <w:rsid w:val="001B417C"/>
    <w:rsid w:val="001C23A2"/>
    <w:rsid w:val="001E01D8"/>
    <w:rsid w:val="001E6FF8"/>
    <w:rsid w:val="001F3503"/>
    <w:rsid w:val="00210A9A"/>
    <w:rsid w:val="00231269"/>
    <w:rsid w:val="002321AF"/>
    <w:rsid w:val="0023692D"/>
    <w:rsid w:val="00247E87"/>
    <w:rsid w:val="002553DE"/>
    <w:rsid w:val="0026423B"/>
    <w:rsid w:val="00275EB0"/>
    <w:rsid w:val="00277B31"/>
    <w:rsid w:val="002961AD"/>
    <w:rsid w:val="002C0C60"/>
    <w:rsid w:val="002C311C"/>
    <w:rsid w:val="002C5B8F"/>
    <w:rsid w:val="002D4187"/>
    <w:rsid w:val="002E0182"/>
    <w:rsid w:val="00302EDD"/>
    <w:rsid w:val="00317178"/>
    <w:rsid w:val="00327EAD"/>
    <w:rsid w:val="0033272C"/>
    <w:rsid w:val="00335308"/>
    <w:rsid w:val="00364EE1"/>
    <w:rsid w:val="00372411"/>
    <w:rsid w:val="00381024"/>
    <w:rsid w:val="00387060"/>
    <w:rsid w:val="003908C0"/>
    <w:rsid w:val="003A292C"/>
    <w:rsid w:val="003B7385"/>
    <w:rsid w:val="003C288F"/>
    <w:rsid w:val="003C7898"/>
    <w:rsid w:val="00400285"/>
    <w:rsid w:val="004212A7"/>
    <w:rsid w:val="004264AF"/>
    <w:rsid w:val="00427FC9"/>
    <w:rsid w:val="004501D3"/>
    <w:rsid w:val="00451A6A"/>
    <w:rsid w:val="00457759"/>
    <w:rsid w:val="00462DA4"/>
    <w:rsid w:val="004743D9"/>
    <w:rsid w:val="00480301"/>
    <w:rsid w:val="00480677"/>
    <w:rsid w:val="00482A27"/>
    <w:rsid w:val="00486464"/>
    <w:rsid w:val="00490A88"/>
    <w:rsid w:val="00496D23"/>
    <w:rsid w:val="004B1CB7"/>
    <w:rsid w:val="004B77DD"/>
    <w:rsid w:val="004D1C3D"/>
    <w:rsid w:val="00517EEA"/>
    <w:rsid w:val="005468B7"/>
    <w:rsid w:val="00553AB8"/>
    <w:rsid w:val="00567BA7"/>
    <w:rsid w:val="0058435D"/>
    <w:rsid w:val="005A0401"/>
    <w:rsid w:val="005E7D6F"/>
    <w:rsid w:val="005F72CC"/>
    <w:rsid w:val="00613148"/>
    <w:rsid w:val="0061729D"/>
    <w:rsid w:val="00623031"/>
    <w:rsid w:val="00633E49"/>
    <w:rsid w:val="0064074D"/>
    <w:rsid w:val="00657AA5"/>
    <w:rsid w:val="00675873"/>
    <w:rsid w:val="00682CBB"/>
    <w:rsid w:val="00682F9A"/>
    <w:rsid w:val="006909E7"/>
    <w:rsid w:val="00690DA6"/>
    <w:rsid w:val="00696DEB"/>
    <w:rsid w:val="006B4DF9"/>
    <w:rsid w:val="006D4BC7"/>
    <w:rsid w:val="006E33CA"/>
    <w:rsid w:val="006F1933"/>
    <w:rsid w:val="006F211C"/>
    <w:rsid w:val="006F2EDC"/>
    <w:rsid w:val="006F534A"/>
    <w:rsid w:val="007059EB"/>
    <w:rsid w:val="007255A7"/>
    <w:rsid w:val="0074687F"/>
    <w:rsid w:val="007575D1"/>
    <w:rsid w:val="00766ABC"/>
    <w:rsid w:val="00774FCD"/>
    <w:rsid w:val="00784374"/>
    <w:rsid w:val="007B05CE"/>
    <w:rsid w:val="007D05BD"/>
    <w:rsid w:val="007D54ED"/>
    <w:rsid w:val="007D5EB3"/>
    <w:rsid w:val="007F2443"/>
    <w:rsid w:val="007F699A"/>
    <w:rsid w:val="00800E89"/>
    <w:rsid w:val="00827BAE"/>
    <w:rsid w:val="00835C6B"/>
    <w:rsid w:val="00850C94"/>
    <w:rsid w:val="0085102F"/>
    <w:rsid w:val="00856CA5"/>
    <w:rsid w:val="00862B2A"/>
    <w:rsid w:val="00884470"/>
    <w:rsid w:val="0088582B"/>
    <w:rsid w:val="00891622"/>
    <w:rsid w:val="00892CEA"/>
    <w:rsid w:val="00895CF4"/>
    <w:rsid w:val="008A2314"/>
    <w:rsid w:val="008C0C57"/>
    <w:rsid w:val="008C7FCA"/>
    <w:rsid w:val="008E6B6C"/>
    <w:rsid w:val="008F12AA"/>
    <w:rsid w:val="008F1EDE"/>
    <w:rsid w:val="008F20DF"/>
    <w:rsid w:val="00903508"/>
    <w:rsid w:val="009265E9"/>
    <w:rsid w:val="00927964"/>
    <w:rsid w:val="00961728"/>
    <w:rsid w:val="0096509E"/>
    <w:rsid w:val="00985EF6"/>
    <w:rsid w:val="009879CD"/>
    <w:rsid w:val="009B27BA"/>
    <w:rsid w:val="009C19BE"/>
    <w:rsid w:val="009C3C7A"/>
    <w:rsid w:val="009D38DC"/>
    <w:rsid w:val="00A06DF7"/>
    <w:rsid w:val="00A07EFD"/>
    <w:rsid w:val="00A42E34"/>
    <w:rsid w:val="00A467A0"/>
    <w:rsid w:val="00A751DB"/>
    <w:rsid w:val="00AA0B6C"/>
    <w:rsid w:val="00AB005D"/>
    <w:rsid w:val="00AB06E3"/>
    <w:rsid w:val="00AD3343"/>
    <w:rsid w:val="00B0292B"/>
    <w:rsid w:val="00B2732D"/>
    <w:rsid w:val="00B41A10"/>
    <w:rsid w:val="00B52AEC"/>
    <w:rsid w:val="00B76950"/>
    <w:rsid w:val="00B77A50"/>
    <w:rsid w:val="00B92E16"/>
    <w:rsid w:val="00BB1424"/>
    <w:rsid w:val="00BE053C"/>
    <w:rsid w:val="00BF33E5"/>
    <w:rsid w:val="00BF4B35"/>
    <w:rsid w:val="00C00AD2"/>
    <w:rsid w:val="00C026DE"/>
    <w:rsid w:val="00C10B23"/>
    <w:rsid w:val="00C23FAE"/>
    <w:rsid w:val="00C2459D"/>
    <w:rsid w:val="00C25D44"/>
    <w:rsid w:val="00C41676"/>
    <w:rsid w:val="00C43B29"/>
    <w:rsid w:val="00C61333"/>
    <w:rsid w:val="00C718CC"/>
    <w:rsid w:val="00C74736"/>
    <w:rsid w:val="00C8754E"/>
    <w:rsid w:val="00C91E35"/>
    <w:rsid w:val="00CA2D43"/>
    <w:rsid w:val="00CD4CF7"/>
    <w:rsid w:val="00CD6F8C"/>
    <w:rsid w:val="00CE76E7"/>
    <w:rsid w:val="00CF16AA"/>
    <w:rsid w:val="00CF3519"/>
    <w:rsid w:val="00CF3B70"/>
    <w:rsid w:val="00CF6CBF"/>
    <w:rsid w:val="00D05152"/>
    <w:rsid w:val="00D10A1A"/>
    <w:rsid w:val="00D41340"/>
    <w:rsid w:val="00D4588A"/>
    <w:rsid w:val="00D45D61"/>
    <w:rsid w:val="00D53391"/>
    <w:rsid w:val="00DC1636"/>
    <w:rsid w:val="00DC463A"/>
    <w:rsid w:val="00DC6607"/>
    <w:rsid w:val="00DC7992"/>
    <w:rsid w:val="00DD440F"/>
    <w:rsid w:val="00DF35DC"/>
    <w:rsid w:val="00DF5755"/>
    <w:rsid w:val="00E04CD8"/>
    <w:rsid w:val="00E11506"/>
    <w:rsid w:val="00E145A6"/>
    <w:rsid w:val="00E15BE8"/>
    <w:rsid w:val="00E40960"/>
    <w:rsid w:val="00E42329"/>
    <w:rsid w:val="00E63967"/>
    <w:rsid w:val="00E7164E"/>
    <w:rsid w:val="00E76D70"/>
    <w:rsid w:val="00E80EA1"/>
    <w:rsid w:val="00E81228"/>
    <w:rsid w:val="00E95266"/>
    <w:rsid w:val="00EA6EF1"/>
    <w:rsid w:val="00EB28E8"/>
    <w:rsid w:val="00EB3EC3"/>
    <w:rsid w:val="00EB629D"/>
    <w:rsid w:val="00EC7D8C"/>
    <w:rsid w:val="00ED29AE"/>
    <w:rsid w:val="00ED5F77"/>
    <w:rsid w:val="00EF1D89"/>
    <w:rsid w:val="00F06761"/>
    <w:rsid w:val="00F10A9F"/>
    <w:rsid w:val="00F15E83"/>
    <w:rsid w:val="00F168D6"/>
    <w:rsid w:val="00F17FFB"/>
    <w:rsid w:val="00F334B8"/>
    <w:rsid w:val="00F33CCB"/>
    <w:rsid w:val="00F35728"/>
    <w:rsid w:val="00F65FB9"/>
    <w:rsid w:val="00F828DC"/>
    <w:rsid w:val="00F86C1B"/>
    <w:rsid w:val="00FA253B"/>
    <w:rsid w:val="00FB3360"/>
    <w:rsid w:val="00FD0BA9"/>
    <w:rsid w:val="00FE0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53" type="callout" idref="#AutoShape 6"/>
        <o:r id="V:Rule54" type="connector" idref="#Прямая со стрелкой 285"/>
        <o:r id="V:Rule55" type="connector" idref="#Прямая со стрелкой 281"/>
        <o:r id="V:Rule56" type="connector" idref="#Прямая со стрелкой 292"/>
        <o:r id="V:Rule57" type="connector" idref="#Прямая со стрелкой 252"/>
        <o:r id="V:Rule58" type="connector" idref="#Прямая со стрелкой 290"/>
        <o:r id="V:Rule59" type="connector" idref="#Прямая со стрелкой 275"/>
        <o:r id="V:Rule60" type="connector" idref="#Прямая со стрелкой 288"/>
        <o:r id="V:Rule61" type="connector" idref="#Прямая со стрелкой 272"/>
        <o:r id="V:Rule62" type="connector" idref="#Прямая со стрелкой 352"/>
        <o:r id="V:Rule63" type="connector" idref="#Прямая со стрелкой 225"/>
        <o:r id="V:Rule64" type="connector" idref="#Прямая со стрелкой 263"/>
        <o:r id="V:Rule65" type="connector" idref="#Прямая со стрелкой 295"/>
        <o:r id="V:Rule66" type="connector" idref="#Прямая со стрелкой 265"/>
        <o:r id="V:Rule67" type="connector" idref="#Прямая со стрелкой 256"/>
        <o:r id="V:Rule68" type="connector" idref="#Прямая со стрелкой 271"/>
        <o:r id="V:Rule69" type="connector" idref="#Прямая со стрелкой 286"/>
        <o:r id="V:Rule70" type="connector" idref="#Прямая со стрелкой 226"/>
        <o:r id="V:Rule71" type="connector" idref="#Прямая со стрелкой 282"/>
        <o:r id="V:Rule72" type="connector" idref="#Прямая со стрелкой 289"/>
        <o:r id="V:Rule73" type="connector" idref="#Прямая со стрелкой 284"/>
        <o:r id="V:Rule74" type="connector" idref="#Прямая со стрелкой 274"/>
        <o:r id="V:Rule75" type="connector" idref="#Прямая со стрелкой 374"/>
        <o:r id="V:Rule76" type="connector" idref="#Прямая со стрелкой 255"/>
        <o:r id="V:Rule77" type="connector" idref="#Прямая со стрелкой 346"/>
        <o:r id="V:Rule78" type="connector" idref="#Прямая со стрелкой 294"/>
        <o:r id="V:Rule79" type="connector" idref="#Прямая со стрелкой 241"/>
        <o:r id="V:Rule80" type="connector" idref="#Прямая со стрелкой 279"/>
        <o:r id="V:Rule81" type="connector" idref="#Прямая со стрелкой 251"/>
        <o:r id="V:Rule82" type="connector" idref="#Прямая со стрелкой 230"/>
        <o:r id="V:Rule83" type="connector" idref="#Прямая со стрелкой 277"/>
        <o:r id="V:Rule84" type="connector" idref="#Прямая со стрелкой 229"/>
        <o:r id="V:Rule85" type="connector" idref="#Прямая со стрелкой 270"/>
        <o:r id="V:Rule86" type="connector" idref="#Прямая со стрелкой 261"/>
        <o:r id="V:Rule87" type="connector" idref="#Прямая со стрелкой 260"/>
        <o:r id="V:Rule88" type="connector" idref="#Прямая со стрелкой 278"/>
        <o:r id="V:Rule89" type="connector" idref="#Прямая со стрелкой 245"/>
        <o:r id="V:Rule90" type="connector" idref="#Прямая со стрелкой 239"/>
        <o:r id="V:Rule91" type="connector" idref="#Прямая со стрелкой 287"/>
        <o:r id="V:Rule92" type="connector" idref="#Прямая со стрелкой 273"/>
        <o:r id="V:Rule93" type="connector" idref="#Прямая со стрелкой 264"/>
        <o:r id="V:Rule94" type="connector" idref="#Прямая со стрелкой 280"/>
        <o:r id="V:Rule95" type="connector" idref="#Прямая со стрелкой 291"/>
        <o:r id="V:Rule96" type="connector" idref="#Прямая со стрелкой 259"/>
        <o:r id="V:Rule97" type="connector" idref="#Прямая со стрелкой 293"/>
        <o:r id="V:Rule98" type="connector" idref="#Прямая со стрелкой 236"/>
        <o:r id="V:Rule99" type="connector" idref="#Прямая со стрелкой 237"/>
        <o:r id="V:Rule100" type="connector" idref="#Прямая со стрелкой 242"/>
        <o:r id="V:Rule101" type="connector" idref="#Прямая со стрелкой 240"/>
        <o:r id="V:Rule102" type="connector" idref="#Прямая со стрелкой 268"/>
        <o:r id="V:Rule103" type="connector" idref="#Прямая со стрелкой 269"/>
        <o:r id="V:Rule104" type="connector" idref="#Прямая со стрелкой 253"/>
        <o:r id="V:Rule105" type="connector" idref="#Прямая со стрелкой 2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envelope return" w:uiPriority="0"/>
    <w:lsdException w:name="line number" w:uiPriority="0"/>
    <w:lsdException w:name="toa heading"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3D"/>
  </w:style>
  <w:style w:type="paragraph" w:styleId="1">
    <w:name w:val="heading 1"/>
    <w:basedOn w:val="a"/>
    <w:next w:val="a0"/>
    <w:link w:val="10"/>
    <w:qFormat/>
    <w:rsid w:val="00682CBB"/>
    <w:pPr>
      <w:keepNext/>
      <w:widowControl w:val="0"/>
      <w:numPr>
        <w:numId w:val="39"/>
      </w:numPr>
      <w:tabs>
        <w:tab w:val="clear" w:pos="1560"/>
        <w:tab w:val="num" w:pos="0"/>
      </w:tabs>
      <w:suppressAutoHyphens/>
      <w:spacing w:before="240" w:after="120" w:line="240" w:lineRule="auto"/>
      <w:ind w:left="0" w:firstLine="0"/>
      <w:jc w:val="center"/>
      <w:outlineLvl w:val="0"/>
    </w:pPr>
    <w:rPr>
      <w:rFonts w:ascii="Times New Roman" w:eastAsia="Droid Sans Fallback" w:hAnsi="Times New Roman" w:cs="Droid Sans Devanagari"/>
      <w:b/>
      <w:bCs/>
      <w:kern w:val="1"/>
      <w:sz w:val="26"/>
      <w:szCs w:val="36"/>
      <w:lang w:eastAsia="zh-CN" w:bidi="hi-IN"/>
    </w:rPr>
  </w:style>
  <w:style w:type="paragraph" w:styleId="2">
    <w:name w:val="heading 2"/>
    <w:basedOn w:val="a"/>
    <w:next w:val="a0"/>
    <w:link w:val="20"/>
    <w:qFormat/>
    <w:rsid w:val="00682CBB"/>
    <w:pPr>
      <w:keepNext/>
      <w:widowControl w:val="0"/>
      <w:suppressAutoHyphens/>
      <w:spacing w:before="119" w:after="0" w:line="240" w:lineRule="auto"/>
      <w:jc w:val="center"/>
      <w:outlineLvl w:val="1"/>
    </w:pPr>
    <w:rPr>
      <w:rFonts w:ascii="Times New Roman" w:eastAsia="Droid Sans Fallback" w:hAnsi="Times New Roman" w:cs="Droid Sans Devanagari"/>
      <w:b/>
      <w:bCs/>
      <w:kern w:val="1"/>
      <w:sz w:val="26"/>
      <w:szCs w:val="32"/>
      <w:lang w:eastAsia="zh-CN" w:bidi="hi-IN"/>
    </w:rPr>
  </w:style>
  <w:style w:type="paragraph" w:styleId="3">
    <w:name w:val="heading 3"/>
    <w:basedOn w:val="a"/>
    <w:next w:val="a0"/>
    <w:link w:val="30"/>
    <w:qFormat/>
    <w:rsid w:val="00682CBB"/>
    <w:pPr>
      <w:keepNext/>
      <w:widowControl w:val="0"/>
      <w:numPr>
        <w:ilvl w:val="2"/>
        <w:numId w:val="39"/>
      </w:numPr>
      <w:suppressAutoHyphens/>
      <w:spacing w:before="119" w:after="0" w:line="240" w:lineRule="auto"/>
      <w:ind w:left="0" w:firstLine="709"/>
      <w:outlineLvl w:val="2"/>
    </w:pPr>
    <w:rPr>
      <w:rFonts w:ascii="Times New Roman" w:eastAsia="Droid Sans Fallback" w:hAnsi="Times New Roman" w:cs="Droid Sans Devanagari"/>
      <w:b/>
      <w:bCs/>
      <w:kern w:val="1"/>
      <w:sz w:val="26"/>
      <w:szCs w:val="28"/>
      <w:lang w:eastAsia="zh-CN" w:bidi="hi-IN"/>
    </w:rPr>
  </w:style>
  <w:style w:type="paragraph" w:styleId="4">
    <w:name w:val="heading 4"/>
    <w:basedOn w:val="a1"/>
    <w:next w:val="a0"/>
    <w:link w:val="40"/>
    <w:qFormat/>
    <w:rsid w:val="00682CBB"/>
    <w:pPr>
      <w:numPr>
        <w:ilvl w:val="3"/>
        <w:numId w:val="39"/>
      </w:numPr>
      <w:spacing w:before="120"/>
      <w:outlineLvl w:val="3"/>
    </w:pPr>
    <w:rPr>
      <w:b/>
      <w:bCs/>
      <w:i/>
      <w:iCs/>
      <w:color w:val="808080"/>
      <w:sz w:val="27"/>
      <w:szCs w:val="27"/>
    </w:rPr>
  </w:style>
  <w:style w:type="paragraph" w:styleId="5">
    <w:name w:val="heading 5"/>
    <w:basedOn w:val="a1"/>
    <w:next w:val="a0"/>
    <w:link w:val="50"/>
    <w:qFormat/>
    <w:rsid w:val="00682CBB"/>
    <w:pPr>
      <w:numPr>
        <w:ilvl w:val="4"/>
        <w:numId w:val="39"/>
      </w:numPr>
      <w:spacing w:before="120" w:after="60"/>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4D1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3"/>
    <w:next w:val="a5"/>
    <w:uiPriority w:val="59"/>
    <w:rsid w:val="004D1C3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3"/>
    <w:next w:val="a5"/>
    <w:uiPriority w:val="59"/>
    <w:rsid w:val="006E3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5"/>
    <w:uiPriority w:val="59"/>
    <w:rsid w:val="006E3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5"/>
    <w:uiPriority w:val="59"/>
    <w:rsid w:val="006E3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59"/>
    <w:rsid w:val="006E3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5"/>
    <w:rsid w:val="006E33C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5"/>
    <w:uiPriority w:val="59"/>
    <w:rsid w:val="006E33CA"/>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3"/>
    <w:next w:val="a5"/>
    <w:rsid w:val="008F20D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next w:val="a5"/>
    <w:rsid w:val="00D10A1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5"/>
    <w:rsid w:val="0038102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5"/>
    <w:rsid w:val="005A040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A0401"/>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5A0401"/>
    <w:rPr>
      <w:rFonts w:ascii="Tahoma" w:hAnsi="Tahoma" w:cs="Tahoma"/>
      <w:sz w:val="16"/>
      <w:szCs w:val="16"/>
    </w:rPr>
  </w:style>
  <w:style w:type="paragraph" w:styleId="a8">
    <w:name w:val="Normal (Web)"/>
    <w:basedOn w:val="a"/>
    <w:uiPriority w:val="99"/>
    <w:semiHidden/>
    <w:unhideWhenUsed/>
    <w:rsid w:val="005A0401"/>
    <w:rPr>
      <w:rFonts w:ascii="Times New Roman" w:hAnsi="Times New Roman" w:cs="Times New Roman"/>
      <w:sz w:val="24"/>
      <w:szCs w:val="24"/>
    </w:rPr>
  </w:style>
  <w:style w:type="table" w:customStyle="1" w:styleId="100">
    <w:name w:val="Сетка таблицы10"/>
    <w:basedOn w:val="a3"/>
    <w:next w:val="a5"/>
    <w:rsid w:val="005A040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3"/>
    <w:next w:val="a5"/>
    <w:rsid w:val="004212A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3"/>
    <w:next w:val="a5"/>
    <w:rsid w:val="004212A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3"/>
    <w:next w:val="a5"/>
    <w:uiPriority w:val="59"/>
    <w:rsid w:val="004212A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rsid w:val="00682CBB"/>
    <w:rPr>
      <w:rFonts w:ascii="Times New Roman" w:eastAsia="Droid Sans Fallback" w:hAnsi="Times New Roman" w:cs="Droid Sans Devanagari"/>
      <w:b/>
      <w:bCs/>
      <w:kern w:val="1"/>
      <w:sz w:val="26"/>
      <w:szCs w:val="36"/>
      <w:lang w:eastAsia="zh-CN" w:bidi="hi-IN"/>
    </w:rPr>
  </w:style>
  <w:style w:type="character" w:customStyle="1" w:styleId="20">
    <w:name w:val="Заголовок 2 Знак"/>
    <w:basedOn w:val="a2"/>
    <w:link w:val="2"/>
    <w:rsid w:val="00682CBB"/>
    <w:rPr>
      <w:rFonts w:ascii="Times New Roman" w:eastAsia="Droid Sans Fallback" w:hAnsi="Times New Roman" w:cs="Droid Sans Devanagari"/>
      <w:b/>
      <w:bCs/>
      <w:kern w:val="1"/>
      <w:sz w:val="26"/>
      <w:szCs w:val="32"/>
      <w:lang w:eastAsia="zh-CN" w:bidi="hi-IN"/>
    </w:rPr>
  </w:style>
  <w:style w:type="character" w:customStyle="1" w:styleId="30">
    <w:name w:val="Заголовок 3 Знак"/>
    <w:basedOn w:val="a2"/>
    <w:link w:val="3"/>
    <w:rsid w:val="00682CBB"/>
    <w:rPr>
      <w:rFonts w:ascii="Times New Roman" w:eastAsia="Droid Sans Fallback" w:hAnsi="Times New Roman" w:cs="Droid Sans Devanagari"/>
      <w:b/>
      <w:bCs/>
      <w:kern w:val="1"/>
      <w:sz w:val="26"/>
      <w:szCs w:val="28"/>
      <w:lang w:eastAsia="zh-CN" w:bidi="hi-IN"/>
    </w:rPr>
  </w:style>
  <w:style w:type="character" w:customStyle="1" w:styleId="40">
    <w:name w:val="Заголовок 4 Знак"/>
    <w:basedOn w:val="a2"/>
    <w:link w:val="4"/>
    <w:rsid w:val="00682CBB"/>
    <w:rPr>
      <w:rFonts w:ascii="PT Sans Caption" w:eastAsia="Droid Sans Fallback" w:hAnsi="PT Sans Caption" w:cs="Droid Sans Devanagari"/>
      <w:b/>
      <w:bCs/>
      <w:i/>
      <w:iCs/>
      <w:color w:val="808080"/>
      <w:kern w:val="1"/>
      <w:sz w:val="27"/>
      <w:szCs w:val="27"/>
      <w:lang w:eastAsia="zh-CN" w:bidi="hi-IN"/>
    </w:rPr>
  </w:style>
  <w:style w:type="character" w:customStyle="1" w:styleId="50">
    <w:name w:val="Заголовок 5 Знак"/>
    <w:basedOn w:val="a2"/>
    <w:link w:val="5"/>
    <w:rsid w:val="00682CBB"/>
    <w:rPr>
      <w:rFonts w:ascii="PT Sans Caption" w:eastAsia="Droid Sans Fallback" w:hAnsi="PT Sans Caption" w:cs="Droid Sans Devanagari"/>
      <w:b/>
      <w:bCs/>
      <w:kern w:val="1"/>
      <w:sz w:val="24"/>
      <w:szCs w:val="24"/>
      <w:lang w:eastAsia="zh-CN" w:bidi="hi-IN"/>
    </w:rPr>
  </w:style>
  <w:style w:type="numbering" w:customStyle="1" w:styleId="14">
    <w:name w:val="Нет списка1"/>
    <w:next w:val="a4"/>
    <w:uiPriority w:val="99"/>
    <w:semiHidden/>
    <w:unhideWhenUsed/>
    <w:rsid w:val="00682CBB"/>
  </w:style>
  <w:style w:type="character" w:styleId="a9">
    <w:name w:val="Hyperlink"/>
    <w:uiPriority w:val="99"/>
    <w:rsid w:val="00682CBB"/>
    <w:rPr>
      <w:color w:val="000080"/>
      <w:u w:val="single"/>
    </w:rPr>
  </w:style>
  <w:style w:type="paragraph" w:styleId="aa">
    <w:name w:val="toa heading"/>
    <w:basedOn w:val="a"/>
    <w:rsid w:val="00682CBB"/>
    <w:pPr>
      <w:keepNext/>
      <w:widowControl w:val="0"/>
      <w:suppressLineNumbers/>
      <w:suppressAutoHyphens/>
      <w:spacing w:before="240" w:after="120" w:line="240" w:lineRule="auto"/>
      <w:jc w:val="center"/>
    </w:pPr>
    <w:rPr>
      <w:rFonts w:ascii="Times New Roman" w:eastAsia="Droid Sans Fallback" w:hAnsi="Times New Roman" w:cs="Droid Sans Devanagari"/>
      <w:b/>
      <w:bCs/>
      <w:kern w:val="1"/>
      <w:sz w:val="26"/>
      <w:szCs w:val="32"/>
      <w:lang w:eastAsia="zh-CN" w:bidi="hi-IN"/>
    </w:rPr>
  </w:style>
  <w:style w:type="paragraph" w:styleId="15">
    <w:name w:val="toc 1"/>
    <w:basedOn w:val="a"/>
    <w:uiPriority w:val="39"/>
    <w:qFormat/>
    <w:rsid w:val="00682CBB"/>
    <w:pPr>
      <w:widowControl w:val="0"/>
      <w:suppressLineNumbers/>
      <w:tabs>
        <w:tab w:val="right" w:leader="dot" w:pos="9638"/>
      </w:tabs>
      <w:suppressAutoHyphens/>
      <w:spacing w:after="0" w:line="240" w:lineRule="auto"/>
      <w:jc w:val="both"/>
    </w:pPr>
    <w:rPr>
      <w:rFonts w:ascii="Times New Roman" w:eastAsia="Droid Sans Fallback" w:hAnsi="Times New Roman" w:cs="Droid Sans Devanagari"/>
      <w:kern w:val="1"/>
      <w:sz w:val="26"/>
      <w:szCs w:val="24"/>
      <w:lang w:eastAsia="zh-CN" w:bidi="hi-IN"/>
    </w:rPr>
  </w:style>
  <w:style w:type="paragraph" w:styleId="22">
    <w:name w:val="toc 2"/>
    <w:basedOn w:val="a"/>
    <w:uiPriority w:val="39"/>
    <w:qFormat/>
    <w:rsid w:val="00682CBB"/>
    <w:pPr>
      <w:widowControl w:val="0"/>
      <w:suppressLineNumbers/>
      <w:tabs>
        <w:tab w:val="right" w:leader="dot" w:pos="9355"/>
      </w:tabs>
      <w:suppressAutoHyphens/>
      <w:spacing w:after="0" w:line="240" w:lineRule="auto"/>
      <w:ind w:left="283"/>
      <w:jc w:val="both"/>
    </w:pPr>
    <w:rPr>
      <w:rFonts w:ascii="Times New Roman" w:eastAsia="Droid Sans Fallback" w:hAnsi="Times New Roman" w:cs="Droid Sans Devanagari"/>
      <w:kern w:val="1"/>
      <w:sz w:val="26"/>
      <w:szCs w:val="24"/>
      <w:lang w:eastAsia="zh-CN" w:bidi="hi-IN"/>
    </w:rPr>
  </w:style>
  <w:style w:type="paragraph" w:styleId="a0">
    <w:name w:val="Body Text"/>
    <w:basedOn w:val="a"/>
    <w:link w:val="ab"/>
    <w:rsid w:val="00682CBB"/>
    <w:pPr>
      <w:widowControl w:val="0"/>
      <w:suppressAutoHyphens/>
      <w:spacing w:after="0" w:line="240" w:lineRule="auto"/>
      <w:ind w:firstLine="709"/>
      <w:jc w:val="both"/>
    </w:pPr>
    <w:rPr>
      <w:rFonts w:ascii="Times New Roman" w:eastAsia="Droid Sans Fallback" w:hAnsi="Times New Roman" w:cs="Droid Sans Devanagari"/>
      <w:kern w:val="1"/>
      <w:sz w:val="26"/>
      <w:szCs w:val="24"/>
      <w:lang w:eastAsia="zh-CN" w:bidi="hi-IN"/>
    </w:rPr>
  </w:style>
  <w:style w:type="character" w:customStyle="1" w:styleId="ab">
    <w:name w:val="Основной текст Знак"/>
    <w:basedOn w:val="a2"/>
    <w:link w:val="a0"/>
    <w:rsid w:val="00682CBB"/>
    <w:rPr>
      <w:rFonts w:ascii="Times New Roman" w:eastAsia="Droid Sans Fallback" w:hAnsi="Times New Roman" w:cs="Droid Sans Devanagari"/>
      <w:kern w:val="1"/>
      <w:sz w:val="26"/>
      <w:szCs w:val="24"/>
      <w:lang w:eastAsia="zh-CN" w:bidi="hi-IN"/>
    </w:rPr>
  </w:style>
  <w:style w:type="numbering" w:customStyle="1" w:styleId="111">
    <w:name w:val="Нет списка11"/>
    <w:next w:val="a4"/>
    <w:uiPriority w:val="99"/>
    <w:semiHidden/>
    <w:unhideWhenUsed/>
    <w:rsid w:val="00682CBB"/>
  </w:style>
  <w:style w:type="character" w:customStyle="1" w:styleId="ac">
    <w:name w:val="Символ нумерации"/>
    <w:rsid w:val="00682CBB"/>
  </w:style>
  <w:style w:type="character" w:customStyle="1" w:styleId="ad">
    <w:name w:val="Ссылка указателя"/>
    <w:rsid w:val="00682CBB"/>
  </w:style>
  <w:style w:type="character" w:customStyle="1" w:styleId="ae">
    <w:name w:val="Маркеры списка"/>
    <w:rsid w:val="00682CBB"/>
    <w:rPr>
      <w:rFonts w:ascii="OpenSymbol" w:eastAsia="OpenSymbol" w:hAnsi="OpenSymbol" w:cs="OpenSymbol"/>
    </w:rPr>
  </w:style>
  <w:style w:type="character" w:styleId="af">
    <w:name w:val="line number"/>
    <w:rsid w:val="00682CBB"/>
  </w:style>
  <w:style w:type="character" w:customStyle="1" w:styleId="DefaultFontStyle">
    <w:name w:val="DefaultFontStyle"/>
    <w:rsid w:val="00682CBB"/>
    <w:rPr>
      <w:rFonts w:ascii="Tahoma" w:eastAsia="Tahoma" w:hAnsi="Tahoma" w:cs="Tahoma"/>
      <w:color w:val="000000"/>
      <w:spacing w:val="0"/>
      <w:w w:val="100"/>
      <w:position w:val="0"/>
      <w:sz w:val="24"/>
      <w:szCs w:val="24"/>
      <w:vertAlign w:val="baseline"/>
    </w:rPr>
  </w:style>
  <w:style w:type="character" w:customStyle="1" w:styleId="CharStyle6">
    <w:name w:val="CharStyle6"/>
    <w:rsid w:val="00682CBB"/>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rPr>
  </w:style>
  <w:style w:type="character" w:customStyle="1" w:styleId="CharStyle7">
    <w:name w:val="CharStyle7"/>
    <w:rsid w:val="00682CBB"/>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rPr>
  </w:style>
  <w:style w:type="character" w:customStyle="1" w:styleId="ListLabel1">
    <w:name w:val="ListLabel 1"/>
    <w:rsid w:val="00682CBB"/>
    <w:rPr>
      <w:rFonts w:cs="Courier New"/>
    </w:rPr>
  </w:style>
  <w:style w:type="character" w:customStyle="1" w:styleId="ListLabel2">
    <w:name w:val="ListLabel 2"/>
    <w:rsid w:val="00682CBB"/>
    <w:rPr>
      <w:sz w:val="20"/>
    </w:rPr>
  </w:style>
  <w:style w:type="character" w:customStyle="1" w:styleId="16">
    <w:name w:val="Основной шрифт абзаца1"/>
    <w:rsid w:val="00682CBB"/>
  </w:style>
  <w:style w:type="character" w:customStyle="1" w:styleId="apple-converted-space">
    <w:name w:val="apple-converted-space"/>
    <w:basedOn w:val="16"/>
    <w:rsid w:val="00682CBB"/>
  </w:style>
  <w:style w:type="character" w:customStyle="1" w:styleId="ListLabel19">
    <w:name w:val="ListLabel 19"/>
    <w:rsid w:val="00682CBB"/>
    <w:rPr>
      <w:rFonts w:cs="Webdings"/>
    </w:rPr>
  </w:style>
  <w:style w:type="character" w:customStyle="1" w:styleId="ListLabel14">
    <w:name w:val="ListLabel 14"/>
    <w:rsid w:val="00682CBB"/>
    <w:rPr>
      <w:rFonts w:cs="Symbol"/>
    </w:rPr>
  </w:style>
  <w:style w:type="character" w:customStyle="1" w:styleId="ListLabel16">
    <w:name w:val="ListLabel 16"/>
    <w:rsid w:val="00682CBB"/>
    <w:rPr>
      <w:rFonts w:cs="Courier New"/>
    </w:rPr>
  </w:style>
  <w:style w:type="character" w:customStyle="1" w:styleId="ListLabel17">
    <w:name w:val="ListLabel 17"/>
    <w:rsid w:val="00682CBB"/>
    <w:rPr>
      <w:rFonts w:cs="Wingdings"/>
    </w:rPr>
  </w:style>
  <w:style w:type="character" w:customStyle="1" w:styleId="ListLabel15">
    <w:name w:val="ListLabel 15"/>
    <w:rsid w:val="00682CBB"/>
    <w:rPr>
      <w:rFonts w:cs="Arial"/>
    </w:rPr>
  </w:style>
  <w:style w:type="character" w:customStyle="1" w:styleId="ListLabel20">
    <w:name w:val="ListLabel 20"/>
    <w:rsid w:val="00682CBB"/>
    <w:rPr>
      <w:b w:val="0"/>
    </w:rPr>
  </w:style>
  <w:style w:type="character" w:customStyle="1" w:styleId="af0">
    <w:name w:val="Переменная"/>
    <w:rsid w:val="00682CBB"/>
    <w:rPr>
      <w:i/>
      <w:iCs/>
    </w:rPr>
  </w:style>
  <w:style w:type="paragraph" w:customStyle="1" w:styleId="a1">
    <w:name w:val="Заголовок"/>
    <w:basedOn w:val="a"/>
    <w:next w:val="a0"/>
    <w:rsid w:val="00682CBB"/>
    <w:pPr>
      <w:keepNext/>
      <w:widowControl w:val="0"/>
      <w:suppressAutoHyphens/>
      <w:spacing w:before="240" w:after="120" w:line="240" w:lineRule="auto"/>
      <w:jc w:val="both"/>
    </w:pPr>
    <w:rPr>
      <w:rFonts w:ascii="PT Sans Caption" w:eastAsia="Droid Sans Fallback" w:hAnsi="PT Sans Caption" w:cs="Droid Sans Devanagari"/>
      <w:kern w:val="1"/>
      <w:sz w:val="28"/>
      <w:szCs w:val="28"/>
      <w:lang w:eastAsia="zh-CN" w:bidi="hi-IN"/>
    </w:rPr>
  </w:style>
  <w:style w:type="paragraph" w:styleId="af1">
    <w:name w:val="List"/>
    <w:basedOn w:val="a0"/>
    <w:rsid w:val="00682CBB"/>
    <w:rPr>
      <w:rFonts w:ascii="PT Serif" w:hAnsi="PT Serif"/>
    </w:rPr>
  </w:style>
  <w:style w:type="paragraph" w:styleId="af2">
    <w:name w:val="caption"/>
    <w:basedOn w:val="a"/>
    <w:qFormat/>
    <w:rsid w:val="00682CBB"/>
    <w:pPr>
      <w:widowControl w:val="0"/>
      <w:suppressLineNumbers/>
      <w:suppressAutoHyphens/>
      <w:spacing w:before="120" w:after="120" w:line="240" w:lineRule="auto"/>
      <w:jc w:val="both"/>
    </w:pPr>
    <w:rPr>
      <w:rFonts w:ascii="PT Serif" w:eastAsia="Droid Sans Fallback" w:hAnsi="PT Serif" w:cs="Droid Sans Devanagari"/>
      <w:i/>
      <w:iCs/>
      <w:kern w:val="1"/>
      <w:sz w:val="24"/>
      <w:szCs w:val="24"/>
      <w:lang w:eastAsia="zh-CN" w:bidi="hi-IN"/>
    </w:rPr>
  </w:style>
  <w:style w:type="paragraph" w:customStyle="1" w:styleId="17">
    <w:name w:val="Указатель1"/>
    <w:basedOn w:val="a"/>
    <w:rsid w:val="00682CBB"/>
    <w:pPr>
      <w:widowControl w:val="0"/>
      <w:suppressLineNumbers/>
      <w:suppressAutoHyphens/>
      <w:spacing w:after="0" w:line="240" w:lineRule="auto"/>
      <w:jc w:val="both"/>
    </w:pPr>
    <w:rPr>
      <w:rFonts w:ascii="PT Serif" w:eastAsia="Droid Sans Fallback" w:hAnsi="PT Serif" w:cs="Droid Sans Devanagari"/>
      <w:kern w:val="1"/>
      <w:sz w:val="26"/>
      <w:szCs w:val="24"/>
      <w:lang w:eastAsia="zh-CN" w:bidi="hi-IN"/>
    </w:rPr>
  </w:style>
  <w:style w:type="paragraph" w:styleId="af3">
    <w:name w:val="Title"/>
    <w:basedOn w:val="a1"/>
    <w:next w:val="a0"/>
    <w:link w:val="af4"/>
    <w:qFormat/>
    <w:rsid w:val="00682CBB"/>
    <w:pPr>
      <w:jc w:val="center"/>
    </w:pPr>
    <w:rPr>
      <w:b/>
      <w:bCs/>
      <w:sz w:val="56"/>
      <w:szCs w:val="56"/>
    </w:rPr>
  </w:style>
  <w:style w:type="character" w:customStyle="1" w:styleId="af4">
    <w:name w:val="Название Знак"/>
    <w:basedOn w:val="a2"/>
    <w:link w:val="af3"/>
    <w:rsid w:val="00682CBB"/>
    <w:rPr>
      <w:rFonts w:ascii="PT Sans Caption" w:eastAsia="Droid Sans Fallback" w:hAnsi="PT Sans Caption" w:cs="Droid Sans Devanagari"/>
      <w:b/>
      <w:bCs/>
      <w:kern w:val="1"/>
      <w:sz w:val="56"/>
      <w:szCs w:val="56"/>
      <w:lang w:eastAsia="zh-CN" w:bidi="hi-IN"/>
    </w:rPr>
  </w:style>
  <w:style w:type="paragraph" w:customStyle="1" w:styleId="18">
    <w:name w:val="Цитата1"/>
    <w:basedOn w:val="a"/>
    <w:rsid w:val="00682CBB"/>
    <w:pPr>
      <w:widowControl w:val="0"/>
      <w:suppressAutoHyphens/>
      <w:spacing w:after="283" w:line="240" w:lineRule="auto"/>
      <w:ind w:left="567" w:right="567"/>
      <w:jc w:val="both"/>
    </w:pPr>
    <w:rPr>
      <w:rFonts w:ascii="Times New Roman" w:eastAsia="Droid Sans Fallback" w:hAnsi="Times New Roman" w:cs="Droid Sans Devanagari"/>
      <w:kern w:val="1"/>
      <w:sz w:val="26"/>
      <w:szCs w:val="24"/>
      <w:lang w:eastAsia="zh-CN" w:bidi="hi-IN"/>
    </w:rPr>
  </w:style>
  <w:style w:type="paragraph" w:styleId="af5">
    <w:name w:val="Subtitle"/>
    <w:basedOn w:val="a1"/>
    <w:next w:val="a0"/>
    <w:link w:val="af6"/>
    <w:qFormat/>
    <w:rsid w:val="00682CBB"/>
    <w:pPr>
      <w:spacing w:before="60"/>
      <w:jc w:val="center"/>
    </w:pPr>
    <w:rPr>
      <w:sz w:val="36"/>
      <w:szCs w:val="36"/>
    </w:rPr>
  </w:style>
  <w:style w:type="character" w:customStyle="1" w:styleId="af6">
    <w:name w:val="Подзаголовок Знак"/>
    <w:basedOn w:val="a2"/>
    <w:link w:val="af5"/>
    <w:rsid w:val="00682CBB"/>
    <w:rPr>
      <w:rFonts w:ascii="PT Sans Caption" w:eastAsia="Droid Sans Fallback" w:hAnsi="PT Sans Caption" w:cs="Droid Sans Devanagari"/>
      <w:kern w:val="1"/>
      <w:sz w:val="36"/>
      <w:szCs w:val="36"/>
      <w:lang w:eastAsia="zh-CN" w:bidi="hi-IN"/>
    </w:rPr>
  </w:style>
  <w:style w:type="paragraph" w:styleId="af7">
    <w:name w:val="footer"/>
    <w:basedOn w:val="a"/>
    <w:link w:val="af8"/>
    <w:uiPriority w:val="99"/>
    <w:rsid w:val="00682CBB"/>
    <w:pPr>
      <w:widowControl w:val="0"/>
      <w:suppressLineNumbers/>
      <w:tabs>
        <w:tab w:val="center" w:pos="4819"/>
        <w:tab w:val="right" w:pos="9638"/>
      </w:tabs>
      <w:suppressAutoHyphens/>
      <w:spacing w:after="0" w:line="240" w:lineRule="auto"/>
      <w:jc w:val="both"/>
    </w:pPr>
    <w:rPr>
      <w:rFonts w:ascii="Times New Roman" w:eastAsia="Droid Sans Fallback" w:hAnsi="Times New Roman" w:cs="Droid Sans Devanagari"/>
      <w:kern w:val="1"/>
      <w:sz w:val="26"/>
      <w:szCs w:val="24"/>
      <w:lang w:eastAsia="zh-CN" w:bidi="hi-IN"/>
    </w:rPr>
  </w:style>
  <w:style w:type="character" w:customStyle="1" w:styleId="af8">
    <w:name w:val="Нижний колонтитул Знак"/>
    <w:basedOn w:val="a2"/>
    <w:link w:val="af7"/>
    <w:uiPriority w:val="99"/>
    <w:rsid w:val="00682CBB"/>
    <w:rPr>
      <w:rFonts w:ascii="Times New Roman" w:eastAsia="Droid Sans Fallback" w:hAnsi="Times New Roman" w:cs="Droid Sans Devanagari"/>
      <w:kern w:val="1"/>
      <w:sz w:val="26"/>
      <w:szCs w:val="24"/>
      <w:lang w:eastAsia="zh-CN" w:bidi="hi-IN"/>
    </w:rPr>
  </w:style>
  <w:style w:type="paragraph" w:customStyle="1" w:styleId="af9">
    <w:name w:val="Содержимое таблицы"/>
    <w:basedOn w:val="a"/>
    <w:rsid w:val="00682CBB"/>
    <w:pPr>
      <w:widowControl w:val="0"/>
      <w:suppressLineNumbers/>
      <w:suppressAutoHyphens/>
      <w:spacing w:after="0" w:line="240" w:lineRule="auto"/>
    </w:pPr>
    <w:rPr>
      <w:rFonts w:ascii="Times New Roman" w:eastAsia="Droid Sans Fallback" w:hAnsi="Times New Roman" w:cs="Droid Sans Devanagari"/>
      <w:kern w:val="1"/>
      <w:szCs w:val="24"/>
      <w:lang w:eastAsia="zh-CN" w:bidi="hi-IN"/>
    </w:rPr>
  </w:style>
  <w:style w:type="paragraph" w:customStyle="1" w:styleId="afa">
    <w:name w:val="Заголовок таблицы"/>
    <w:basedOn w:val="af9"/>
    <w:rsid w:val="00682CBB"/>
    <w:pPr>
      <w:jc w:val="center"/>
    </w:pPr>
    <w:rPr>
      <w:b/>
      <w:bCs/>
    </w:rPr>
  </w:style>
  <w:style w:type="paragraph" w:styleId="32">
    <w:name w:val="toc 3"/>
    <w:basedOn w:val="17"/>
    <w:uiPriority w:val="39"/>
    <w:qFormat/>
    <w:rsid w:val="00682CBB"/>
    <w:pPr>
      <w:tabs>
        <w:tab w:val="right" w:leader="dot" w:pos="9072"/>
      </w:tabs>
      <w:ind w:left="566"/>
    </w:pPr>
  </w:style>
  <w:style w:type="paragraph" w:customStyle="1" w:styleId="afb">
    <w:name w:val="Таблица"/>
    <w:basedOn w:val="af2"/>
    <w:next w:val="a0"/>
    <w:rsid w:val="00682CBB"/>
    <w:pPr>
      <w:jc w:val="center"/>
    </w:pPr>
    <w:rPr>
      <w:rFonts w:ascii="Times New Roman" w:hAnsi="Times New Roman"/>
      <w:b/>
      <w:i w:val="0"/>
      <w:sz w:val="26"/>
    </w:rPr>
  </w:style>
  <w:style w:type="paragraph" w:customStyle="1" w:styleId="afc">
    <w:name w:val="Содержимое врезки"/>
    <w:basedOn w:val="a"/>
    <w:rsid w:val="00682CBB"/>
    <w:pPr>
      <w:widowControl w:val="0"/>
      <w:suppressAutoHyphens/>
      <w:spacing w:after="0" w:line="240" w:lineRule="auto"/>
      <w:jc w:val="both"/>
    </w:pPr>
    <w:rPr>
      <w:rFonts w:ascii="Times New Roman" w:eastAsia="Droid Sans Fallback" w:hAnsi="Times New Roman" w:cs="Droid Sans Devanagari"/>
      <w:kern w:val="1"/>
      <w:sz w:val="26"/>
      <w:szCs w:val="24"/>
      <w:lang w:eastAsia="zh-CN" w:bidi="hi-IN"/>
    </w:rPr>
  </w:style>
  <w:style w:type="paragraph" w:styleId="afd">
    <w:name w:val="table of figures"/>
    <w:basedOn w:val="af2"/>
    <w:rsid w:val="00682CBB"/>
  </w:style>
  <w:style w:type="paragraph" w:customStyle="1" w:styleId="afe">
    <w:name w:val="Иллюстрация"/>
    <w:basedOn w:val="af2"/>
    <w:rsid w:val="00682CBB"/>
  </w:style>
  <w:style w:type="paragraph" w:customStyle="1" w:styleId="aff">
    <w:name w:val="Нижний колонтитул справа"/>
    <w:basedOn w:val="a"/>
    <w:rsid w:val="00682CBB"/>
    <w:pPr>
      <w:widowControl w:val="0"/>
      <w:suppressAutoHyphens/>
      <w:spacing w:after="0" w:line="240" w:lineRule="auto"/>
      <w:jc w:val="both"/>
    </w:pPr>
    <w:rPr>
      <w:rFonts w:ascii="Times New Roman" w:eastAsia="Droid Sans Fallback" w:hAnsi="Times New Roman" w:cs="Droid Sans Devanagari"/>
      <w:kern w:val="1"/>
      <w:sz w:val="26"/>
      <w:szCs w:val="24"/>
      <w:lang w:eastAsia="zh-CN" w:bidi="hi-IN"/>
    </w:rPr>
  </w:style>
  <w:style w:type="paragraph" w:styleId="23">
    <w:name w:val="envelope return"/>
    <w:basedOn w:val="a"/>
    <w:rsid w:val="00682CBB"/>
    <w:pPr>
      <w:widowControl w:val="0"/>
      <w:suppressAutoHyphens/>
      <w:spacing w:after="0" w:line="240" w:lineRule="auto"/>
      <w:jc w:val="both"/>
    </w:pPr>
    <w:rPr>
      <w:rFonts w:ascii="Times New Roman" w:eastAsia="Droid Sans Fallback" w:hAnsi="Times New Roman" w:cs="Droid Sans Devanagari"/>
      <w:kern w:val="1"/>
      <w:sz w:val="26"/>
      <w:szCs w:val="24"/>
      <w:lang w:eastAsia="zh-CN" w:bidi="hi-IN"/>
    </w:rPr>
  </w:style>
  <w:style w:type="paragraph" w:customStyle="1" w:styleId="19">
    <w:name w:val="Текст1"/>
    <w:basedOn w:val="af2"/>
    <w:rsid w:val="00682CBB"/>
  </w:style>
  <w:style w:type="paragraph" w:styleId="aff0">
    <w:name w:val="Signature"/>
    <w:basedOn w:val="a"/>
    <w:link w:val="aff1"/>
    <w:rsid w:val="00682CBB"/>
    <w:pPr>
      <w:widowControl w:val="0"/>
      <w:suppressAutoHyphens/>
      <w:spacing w:after="0" w:line="240" w:lineRule="auto"/>
      <w:jc w:val="both"/>
    </w:pPr>
    <w:rPr>
      <w:rFonts w:ascii="Times New Roman" w:eastAsia="Droid Sans Fallback" w:hAnsi="Times New Roman" w:cs="Droid Sans Devanagari"/>
      <w:kern w:val="1"/>
      <w:sz w:val="26"/>
      <w:szCs w:val="24"/>
      <w:lang w:eastAsia="zh-CN" w:bidi="hi-IN"/>
    </w:rPr>
  </w:style>
  <w:style w:type="character" w:customStyle="1" w:styleId="aff1">
    <w:name w:val="Подпись Знак"/>
    <w:basedOn w:val="a2"/>
    <w:link w:val="aff0"/>
    <w:rsid w:val="00682CBB"/>
    <w:rPr>
      <w:rFonts w:ascii="Times New Roman" w:eastAsia="Droid Sans Fallback" w:hAnsi="Times New Roman" w:cs="Droid Sans Devanagari"/>
      <w:kern w:val="1"/>
      <w:sz w:val="26"/>
      <w:szCs w:val="24"/>
      <w:lang w:eastAsia="zh-CN" w:bidi="hi-IN"/>
    </w:rPr>
  </w:style>
  <w:style w:type="paragraph" w:styleId="aff2">
    <w:name w:val="header"/>
    <w:basedOn w:val="a"/>
    <w:link w:val="aff3"/>
    <w:uiPriority w:val="99"/>
    <w:unhideWhenUsed/>
    <w:rsid w:val="00682CBB"/>
    <w:pPr>
      <w:widowControl w:val="0"/>
      <w:tabs>
        <w:tab w:val="center" w:pos="4677"/>
        <w:tab w:val="right" w:pos="9355"/>
      </w:tabs>
      <w:suppressAutoHyphens/>
      <w:spacing w:after="0" w:line="240" w:lineRule="auto"/>
      <w:jc w:val="both"/>
    </w:pPr>
    <w:rPr>
      <w:rFonts w:ascii="Times New Roman" w:eastAsia="Droid Sans Fallback" w:hAnsi="Times New Roman" w:cs="Mangal"/>
      <w:kern w:val="1"/>
      <w:sz w:val="26"/>
      <w:szCs w:val="24"/>
      <w:lang w:eastAsia="zh-CN" w:bidi="hi-IN"/>
    </w:rPr>
  </w:style>
  <w:style w:type="character" w:customStyle="1" w:styleId="aff3">
    <w:name w:val="Верхний колонтитул Знак"/>
    <w:basedOn w:val="a2"/>
    <w:link w:val="aff2"/>
    <w:uiPriority w:val="99"/>
    <w:rsid w:val="00682CBB"/>
    <w:rPr>
      <w:rFonts w:ascii="Times New Roman" w:eastAsia="Droid Sans Fallback" w:hAnsi="Times New Roman" w:cs="Mangal"/>
      <w:kern w:val="1"/>
      <w:sz w:val="26"/>
      <w:szCs w:val="24"/>
      <w:lang w:eastAsia="zh-CN" w:bidi="hi-IN"/>
    </w:rPr>
  </w:style>
  <w:style w:type="table" w:customStyle="1" w:styleId="140">
    <w:name w:val="Сетка таблицы14"/>
    <w:basedOn w:val="a3"/>
    <w:next w:val="a5"/>
    <w:uiPriority w:val="59"/>
    <w:rsid w:val="00682C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0">
    <w:name w:val="Основной текст (16)"/>
    <w:rsid w:val="00682CBB"/>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rPr>
  </w:style>
  <w:style w:type="paragraph" w:customStyle="1" w:styleId="Default">
    <w:name w:val="Default"/>
    <w:rsid w:val="00682CB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4">
    <w:name w:val="List Paragraph"/>
    <w:basedOn w:val="a"/>
    <w:uiPriority w:val="34"/>
    <w:qFormat/>
    <w:rsid w:val="00682CBB"/>
    <w:pPr>
      <w:ind w:left="720"/>
      <w:contextualSpacing/>
    </w:pPr>
    <w:rPr>
      <w:rFonts w:ascii="Calibri" w:eastAsia="Times New Roman" w:hAnsi="Calibri" w:cs="Times New Roman"/>
      <w:lang w:eastAsia="ru-RU"/>
    </w:rPr>
  </w:style>
  <w:style w:type="paragraph" w:styleId="aff5">
    <w:name w:val="TOC Heading"/>
    <w:basedOn w:val="1"/>
    <w:next w:val="a"/>
    <w:uiPriority w:val="39"/>
    <w:semiHidden/>
    <w:unhideWhenUsed/>
    <w:qFormat/>
    <w:rsid w:val="00682CBB"/>
    <w:pPr>
      <w:keepLines/>
      <w:widowControl/>
      <w:numPr>
        <w:numId w:val="0"/>
      </w:numPr>
      <w:suppressAutoHyphens w:val="0"/>
      <w:spacing w:before="480" w:after="0" w:line="276" w:lineRule="auto"/>
      <w:jc w:val="left"/>
      <w:outlineLvl w:val="9"/>
    </w:pPr>
    <w:rPr>
      <w:rFonts w:ascii="Cambria" w:eastAsia="Times New Roman" w:hAnsi="Cambria" w:cs="Times New Roman"/>
      <w:color w:val="365F91"/>
      <w:kern w:val="0"/>
      <w:sz w:val="28"/>
      <w:szCs w:val="28"/>
      <w:lang w:eastAsia="en-US" w:bidi="ar-SA"/>
    </w:rPr>
  </w:style>
  <w:style w:type="paragraph" w:customStyle="1" w:styleId="3f3f3f3f3f3f3f3f3f1">
    <w:name w:val="З3fа3fг3fо3fл3fо3fв3fо3fк3f 1"/>
    <w:basedOn w:val="3f3f3f3f3f3f3f3f3f"/>
    <w:next w:val="3f3f3f3f3f3f3f3f3f3f3f3f3f"/>
    <w:uiPriority w:val="99"/>
    <w:rsid w:val="00682CBB"/>
    <w:pPr>
      <w:jc w:val="center"/>
    </w:pPr>
    <w:rPr>
      <w:rFonts w:ascii="Times New Roman" w:cs="Times New Roman"/>
      <w:b/>
      <w:bCs/>
      <w:sz w:val="26"/>
      <w:szCs w:val="26"/>
    </w:rPr>
  </w:style>
  <w:style w:type="paragraph" w:customStyle="1" w:styleId="3f3f3f3f3f3f3f3f3f2">
    <w:name w:val="З3fа3fг3fо3fл3fо3fв3fо3fк3f 2"/>
    <w:basedOn w:val="3f3f3f3f3f3f3f3f3f"/>
    <w:next w:val="3f3f3f3f3f3f3f3f3f3f3f3f3f"/>
    <w:uiPriority w:val="99"/>
    <w:rsid w:val="00682CBB"/>
    <w:pPr>
      <w:spacing w:before="119" w:after="0"/>
      <w:ind w:firstLine="709"/>
    </w:pPr>
    <w:rPr>
      <w:rFonts w:ascii="Times New Roman" w:cs="Times New Roman"/>
      <w:b/>
      <w:bCs/>
      <w:sz w:val="26"/>
      <w:szCs w:val="26"/>
    </w:rPr>
  </w:style>
  <w:style w:type="character" w:customStyle="1" w:styleId="WW8Num20z8">
    <w:name w:val="WW8Num20z8"/>
    <w:uiPriority w:val="99"/>
    <w:rsid w:val="00682CBB"/>
  </w:style>
  <w:style w:type="character" w:customStyle="1" w:styleId="WW8Num20z7">
    <w:name w:val="WW8Num20z7"/>
    <w:uiPriority w:val="99"/>
    <w:rsid w:val="00682CBB"/>
  </w:style>
  <w:style w:type="character" w:customStyle="1" w:styleId="WW8Num20z6">
    <w:name w:val="WW8Num20z6"/>
    <w:uiPriority w:val="99"/>
    <w:rsid w:val="00682CBB"/>
  </w:style>
  <w:style w:type="character" w:customStyle="1" w:styleId="WW8Num20z5">
    <w:name w:val="WW8Num20z5"/>
    <w:uiPriority w:val="99"/>
    <w:rsid w:val="00682CBB"/>
  </w:style>
  <w:style w:type="character" w:customStyle="1" w:styleId="WW8Num20z4">
    <w:name w:val="WW8Num20z4"/>
    <w:uiPriority w:val="99"/>
    <w:rsid w:val="00682CBB"/>
  </w:style>
  <w:style w:type="character" w:customStyle="1" w:styleId="WW8Num20z3">
    <w:name w:val="WW8Num20z3"/>
    <w:uiPriority w:val="99"/>
    <w:rsid w:val="00682CBB"/>
  </w:style>
  <w:style w:type="character" w:customStyle="1" w:styleId="WW8Num20z2">
    <w:name w:val="WW8Num20z2"/>
    <w:uiPriority w:val="99"/>
    <w:rsid w:val="00682CBB"/>
  </w:style>
  <w:style w:type="character" w:customStyle="1" w:styleId="WW8Num20z1">
    <w:name w:val="WW8Num20z1"/>
    <w:uiPriority w:val="99"/>
    <w:rsid w:val="00682CBB"/>
  </w:style>
  <w:style w:type="character" w:customStyle="1" w:styleId="WW8Num20z0">
    <w:name w:val="WW8Num20z0"/>
    <w:uiPriority w:val="99"/>
    <w:rsid w:val="00682CBB"/>
  </w:style>
  <w:style w:type="character" w:customStyle="1" w:styleId="WW8Num2z8">
    <w:name w:val="WW8Num2z8"/>
    <w:uiPriority w:val="99"/>
    <w:rsid w:val="00682CBB"/>
  </w:style>
  <w:style w:type="character" w:customStyle="1" w:styleId="WW8Num2z7">
    <w:name w:val="WW8Num2z7"/>
    <w:uiPriority w:val="99"/>
    <w:rsid w:val="00682CBB"/>
  </w:style>
  <w:style w:type="character" w:customStyle="1" w:styleId="WW8Num2z6">
    <w:name w:val="WW8Num2z6"/>
    <w:uiPriority w:val="99"/>
    <w:rsid w:val="00682CBB"/>
  </w:style>
  <w:style w:type="character" w:customStyle="1" w:styleId="WW8Num2z5">
    <w:name w:val="WW8Num2z5"/>
    <w:uiPriority w:val="99"/>
    <w:rsid w:val="00682CBB"/>
  </w:style>
  <w:style w:type="character" w:customStyle="1" w:styleId="WW8Num2z4">
    <w:name w:val="WW8Num2z4"/>
    <w:uiPriority w:val="99"/>
    <w:rsid w:val="00682CBB"/>
  </w:style>
  <w:style w:type="character" w:customStyle="1" w:styleId="WW8Num2z3">
    <w:name w:val="WW8Num2z3"/>
    <w:uiPriority w:val="99"/>
    <w:rsid w:val="00682CBB"/>
  </w:style>
  <w:style w:type="character" w:customStyle="1" w:styleId="WW8Num2z2">
    <w:name w:val="WW8Num2z2"/>
    <w:uiPriority w:val="99"/>
    <w:rsid w:val="00682CBB"/>
  </w:style>
  <w:style w:type="character" w:customStyle="1" w:styleId="WW8Num2z1">
    <w:name w:val="WW8Num2z1"/>
    <w:uiPriority w:val="99"/>
    <w:rsid w:val="00682CBB"/>
  </w:style>
  <w:style w:type="character" w:customStyle="1" w:styleId="WW8Num2z0">
    <w:name w:val="WW8Num2z0"/>
    <w:uiPriority w:val="99"/>
    <w:rsid w:val="00682CBB"/>
  </w:style>
  <w:style w:type="character" w:customStyle="1" w:styleId="3f3f3f3f3f3f3f3f3f3f3f3f">
    <w:name w:val="С3fи3fм3fв3fо3fл3f с3fн3fо3fс3fк3fи3f"/>
    <w:uiPriority w:val="99"/>
    <w:rsid w:val="00682CBB"/>
  </w:style>
  <w:style w:type="character" w:customStyle="1" w:styleId="3f3f3f3f3f3f3f3f3f3f3f3f3f3f3f3f3f3f3f3f3f">
    <w:name w:val="С3fи3fм3fв3fо3fл3fы3f к3fо3fн3fц3fе3fв3fо3fй3f с3fн3fо3fс3fк3fи3f"/>
    <w:uiPriority w:val="99"/>
    <w:rsid w:val="00682CBB"/>
  </w:style>
  <w:style w:type="character" w:customStyle="1" w:styleId="3f3f3f3f3f3f3f3f-3f3f3f3f3f3f">
    <w:name w:val="И3fн3fт3fе3fр3fн3fе3fт3f-с3fс3fы3fл3fк3fа3f"/>
    <w:uiPriority w:val="99"/>
    <w:rsid w:val="00682CBB"/>
    <w:rPr>
      <w:color w:val="000080"/>
      <w:u w:val="single"/>
    </w:rPr>
  </w:style>
  <w:style w:type="character" w:customStyle="1" w:styleId="3f3f3f3f3f3f3f3f3f3f3f3f3f3f3f3f3f3f3f3f3f0">
    <w:name w:val="П3fо3fс3fе3fщ3fё3fн3fн3fа3fя3f г3fи3fп3fе3fр3fс3fс3fы3fл3fк3fа3f"/>
    <w:uiPriority w:val="99"/>
    <w:rsid w:val="00682CBB"/>
    <w:rPr>
      <w:color w:val="800000"/>
      <w:u w:val="single"/>
    </w:rPr>
  </w:style>
  <w:style w:type="paragraph" w:customStyle="1" w:styleId="3f3f3f3f3f3f3f3f3f3f3f3f3f3f3f3f">
    <w:name w:val="З3fа3fг3fо3fл3fо3fв3fо3fк3f т3fа3fб3fл3fи3fц3fы3f"/>
    <w:basedOn w:val="3f3f3f3f3f3f3f3f3f3f3f3f3f3f3f3f3f"/>
    <w:uiPriority w:val="99"/>
    <w:rsid w:val="00682CBB"/>
    <w:pPr>
      <w:jc w:val="center"/>
    </w:pPr>
    <w:rPr>
      <w:b/>
      <w:bCs/>
    </w:rPr>
  </w:style>
  <w:style w:type="paragraph" w:customStyle="1" w:styleId="3f3f3f3f3f3f3f3f3f3f3f3f3f3f3f3f3f">
    <w:name w:val="С3fо3fд3fе3fр3fж3fи3fм3fо3fе3f т3fа3fб3fл3fи3fц3fы3f"/>
    <w:basedOn w:val="a"/>
    <w:uiPriority w:val="99"/>
    <w:rsid w:val="00682CBB"/>
    <w:pPr>
      <w:suppressLineNumbers/>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3f3f3f3f3f3f3f3f3f0">
    <w:name w:val="У3fк3fа3fз3fа3fт3fе3fл3fь3f"/>
    <w:basedOn w:val="a"/>
    <w:uiPriority w:val="99"/>
    <w:rsid w:val="00682CBB"/>
    <w:pPr>
      <w:suppressLineNumbers/>
      <w:autoSpaceDE w:val="0"/>
      <w:autoSpaceDN w:val="0"/>
      <w:adjustRightInd w:val="0"/>
      <w:spacing w:after="0" w:line="240" w:lineRule="auto"/>
    </w:pPr>
    <w:rPr>
      <w:rFonts w:ascii="PT Serif" w:eastAsia="Times New Roman" w:hAnsi="Times New Roman" w:cs="PT Serif"/>
      <w:sz w:val="24"/>
      <w:szCs w:val="24"/>
      <w:lang w:eastAsia="ru-RU"/>
    </w:rPr>
  </w:style>
  <w:style w:type="paragraph" w:customStyle="1" w:styleId="3f3f3f3f3f3f3f3f">
    <w:name w:val="Н3fа3fз3fв3fа3fн3fи3fе3f"/>
    <w:basedOn w:val="a"/>
    <w:uiPriority w:val="99"/>
    <w:rsid w:val="00682CBB"/>
    <w:pPr>
      <w:suppressLineNumbers/>
      <w:autoSpaceDE w:val="0"/>
      <w:autoSpaceDN w:val="0"/>
      <w:adjustRightInd w:val="0"/>
      <w:spacing w:before="120" w:after="120" w:line="240" w:lineRule="auto"/>
    </w:pPr>
    <w:rPr>
      <w:rFonts w:ascii="PT Serif" w:eastAsia="Times New Roman" w:hAnsi="Times New Roman" w:cs="PT Serif"/>
      <w:i/>
      <w:iCs/>
      <w:sz w:val="24"/>
      <w:szCs w:val="24"/>
      <w:lang w:eastAsia="ru-RU"/>
    </w:rPr>
  </w:style>
  <w:style w:type="paragraph" w:customStyle="1" w:styleId="3f3f3f3f3f3f">
    <w:name w:val="С3fп3fи3fс3fо3fк3f"/>
    <w:basedOn w:val="3f3f3f3f3f3f3f3f3f3f3f3f3f"/>
    <w:uiPriority w:val="99"/>
    <w:rsid w:val="00682CBB"/>
    <w:rPr>
      <w:rFonts w:ascii="PT Serif" w:cs="PT Serif"/>
    </w:rPr>
  </w:style>
  <w:style w:type="paragraph" w:customStyle="1" w:styleId="3f3f3f3f3f3f3f3f3f3f3f3f3f">
    <w:name w:val="О3fс3fн3fо3fв3fн3fо3fй3f т3fе3fк3fс3fт3f"/>
    <w:basedOn w:val="a"/>
    <w:uiPriority w:val="99"/>
    <w:rsid w:val="00682CBB"/>
    <w:pPr>
      <w:autoSpaceDE w:val="0"/>
      <w:autoSpaceDN w:val="0"/>
      <w:adjustRightInd w:val="0"/>
      <w:spacing w:after="140" w:line="288" w:lineRule="auto"/>
    </w:pPr>
    <w:rPr>
      <w:rFonts w:ascii="Times New Roman" w:eastAsia="Times New Roman" w:hAnsi="Times New Roman" w:cs="Times New Roman"/>
      <w:sz w:val="24"/>
      <w:szCs w:val="24"/>
      <w:lang w:eastAsia="ru-RU"/>
    </w:rPr>
  </w:style>
  <w:style w:type="paragraph" w:customStyle="1" w:styleId="3f3f3f3f3f3f3f3f3f">
    <w:name w:val="З3fа3fг3fо3fл3fо3fв3fо3fк3f"/>
    <w:basedOn w:val="a"/>
    <w:next w:val="3f3f3f3f3f3f3f3f3f3f3f3f3f"/>
    <w:uiPriority w:val="99"/>
    <w:rsid w:val="00682CBB"/>
    <w:pPr>
      <w:keepNext/>
      <w:autoSpaceDE w:val="0"/>
      <w:autoSpaceDN w:val="0"/>
      <w:adjustRightInd w:val="0"/>
      <w:spacing w:before="240" w:after="120" w:line="240" w:lineRule="auto"/>
    </w:pPr>
    <w:rPr>
      <w:rFonts w:ascii="PT Sans Caption" w:eastAsia="Times New Roman" w:hAnsi="Times New Roman" w:cs="PT Sans Caption"/>
      <w:sz w:val="28"/>
      <w:szCs w:val="28"/>
      <w:lang w:eastAsia="ru-RU"/>
    </w:rPr>
  </w:style>
  <w:style w:type="paragraph" w:customStyle="1" w:styleId="3f3f3f3f3f3f3f3f3f3f3f3f3f3f3f3f0">
    <w:name w:val="С3fо3fд3fе3fр3fж3fи3fм3fо3fе3f с3fп3fи3fс3fк3fа3f"/>
    <w:basedOn w:val="a"/>
    <w:uiPriority w:val="99"/>
    <w:rsid w:val="00682CBB"/>
    <w:pPr>
      <w:autoSpaceDE w:val="0"/>
      <w:autoSpaceDN w:val="0"/>
      <w:adjustRightInd w:val="0"/>
      <w:spacing w:after="0" w:line="240" w:lineRule="auto"/>
      <w:ind w:left="567"/>
    </w:pPr>
    <w:rPr>
      <w:rFonts w:ascii="Times New Roman" w:eastAsia="Times New Roman" w:hAnsi="Times New Roman" w:cs="Times New Roman"/>
      <w:sz w:val="24"/>
      <w:szCs w:val="24"/>
      <w:lang w:eastAsia="ru-RU"/>
    </w:rPr>
  </w:style>
  <w:style w:type="table" w:customStyle="1" w:styleId="72">
    <w:name w:val="Сетка таблицы72"/>
    <w:basedOn w:val="a3"/>
    <w:next w:val="a5"/>
    <w:uiPriority w:val="59"/>
    <w:rsid w:val="00682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5"/>
    <w:uiPriority w:val="59"/>
    <w:rsid w:val="00682CB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rsid w:val="00160E5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0">
    <w:name w:val="Сетка таблицы15"/>
    <w:basedOn w:val="a3"/>
    <w:next w:val="a5"/>
    <w:rsid w:val="00160E5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3"/>
    <w:next w:val="a5"/>
    <w:uiPriority w:val="59"/>
    <w:rsid w:val="00FD0B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3"/>
    <w:next w:val="a5"/>
    <w:uiPriority w:val="59"/>
    <w:rsid w:val="00FD0B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5"/>
    <w:rsid w:val="00B0292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3"/>
    <w:next w:val="a5"/>
    <w:rsid w:val="00496D2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3"/>
    <w:next w:val="a5"/>
    <w:uiPriority w:val="39"/>
    <w:rsid w:val="00C43B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5"/>
    <w:uiPriority w:val="59"/>
    <w:rsid w:val="00633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1B0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2"/>
    <w:rsid w:val="001B0B91"/>
  </w:style>
  <w:style w:type="paragraph" w:customStyle="1" w:styleId="c0">
    <w:name w:val="c0"/>
    <w:basedOn w:val="a"/>
    <w:rsid w:val="001B0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2"/>
    <w:rsid w:val="001B0B91"/>
  </w:style>
  <w:style w:type="paragraph" w:customStyle="1" w:styleId="c20">
    <w:name w:val="c20"/>
    <w:basedOn w:val="a"/>
    <w:rsid w:val="001B0B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envelope return" w:uiPriority="0"/>
    <w:lsdException w:name="line number" w:uiPriority="0"/>
    <w:lsdException w:name="toa heading"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3D"/>
  </w:style>
  <w:style w:type="paragraph" w:styleId="1">
    <w:name w:val="heading 1"/>
    <w:basedOn w:val="a"/>
    <w:next w:val="a0"/>
    <w:link w:val="10"/>
    <w:qFormat/>
    <w:rsid w:val="00682CBB"/>
    <w:pPr>
      <w:keepNext/>
      <w:widowControl w:val="0"/>
      <w:numPr>
        <w:numId w:val="39"/>
      </w:numPr>
      <w:tabs>
        <w:tab w:val="clear" w:pos="6096"/>
        <w:tab w:val="num" w:pos="0"/>
      </w:tabs>
      <w:suppressAutoHyphens/>
      <w:spacing w:before="240" w:after="120" w:line="240" w:lineRule="auto"/>
      <w:ind w:left="0" w:firstLine="0"/>
      <w:jc w:val="center"/>
      <w:outlineLvl w:val="0"/>
    </w:pPr>
    <w:rPr>
      <w:rFonts w:ascii="Times New Roman" w:eastAsia="Droid Sans Fallback" w:hAnsi="Times New Roman" w:cs="Droid Sans Devanagari"/>
      <w:b/>
      <w:bCs/>
      <w:kern w:val="1"/>
      <w:sz w:val="26"/>
      <w:szCs w:val="36"/>
      <w:lang w:eastAsia="zh-CN" w:bidi="hi-IN"/>
    </w:rPr>
  </w:style>
  <w:style w:type="paragraph" w:styleId="2">
    <w:name w:val="heading 2"/>
    <w:basedOn w:val="a"/>
    <w:next w:val="a0"/>
    <w:link w:val="20"/>
    <w:qFormat/>
    <w:rsid w:val="00682CBB"/>
    <w:pPr>
      <w:keepNext/>
      <w:widowControl w:val="0"/>
      <w:suppressAutoHyphens/>
      <w:spacing w:before="119" w:after="0" w:line="240" w:lineRule="auto"/>
      <w:jc w:val="center"/>
      <w:outlineLvl w:val="1"/>
    </w:pPr>
    <w:rPr>
      <w:rFonts w:ascii="Times New Roman" w:eastAsia="Droid Sans Fallback" w:hAnsi="Times New Roman" w:cs="Droid Sans Devanagari"/>
      <w:b/>
      <w:bCs/>
      <w:kern w:val="1"/>
      <w:sz w:val="26"/>
      <w:szCs w:val="32"/>
      <w:lang w:eastAsia="zh-CN" w:bidi="hi-IN"/>
    </w:rPr>
  </w:style>
  <w:style w:type="paragraph" w:styleId="3">
    <w:name w:val="heading 3"/>
    <w:basedOn w:val="a"/>
    <w:next w:val="a0"/>
    <w:link w:val="30"/>
    <w:qFormat/>
    <w:rsid w:val="00682CBB"/>
    <w:pPr>
      <w:keepNext/>
      <w:widowControl w:val="0"/>
      <w:numPr>
        <w:ilvl w:val="2"/>
        <w:numId w:val="39"/>
      </w:numPr>
      <w:suppressAutoHyphens/>
      <w:spacing w:before="119" w:after="0" w:line="240" w:lineRule="auto"/>
      <w:ind w:left="0" w:firstLine="709"/>
      <w:outlineLvl w:val="2"/>
    </w:pPr>
    <w:rPr>
      <w:rFonts w:ascii="Times New Roman" w:eastAsia="Droid Sans Fallback" w:hAnsi="Times New Roman" w:cs="Droid Sans Devanagari"/>
      <w:b/>
      <w:bCs/>
      <w:kern w:val="1"/>
      <w:sz w:val="26"/>
      <w:szCs w:val="28"/>
      <w:lang w:eastAsia="zh-CN" w:bidi="hi-IN"/>
    </w:rPr>
  </w:style>
  <w:style w:type="paragraph" w:styleId="4">
    <w:name w:val="heading 4"/>
    <w:basedOn w:val="a1"/>
    <w:next w:val="a0"/>
    <w:link w:val="40"/>
    <w:qFormat/>
    <w:rsid w:val="00682CBB"/>
    <w:pPr>
      <w:numPr>
        <w:ilvl w:val="3"/>
        <w:numId w:val="39"/>
      </w:numPr>
      <w:spacing w:before="120"/>
      <w:outlineLvl w:val="3"/>
    </w:pPr>
    <w:rPr>
      <w:b/>
      <w:bCs/>
      <w:i/>
      <w:iCs/>
      <w:color w:val="808080"/>
      <w:sz w:val="27"/>
      <w:szCs w:val="27"/>
    </w:rPr>
  </w:style>
  <w:style w:type="paragraph" w:styleId="5">
    <w:name w:val="heading 5"/>
    <w:basedOn w:val="a1"/>
    <w:next w:val="a0"/>
    <w:link w:val="50"/>
    <w:qFormat/>
    <w:rsid w:val="00682CBB"/>
    <w:pPr>
      <w:numPr>
        <w:ilvl w:val="4"/>
        <w:numId w:val="39"/>
      </w:numPr>
      <w:spacing w:before="120" w:after="60"/>
      <w:outlineLvl w:val="4"/>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4D1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3"/>
    <w:next w:val="a5"/>
    <w:uiPriority w:val="59"/>
    <w:rsid w:val="004D1C3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3"/>
    <w:next w:val="a5"/>
    <w:uiPriority w:val="59"/>
    <w:rsid w:val="006E3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5"/>
    <w:uiPriority w:val="59"/>
    <w:rsid w:val="006E3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5"/>
    <w:uiPriority w:val="59"/>
    <w:rsid w:val="006E3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3"/>
    <w:next w:val="a5"/>
    <w:uiPriority w:val="59"/>
    <w:rsid w:val="006E3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5"/>
    <w:rsid w:val="006E33C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5"/>
    <w:uiPriority w:val="59"/>
    <w:rsid w:val="006E33CA"/>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3"/>
    <w:next w:val="a5"/>
    <w:rsid w:val="008F20DF"/>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3"/>
    <w:next w:val="a5"/>
    <w:rsid w:val="00D10A1A"/>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5"/>
    <w:rsid w:val="00381024"/>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5"/>
    <w:rsid w:val="005A040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A0401"/>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5A0401"/>
    <w:rPr>
      <w:rFonts w:ascii="Tahoma" w:hAnsi="Tahoma" w:cs="Tahoma"/>
      <w:sz w:val="16"/>
      <w:szCs w:val="16"/>
    </w:rPr>
  </w:style>
  <w:style w:type="paragraph" w:styleId="a8">
    <w:name w:val="Normal (Web)"/>
    <w:basedOn w:val="a"/>
    <w:uiPriority w:val="99"/>
    <w:semiHidden/>
    <w:unhideWhenUsed/>
    <w:rsid w:val="005A0401"/>
    <w:rPr>
      <w:rFonts w:ascii="Times New Roman" w:hAnsi="Times New Roman" w:cs="Times New Roman"/>
      <w:sz w:val="24"/>
      <w:szCs w:val="24"/>
    </w:rPr>
  </w:style>
  <w:style w:type="table" w:customStyle="1" w:styleId="100">
    <w:name w:val="Сетка таблицы10"/>
    <w:basedOn w:val="a3"/>
    <w:next w:val="a5"/>
    <w:rsid w:val="005A040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3"/>
    <w:next w:val="a5"/>
    <w:rsid w:val="004212A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3"/>
    <w:next w:val="a5"/>
    <w:rsid w:val="004212A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3"/>
    <w:next w:val="a5"/>
    <w:uiPriority w:val="59"/>
    <w:rsid w:val="004212A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2"/>
    <w:link w:val="1"/>
    <w:rsid w:val="00682CBB"/>
    <w:rPr>
      <w:rFonts w:ascii="Times New Roman" w:eastAsia="Droid Sans Fallback" w:hAnsi="Times New Roman" w:cs="Droid Sans Devanagari"/>
      <w:b/>
      <w:bCs/>
      <w:kern w:val="1"/>
      <w:sz w:val="26"/>
      <w:szCs w:val="36"/>
      <w:lang w:eastAsia="zh-CN" w:bidi="hi-IN"/>
    </w:rPr>
  </w:style>
  <w:style w:type="character" w:customStyle="1" w:styleId="20">
    <w:name w:val="Заголовок 2 Знак"/>
    <w:basedOn w:val="a2"/>
    <w:link w:val="2"/>
    <w:rsid w:val="00682CBB"/>
    <w:rPr>
      <w:rFonts w:ascii="Times New Roman" w:eastAsia="Droid Sans Fallback" w:hAnsi="Times New Roman" w:cs="Droid Sans Devanagari"/>
      <w:b/>
      <w:bCs/>
      <w:kern w:val="1"/>
      <w:sz w:val="26"/>
      <w:szCs w:val="32"/>
      <w:lang w:eastAsia="zh-CN" w:bidi="hi-IN"/>
    </w:rPr>
  </w:style>
  <w:style w:type="character" w:customStyle="1" w:styleId="30">
    <w:name w:val="Заголовок 3 Знак"/>
    <w:basedOn w:val="a2"/>
    <w:link w:val="3"/>
    <w:rsid w:val="00682CBB"/>
    <w:rPr>
      <w:rFonts w:ascii="Times New Roman" w:eastAsia="Droid Sans Fallback" w:hAnsi="Times New Roman" w:cs="Droid Sans Devanagari"/>
      <w:b/>
      <w:bCs/>
      <w:kern w:val="1"/>
      <w:sz w:val="26"/>
      <w:szCs w:val="28"/>
      <w:lang w:eastAsia="zh-CN" w:bidi="hi-IN"/>
    </w:rPr>
  </w:style>
  <w:style w:type="character" w:customStyle="1" w:styleId="40">
    <w:name w:val="Заголовок 4 Знак"/>
    <w:basedOn w:val="a2"/>
    <w:link w:val="4"/>
    <w:rsid w:val="00682CBB"/>
    <w:rPr>
      <w:rFonts w:ascii="PT Sans Caption" w:eastAsia="Droid Sans Fallback" w:hAnsi="PT Sans Caption" w:cs="Droid Sans Devanagari"/>
      <w:b/>
      <w:bCs/>
      <w:i/>
      <w:iCs/>
      <w:color w:val="808080"/>
      <w:kern w:val="1"/>
      <w:sz w:val="27"/>
      <w:szCs w:val="27"/>
      <w:lang w:eastAsia="zh-CN" w:bidi="hi-IN"/>
    </w:rPr>
  </w:style>
  <w:style w:type="character" w:customStyle="1" w:styleId="50">
    <w:name w:val="Заголовок 5 Знак"/>
    <w:basedOn w:val="a2"/>
    <w:link w:val="5"/>
    <w:rsid w:val="00682CBB"/>
    <w:rPr>
      <w:rFonts w:ascii="PT Sans Caption" w:eastAsia="Droid Sans Fallback" w:hAnsi="PT Sans Caption" w:cs="Droid Sans Devanagari"/>
      <w:b/>
      <w:bCs/>
      <w:kern w:val="1"/>
      <w:sz w:val="24"/>
      <w:szCs w:val="24"/>
      <w:lang w:eastAsia="zh-CN" w:bidi="hi-IN"/>
    </w:rPr>
  </w:style>
  <w:style w:type="numbering" w:customStyle="1" w:styleId="14">
    <w:name w:val="Нет списка1"/>
    <w:next w:val="a4"/>
    <w:uiPriority w:val="99"/>
    <w:semiHidden/>
    <w:unhideWhenUsed/>
    <w:rsid w:val="00682CBB"/>
  </w:style>
  <w:style w:type="character" w:styleId="a9">
    <w:name w:val="Hyperlink"/>
    <w:uiPriority w:val="99"/>
    <w:rsid w:val="00682CBB"/>
    <w:rPr>
      <w:color w:val="000080"/>
      <w:u w:val="single"/>
    </w:rPr>
  </w:style>
  <w:style w:type="paragraph" w:styleId="aa">
    <w:name w:val="toa heading"/>
    <w:basedOn w:val="a"/>
    <w:rsid w:val="00682CBB"/>
    <w:pPr>
      <w:keepNext/>
      <w:widowControl w:val="0"/>
      <w:suppressLineNumbers/>
      <w:suppressAutoHyphens/>
      <w:spacing w:before="240" w:after="120" w:line="240" w:lineRule="auto"/>
      <w:jc w:val="center"/>
    </w:pPr>
    <w:rPr>
      <w:rFonts w:ascii="Times New Roman" w:eastAsia="Droid Sans Fallback" w:hAnsi="Times New Roman" w:cs="Droid Sans Devanagari"/>
      <w:b/>
      <w:bCs/>
      <w:kern w:val="1"/>
      <w:sz w:val="26"/>
      <w:szCs w:val="32"/>
      <w:lang w:eastAsia="zh-CN" w:bidi="hi-IN"/>
    </w:rPr>
  </w:style>
  <w:style w:type="paragraph" w:styleId="15">
    <w:name w:val="toc 1"/>
    <w:basedOn w:val="a"/>
    <w:uiPriority w:val="39"/>
    <w:qFormat/>
    <w:rsid w:val="00682CBB"/>
    <w:pPr>
      <w:widowControl w:val="0"/>
      <w:suppressLineNumbers/>
      <w:tabs>
        <w:tab w:val="right" w:leader="dot" w:pos="9638"/>
      </w:tabs>
      <w:suppressAutoHyphens/>
      <w:spacing w:after="0" w:line="240" w:lineRule="auto"/>
      <w:jc w:val="both"/>
    </w:pPr>
    <w:rPr>
      <w:rFonts w:ascii="Times New Roman" w:eastAsia="Droid Sans Fallback" w:hAnsi="Times New Roman" w:cs="Droid Sans Devanagari"/>
      <w:kern w:val="1"/>
      <w:sz w:val="26"/>
      <w:szCs w:val="24"/>
      <w:lang w:eastAsia="zh-CN" w:bidi="hi-IN"/>
    </w:rPr>
  </w:style>
  <w:style w:type="paragraph" w:styleId="22">
    <w:name w:val="toc 2"/>
    <w:basedOn w:val="a"/>
    <w:uiPriority w:val="39"/>
    <w:qFormat/>
    <w:rsid w:val="00682CBB"/>
    <w:pPr>
      <w:widowControl w:val="0"/>
      <w:suppressLineNumbers/>
      <w:tabs>
        <w:tab w:val="right" w:leader="dot" w:pos="9355"/>
      </w:tabs>
      <w:suppressAutoHyphens/>
      <w:spacing w:after="0" w:line="240" w:lineRule="auto"/>
      <w:ind w:left="283"/>
      <w:jc w:val="both"/>
    </w:pPr>
    <w:rPr>
      <w:rFonts w:ascii="Times New Roman" w:eastAsia="Droid Sans Fallback" w:hAnsi="Times New Roman" w:cs="Droid Sans Devanagari"/>
      <w:kern w:val="1"/>
      <w:sz w:val="26"/>
      <w:szCs w:val="24"/>
      <w:lang w:eastAsia="zh-CN" w:bidi="hi-IN"/>
    </w:rPr>
  </w:style>
  <w:style w:type="paragraph" w:styleId="a0">
    <w:name w:val="Body Text"/>
    <w:basedOn w:val="a"/>
    <w:link w:val="ab"/>
    <w:rsid w:val="00682CBB"/>
    <w:pPr>
      <w:widowControl w:val="0"/>
      <w:suppressAutoHyphens/>
      <w:spacing w:after="0" w:line="240" w:lineRule="auto"/>
      <w:ind w:firstLine="709"/>
      <w:jc w:val="both"/>
    </w:pPr>
    <w:rPr>
      <w:rFonts w:ascii="Times New Roman" w:eastAsia="Droid Sans Fallback" w:hAnsi="Times New Roman" w:cs="Droid Sans Devanagari"/>
      <w:kern w:val="1"/>
      <w:sz w:val="26"/>
      <w:szCs w:val="24"/>
      <w:lang w:eastAsia="zh-CN" w:bidi="hi-IN"/>
    </w:rPr>
  </w:style>
  <w:style w:type="character" w:customStyle="1" w:styleId="ab">
    <w:name w:val="Основной текст Знак"/>
    <w:basedOn w:val="a2"/>
    <w:link w:val="a0"/>
    <w:rsid w:val="00682CBB"/>
    <w:rPr>
      <w:rFonts w:ascii="Times New Roman" w:eastAsia="Droid Sans Fallback" w:hAnsi="Times New Roman" w:cs="Droid Sans Devanagari"/>
      <w:kern w:val="1"/>
      <w:sz w:val="26"/>
      <w:szCs w:val="24"/>
      <w:lang w:eastAsia="zh-CN" w:bidi="hi-IN"/>
    </w:rPr>
  </w:style>
  <w:style w:type="numbering" w:customStyle="1" w:styleId="111">
    <w:name w:val="Нет списка11"/>
    <w:next w:val="a4"/>
    <w:uiPriority w:val="99"/>
    <w:semiHidden/>
    <w:unhideWhenUsed/>
    <w:rsid w:val="00682CBB"/>
  </w:style>
  <w:style w:type="character" w:customStyle="1" w:styleId="ac">
    <w:name w:val="Символ нумерации"/>
    <w:rsid w:val="00682CBB"/>
  </w:style>
  <w:style w:type="character" w:customStyle="1" w:styleId="ad">
    <w:name w:val="Ссылка указателя"/>
    <w:rsid w:val="00682CBB"/>
  </w:style>
  <w:style w:type="character" w:customStyle="1" w:styleId="ae">
    <w:name w:val="Маркеры списка"/>
    <w:rsid w:val="00682CBB"/>
    <w:rPr>
      <w:rFonts w:ascii="OpenSymbol" w:eastAsia="OpenSymbol" w:hAnsi="OpenSymbol" w:cs="OpenSymbol"/>
    </w:rPr>
  </w:style>
  <w:style w:type="character" w:styleId="af">
    <w:name w:val="line number"/>
    <w:rsid w:val="00682CBB"/>
  </w:style>
  <w:style w:type="character" w:customStyle="1" w:styleId="DefaultFontStyle">
    <w:name w:val="DefaultFontStyle"/>
    <w:rsid w:val="00682CBB"/>
    <w:rPr>
      <w:rFonts w:ascii="Tahoma" w:eastAsia="Tahoma" w:hAnsi="Tahoma" w:cs="Tahoma"/>
      <w:color w:val="000000"/>
      <w:spacing w:val="0"/>
      <w:w w:val="100"/>
      <w:position w:val="0"/>
      <w:sz w:val="24"/>
      <w:szCs w:val="24"/>
      <w:vertAlign w:val="baseline"/>
      <w:lang w:val="ru" w:eastAsia="ru" w:bidi="ru"/>
    </w:rPr>
  </w:style>
  <w:style w:type="character" w:customStyle="1" w:styleId="CharStyle6">
    <w:name w:val="CharStyle6"/>
    <w:rsid w:val="00682CBB"/>
    <w:rPr>
      <w:rFonts w:ascii="Times New Roman" w:eastAsia="Times New Roman" w:hAnsi="Times New Roman" w:cs="Times New Roman"/>
      <w:b w:val="0"/>
      <w:bCs w:val="0"/>
      <w:i w:val="0"/>
      <w:iCs w:val="0"/>
      <w:strike w:val="0"/>
      <w:dstrike w:val="0"/>
      <w:color w:val="000000"/>
      <w:spacing w:val="0"/>
      <w:w w:val="100"/>
      <w:position w:val="0"/>
      <w:sz w:val="20"/>
      <w:szCs w:val="20"/>
      <w:u w:val="none"/>
      <w:vertAlign w:val="baseline"/>
      <w:lang w:val="ru" w:eastAsia="ru" w:bidi="ru"/>
    </w:rPr>
  </w:style>
  <w:style w:type="character" w:customStyle="1" w:styleId="CharStyle7">
    <w:name w:val="CharStyle7"/>
    <w:rsid w:val="00682CBB"/>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lang w:val="ru" w:eastAsia="ru" w:bidi="ru"/>
    </w:rPr>
  </w:style>
  <w:style w:type="character" w:customStyle="1" w:styleId="ListLabel1">
    <w:name w:val="ListLabel 1"/>
    <w:rsid w:val="00682CBB"/>
    <w:rPr>
      <w:rFonts w:cs="Courier New"/>
    </w:rPr>
  </w:style>
  <w:style w:type="character" w:customStyle="1" w:styleId="ListLabel2">
    <w:name w:val="ListLabel 2"/>
    <w:rsid w:val="00682CBB"/>
    <w:rPr>
      <w:sz w:val="20"/>
    </w:rPr>
  </w:style>
  <w:style w:type="character" w:customStyle="1" w:styleId="16">
    <w:name w:val="Основной шрифт абзаца1"/>
    <w:rsid w:val="00682CBB"/>
  </w:style>
  <w:style w:type="character" w:customStyle="1" w:styleId="apple-converted-space">
    <w:name w:val="apple-converted-space"/>
    <w:basedOn w:val="16"/>
    <w:rsid w:val="00682CBB"/>
  </w:style>
  <w:style w:type="character" w:customStyle="1" w:styleId="ListLabel19">
    <w:name w:val="ListLabel 19"/>
    <w:rsid w:val="00682CBB"/>
    <w:rPr>
      <w:rFonts w:cs="Webdings"/>
    </w:rPr>
  </w:style>
  <w:style w:type="character" w:customStyle="1" w:styleId="ListLabel14">
    <w:name w:val="ListLabel 14"/>
    <w:rsid w:val="00682CBB"/>
    <w:rPr>
      <w:rFonts w:cs="Symbol"/>
    </w:rPr>
  </w:style>
  <w:style w:type="character" w:customStyle="1" w:styleId="ListLabel16">
    <w:name w:val="ListLabel 16"/>
    <w:rsid w:val="00682CBB"/>
    <w:rPr>
      <w:rFonts w:cs="Courier New"/>
    </w:rPr>
  </w:style>
  <w:style w:type="character" w:customStyle="1" w:styleId="ListLabel17">
    <w:name w:val="ListLabel 17"/>
    <w:rsid w:val="00682CBB"/>
    <w:rPr>
      <w:rFonts w:cs="Wingdings"/>
    </w:rPr>
  </w:style>
  <w:style w:type="character" w:customStyle="1" w:styleId="ListLabel15">
    <w:name w:val="ListLabel 15"/>
    <w:rsid w:val="00682CBB"/>
    <w:rPr>
      <w:rFonts w:cs="Arial"/>
    </w:rPr>
  </w:style>
  <w:style w:type="character" w:customStyle="1" w:styleId="ListLabel20">
    <w:name w:val="ListLabel 20"/>
    <w:rsid w:val="00682CBB"/>
    <w:rPr>
      <w:b w:val="0"/>
    </w:rPr>
  </w:style>
  <w:style w:type="character" w:customStyle="1" w:styleId="af0">
    <w:name w:val="Переменная"/>
    <w:rsid w:val="00682CBB"/>
    <w:rPr>
      <w:i/>
      <w:iCs/>
    </w:rPr>
  </w:style>
  <w:style w:type="paragraph" w:customStyle="1" w:styleId="a1">
    <w:name w:val="Заголовок"/>
    <w:basedOn w:val="a"/>
    <w:next w:val="a0"/>
    <w:rsid w:val="00682CBB"/>
    <w:pPr>
      <w:keepNext/>
      <w:widowControl w:val="0"/>
      <w:suppressAutoHyphens/>
      <w:spacing w:before="240" w:after="120" w:line="240" w:lineRule="auto"/>
      <w:jc w:val="both"/>
    </w:pPr>
    <w:rPr>
      <w:rFonts w:ascii="PT Sans Caption" w:eastAsia="Droid Sans Fallback" w:hAnsi="PT Sans Caption" w:cs="Droid Sans Devanagari"/>
      <w:kern w:val="1"/>
      <w:sz w:val="28"/>
      <w:szCs w:val="28"/>
      <w:lang w:eastAsia="zh-CN" w:bidi="hi-IN"/>
    </w:rPr>
  </w:style>
  <w:style w:type="paragraph" w:styleId="af1">
    <w:name w:val="List"/>
    <w:basedOn w:val="a0"/>
    <w:rsid w:val="00682CBB"/>
    <w:rPr>
      <w:rFonts w:ascii="PT Serif" w:hAnsi="PT Serif"/>
    </w:rPr>
  </w:style>
  <w:style w:type="paragraph" w:styleId="af2">
    <w:name w:val="caption"/>
    <w:basedOn w:val="a"/>
    <w:qFormat/>
    <w:rsid w:val="00682CBB"/>
    <w:pPr>
      <w:widowControl w:val="0"/>
      <w:suppressLineNumbers/>
      <w:suppressAutoHyphens/>
      <w:spacing w:before="120" w:after="120" w:line="240" w:lineRule="auto"/>
      <w:jc w:val="both"/>
    </w:pPr>
    <w:rPr>
      <w:rFonts w:ascii="PT Serif" w:eastAsia="Droid Sans Fallback" w:hAnsi="PT Serif" w:cs="Droid Sans Devanagari"/>
      <w:i/>
      <w:iCs/>
      <w:kern w:val="1"/>
      <w:sz w:val="24"/>
      <w:szCs w:val="24"/>
      <w:lang w:eastAsia="zh-CN" w:bidi="hi-IN"/>
    </w:rPr>
  </w:style>
  <w:style w:type="paragraph" w:customStyle="1" w:styleId="17">
    <w:name w:val="Указатель1"/>
    <w:basedOn w:val="a"/>
    <w:rsid w:val="00682CBB"/>
    <w:pPr>
      <w:widowControl w:val="0"/>
      <w:suppressLineNumbers/>
      <w:suppressAutoHyphens/>
      <w:spacing w:after="0" w:line="240" w:lineRule="auto"/>
      <w:jc w:val="both"/>
    </w:pPr>
    <w:rPr>
      <w:rFonts w:ascii="PT Serif" w:eastAsia="Droid Sans Fallback" w:hAnsi="PT Serif" w:cs="Droid Sans Devanagari"/>
      <w:kern w:val="1"/>
      <w:sz w:val="26"/>
      <w:szCs w:val="24"/>
      <w:lang w:eastAsia="zh-CN" w:bidi="hi-IN"/>
    </w:rPr>
  </w:style>
  <w:style w:type="paragraph" w:styleId="af3">
    <w:name w:val="Title"/>
    <w:basedOn w:val="a1"/>
    <w:next w:val="a0"/>
    <w:link w:val="af4"/>
    <w:qFormat/>
    <w:rsid w:val="00682CBB"/>
    <w:pPr>
      <w:jc w:val="center"/>
    </w:pPr>
    <w:rPr>
      <w:b/>
      <w:bCs/>
      <w:sz w:val="56"/>
      <w:szCs w:val="56"/>
    </w:rPr>
  </w:style>
  <w:style w:type="character" w:customStyle="1" w:styleId="af4">
    <w:name w:val="Название Знак"/>
    <w:basedOn w:val="a2"/>
    <w:link w:val="af3"/>
    <w:rsid w:val="00682CBB"/>
    <w:rPr>
      <w:rFonts w:ascii="PT Sans Caption" w:eastAsia="Droid Sans Fallback" w:hAnsi="PT Sans Caption" w:cs="Droid Sans Devanagari"/>
      <w:b/>
      <w:bCs/>
      <w:kern w:val="1"/>
      <w:sz w:val="56"/>
      <w:szCs w:val="56"/>
      <w:lang w:eastAsia="zh-CN" w:bidi="hi-IN"/>
    </w:rPr>
  </w:style>
  <w:style w:type="paragraph" w:customStyle="1" w:styleId="18">
    <w:name w:val="Цитата1"/>
    <w:basedOn w:val="a"/>
    <w:rsid w:val="00682CBB"/>
    <w:pPr>
      <w:widowControl w:val="0"/>
      <w:suppressAutoHyphens/>
      <w:spacing w:after="283" w:line="240" w:lineRule="auto"/>
      <w:ind w:left="567" w:right="567"/>
      <w:jc w:val="both"/>
    </w:pPr>
    <w:rPr>
      <w:rFonts w:ascii="Times New Roman" w:eastAsia="Droid Sans Fallback" w:hAnsi="Times New Roman" w:cs="Droid Sans Devanagari"/>
      <w:kern w:val="1"/>
      <w:sz w:val="26"/>
      <w:szCs w:val="24"/>
      <w:lang w:eastAsia="zh-CN" w:bidi="hi-IN"/>
    </w:rPr>
  </w:style>
  <w:style w:type="paragraph" w:styleId="af5">
    <w:name w:val="Subtitle"/>
    <w:basedOn w:val="a1"/>
    <w:next w:val="a0"/>
    <w:link w:val="af6"/>
    <w:qFormat/>
    <w:rsid w:val="00682CBB"/>
    <w:pPr>
      <w:spacing w:before="60"/>
      <w:jc w:val="center"/>
    </w:pPr>
    <w:rPr>
      <w:sz w:val="36"/>
      <w:szCs w:val="36"/>
    </w:rPr>
  </w:style>
  <w:style w:type="character" w:customStyle="1" w:styleId="af6">
    <w:name w:val="Подзаголовок Знак"/>
    <w:basedOn w:val="a2"/>
    <w:link w:val="af5"/>
    <w:rsid w:val="00682CBB"/>
    <w:rPr>
      <w:rFonts w:ascii="PT Sans Caption" w:eastAsia="Droid Sans Fallback" w:hAnsi="PT Sans Caption" w:cs="Droid Sans Devanagari"/>
      <w:kern w:val="1"/>
      <w:sz w:val="36"/>
      <w:szCs w:val="36"/>
      <w:lang w:eastAsia="zh-CN" w:bidi="hi-IN"/>
    </w:rPr>
  </w:style>
  <w:style w:type="paragraph" w:styleId="af7">
    <w:name w:val="footer"/>
    <w:basedOn w:val="a"/>
    <w:link w:val="af8"/>
    <w:uiPriority w:val="99"/>
    <w:rsid w:val="00682CBB"/>
    <w:pPr>
      <w:widowControl w:val="0"/>
      <w:suppressLineNumbers/>
      <w:tabs>
        <w:tab w:val="center" w:pos="4819"/>
        <w:tab w:val="right" w:pos="9638"/>
      </w:tabs>
      <w:suppressAutoHyphens/>
      <w:spacing w:after="0" w:line="240" w:lineRule="auto"/>
      <w:jc w:val="both"/>
    </w:pPr>
    <w:rPr>
      <w:rFonts w:ascii="Times New Roman" w:eastAsia="Droid Sans Fallback" w:hAnsi="Times New Roman" w:cs="Droid Sans Devanagari"/>
      <w:kern w:val="1"/>
      <w:sz w:val="26"/>
      <w:szCs w:val="24"/>
      <w:lang w:val="x-none" w:eastAsia="zh-CN" w:bidi="hi-IN"/>
    </w:rPr>
  </w:style>
  <w:style w:type="character" w:customStyle="1" w:styleId="af8">
    <w:name w:val="Нижний колонтитул Знак"/>
    <w:basedOn w:val="a2"/>
    <w:link w:val="af7"/>
    <w:uiPriority w:val="99"/>
    <w:rsid w:val="00682CBB"/>
    <w:rPr>
      <w:rFonts w:ascii="Times New Roman" w:eastAsia="Droid Sans Fallback" w:hAnsi="Times New Roman" w:cs="Droid Sans Devanagari"/>
      <w:kern w:val="1"/>
      <w:sz w:val="26"/>
      <w:szCs w:val="24"/>
      <w:lang w:val="x-none" w:eastAsia="zh-CN" w:bidi="hi-IN"/>
    </w:rPr>
  </w:style>
  <w:style w:type="paragraph" w:customStyle="1" w:styleId="af9">
    <w:name w:val="Содержимое таблицы"/>
    <w:basedOn w:val="a"/>
    <w:rsid w:val="00682CBB"/>
    <w:pPr>
      <w:widowControl w:val="0"/>
      <w:suppressLineNumbers/>
      <w:suppressAutoHyphens/>
      <w:spacing w:after="0" w:line="240" w:lineRule="auto"/>
    </w:pPr>
    <w:rPr>
      <w:rFonts w:ascii="Times New Roman" w:eastAsia="Droid Sans Fallback" w:hAnsi="Times New Roman" w:cs="Droid Sans Devanagari"/>
      <w:kern w:val="1"/>
      <w:szCs w:val="24"/>
      <w:lang w:eastAsia="zh-CN" w:bidi="hi-IN"/>
    </w:rPr>
  </w:style>
  <w:style w:type="paragraph" w:customStyle="1" w:styleId="afa">
    <w:name w:val="Заголовок таблицы"/>
    <w:basedOn w:val="af9"/>
    <w:rsid w:val="00682CBB"/>
    <w:pPr>
      <w:jc w:val="center"/>
    </w:pPr>
    <w:rPr>
      <w:b/>
      <w:bCs/>
    </w:rPr>
  </w:style>
  <w:style w:type="paragraph" w:styleId="32">
    <w:name w:val="toc 3"/>
    <w:basedOn w:val="17"/>
    <w:uiPriority w:val="39"/>
    <w:qFormat/>
    <w:rsid w:val="00682CBB"/>
    <w:pPr>
      <w:tabs>
        <w:tab w:val="right" w:leader="dot" w:pos="9072"/>
      </w:tabs>
      <w:ind w:left="566"/>
    </w:pPr>
  </w:style>
  <w:style w:type="paragraph" w:customStyle="1" w:styleId="afb">
    <w:name w:val="Таблица"/>
    <w:basedOn w:val="af2"/>
    <w:next w:val="a0"/>
    <w:rsid w:val="00682CBB"/>
    <w:pPr>
      <w:jc w:val="center"/>
    </w:pPr>
    <w:rPr>
      <w:rFonts w:ascii="Times New Roman" w:hAnsi="Times New Roman"/>
      <w:b/>
      <w:i w:val="0"/>
      <w:sz w:val="26"/>
    </w:rPr>
  </w:style>
  <w:style w:type="paragraph" w:customStyle="1" w:styleId="afc">
    <w:name w:val="Содержимое врезки"/>
    <w:basedOn w:val="a"/>
    <w:rsid w:val="00682CBB"/>
    <w:pPr>
      <w:widowControl w:val="0"/>
      <w:suppressAutoHyphens/>
      <w:spacing w:after="0" w:line="240" w:lineRule="auto"/>
      <w:jc w:val="both"/>
    </w:pPr>
    <w:rPr>
      <w:rFonts w:ascii="Times New Roman" w:eastAsia="Droid Sans Fallback" w:hAnsi="Times New Roman" w:cs="Droid Sans Devanagari"/>
      <w:kern w:val="1"/>
      <w:sz w:val="26"/>
      <w:szCs w:val="24"/>
      <w:lang w:eastAsia="zh-CN" w:bidi="hi-IN"/>
    </w:rPr>
  </w:style>
  <w:style w:type="paragraph" w:styleId="afd">
    <w:name w:val="table of figures"/>
    <w:basedOn w:val="af2"/>
    <w:rsid w:val="00682CBB"/>
  </w:style>
  <w:style w:type="paragraph" w:customStyle="1" w:styleId="afe">
    <w:name w:val="Иллюстрация"/>
    <w:basedOn w:val="af2"/>
    <w:rsid w:val="00682CBB"/>
  </w:style>
  <w:style w:type="paragraph" w:customStyle="1" w:styleId="aff">
    <w:name w:val="Нижний колонтитул справа"/>
    <w:basedOn w:val="a"/>
    <w:rsid w:val="00682CBB"/>
    <w:pPr>
      <w:widowControl w:val="0"/>
      <w:suppressAutoHyphens/>
      <w:spacing w:after="0" w:line="240" w:lineRule="auto"/>
      <w:jc w:val="both"/>
    </w:pPr>
    <w:rPr>
      <w:rFonts w:ascii="Times New Roman" w:eastAsia="Droid Sans Fallback" w:hAnsi="Times New Roman" w:cs="Droid Sans Devanagari"/>
      <w:kern w:val="1"/>
      <w:sz w:val="26"/>
      <w:szCs w:val="24"/>
      <w:lang w:eastAsia="zh-CN" w:bidi="hi-IN"/>
    </w:rPr>
  </w:style>
  <w:style w:type="paragraph" w:styleId="23">
    <w:name w:val="envelope return"/>
    <w:basedOn w:val="a"/>
    <w:rsid w:val="00682CBB"/>
    <w:pPr>
      <w:widowControl w:val="0"/>
      <w:suppressAutoHyphens/>
      <w:spacing w:after="0" w:line="240" w:lineRule="auto"/>
      <w:jc w:val="both"/>
    </w:pPr>
    <w:rPr>
      <w:rFonts w:ascii="Times New Roman" w:eastAsia="Droid Sans Fallback" w:hAnsi="Times New Roman" w:cs="Droid Sans Devanagari"/>
      <w:kern w:val="1"/>
      <w:sz w:val="26"/>
      <w:szCs w:val="24"/>
      <w:lang w:eastAsia="zh-CN" w:bidi="hi-IN"/>
    </w:rPr>
  </w:style>
  <w:style w:type="paragraph" w:customStyle="1" w:styleId="19">
    <w:name w:val="Текст1"/>
    <w:basedOn w:val="af2"/>
    <w:rsid w:val="00682CBB"/>
  </w:style>
  <w:style w:type="paragraph" w:styleId="aff0">
    <w:name w:val="Signature"/>
    <w:basedOn w:val="a"/>
    <w:link w:val="aff1"/>
    <w:rsid w:val="00682CBB"/>
    <w:pPr>
      <w:widowControl w:val="0"/>
      <w:suppressAutoHyphens/>
      <w:spacing w:after="0" w:line="240" w:lineRule="auto"/>
      <w:jc w:val="both"/>
    </w:pPr>
    <w:rPr>
      <w:rFonts w:ascii="Times New Roman" w:eastAsia="Droid Sans Fallback" w:hAnsi="Times New Roman" w:cs="Droid Sans Devanagari"/>
      <w:kern w:val="1"/>
      <w:sz w:val="26"/>
      <w:szCs w:val="24"/>
      <w:lang w:eastAsia="zh-CN" w:bidi="hi-IN"/>
    </w:rPr>
  </w:style>
  <w:style w:type="character" w:customStyle="1" w:styleId="aff1">
    <w:name w:val="Подпись Знак"/>
    <w:basedOn w:val="a2"/>
    <w:link w:val="aff0"/>
    <w:rsid w:val="00682CBB"/>
    <w:rPr>
      <w:rFonts w:ascii="Times New Roman" w:eastAsia="Droid Sans Fallback" w:hAnsi="Times New Roman" w:cs="Droid Sans Devanagari"/>
      <w:kern w:val="1"/>
      <w:sz w:val="26"/>
      <w:szCs w:val="24"/>
      <w:lang w:eastAsia="zh-CN" w:bidi="hi-IN"/>
    </w:rPr>
  </w:style>
  <w:style w:type="paragraph" w:styleId="aff2">
    <w:name w:val="header"/>
    <w:basedOn w:val="a"/>
    <w:link w:val="aff3"/>
    <w:uiPriority w:val="99"/>
    <w:unhideWhenUsed/>
    <w:rsid w:val="00682CBB"/>
    <w:pPr>
      <w:widowControl w:val="0"/>
      <w:tabs>
        <w:tab w:val="center" w:pos="4677"/>
        <w:tab w:val="right" w:pos="9355"/>
      </w:tabs>
      <w:suppressAutoHyphens/>
      <w:spacing w:after="0" w:line="240" w:lineRule="auto"/>
      <w:jc w:val="both"/>
    </w:pPr>
    <w:rPr>
      <w:rFonts w:ascii="Times New Roman" w:eastAsia="Droid Sans Fallback" w:hAnsi="Times New Roman" w:cs="Mangal"/>
      <w:kern w:val="1"/>
      <w:sz w:val="26"/>
      <w:szCs w:val="24"/>
      <w:lang w:val="x-none" w:eastAsia="zh-CN" w:bidi="hi-IN"/>
    </w:rPr>
  </w:style>
  <w:style w:type="character" w:customStyle="1" w:styleId="aff3">
    <w:name w:val="Верхний колонтитул Знак"/>
    <w:basedOn w:val="a2"/>
    <w:link w:val="aff2"/>
    <w:uiPriority w:val="99"/>
    <w:rsid w:val="00682CBB"/>
    <w:rPr>
      <w:rFonts w:ascii="Times New Roman" w:eastAsia="Droid Sans Fallback" w:hAnsi="Times New Roman" w:cs="Mangal"/>
      <w:kern w:val="1"/>
      <w:sz w:val="26"/>
      <w:szCs w:val="24"/>
      <w:lang w:val="x-none" w:eastAsia="zh-CN" w:bidi="hi-IN"/>
    </w:rPr>
  </w:style>
  <w:style w:type="table" w:customStyle="1" w:styleId="140">
    <w:name w:val="Сетка таблицы14"/>
    <w:basedOn w:val="a3"/>
    <w:next w:val="a5"/>
    <w:uiPriority w:val="59"/>
    <w:rsid w:val="00682C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0">
    <w:name w:val="Основной текст (16)"/>
    <w:rsid w:val="00682CBB"/>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rPr>
  </w:style>
  <w:style w:type="paragraph" w:customStyle="1" w:styleId="Default">
    <w:name w:val="Default"/>
    <w:rsid w:val="00682CB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f4">
    <w:name w:val="List Paragraph"/>
    <w:basedOn w:val="a"/>
    <w:uiPriority w:val="34"/>
    <w:qFormat/>
    <w:rsid w:val="00682CBB"/>
    <w:pPr>
      <w:ind w:left="720"/>
      <w:contextualSpacing/>
    </w:pPr>
    <w:rPr>
      <w:rFonts w:ascii="Calibri" w:eastAsia="Times New Roman" w:hAnsi="Calibri" w:cs="Times New Roman"/>
      <w:lang w:eastAsia="ru-RU"/>
    </w:rPr>
  </w:style>
  <w:style w:type="paragraph" w:styleId="aff5">
    <w:name w:val="TOC Heading"/>
    <w:basedOn w:val="1"/>
    <w:next w:val="a"/>
    <w:uiPriority w:val="39"/>
    <w:semiHidden/>
    <w:unhideWhenUsed/>
    <w:qFormat/>
    <w:rsid w:val="00682CBB"/>
    <w:pPr>
      <w:keepLines/>
      <w:widowControl/>
      <w:numPr>
        <w:numId w:val="0"/>
      </w:numPr>
      <w:suppressAutoHyphens w:val="0"/>
      <w:spacing w:before="480" w:after="0" w:line="276" w:lineRule="auto"/>
      <w:jc w:val="left"/>
      <w:outlineLvl w:val="9"/>
    </w:pPr>
    <w:rPr>
      <w:rFonts w:ascii="Cambria" w:eastAsia="Times New Roman" w:hAnsi="Cambria" w:cs="Times New Roman"/>
      <w:color w:val="365F91"/>
      <w:kern w:val="0"/>
      <w:sz w:val="28"/>
      <w:szCs w:val="28"/>
      <w:lang w:eastAsia="en-US" w:bidi="ar-SA"/>
    </w:rPr>
  </w:style>
  <w:style w:type="paragraph" w:customStyle="1" w:styleId="3f3f3f3f3f3f3f3f3f1">
    <w:name w:val="З3fа3fг3fо3fл3fо3fв3fо3fк3f 1"/>
    <w:basedOn w:val="3f3f3f3f3f3f3f3f3f"/>
    <w:next w:val="3f3f3f3f3f3f3f3f3f3f3f3f3f"/>
    <w:uiPriority w:val="99"/>
    <w:rsid w:val="00682CBB"/>
    <w:pPr>
      <w:jc w:val="center"/>
    </w:pPr>
    <w:rPr>
      <w:rFonts w:ascii="Times New Roman" w:cs="Times New Roman"/>
      <w:b/>
      <w:bCs/>
      <w:sz w:val="26"/>
      <w:szCs w:val="26"/>
    </w:rPr>
  </w:style>
  <w:style w:type="paragraph" w:customStyle="1" w:styleId="3f3f3f3f3f3f3f3f3f2">
    <w:name w:val="З3fа3fг3fо3fл3fо3fв3fо3fк3f 2"/>
    <w:basedOn w:val="3f3f3f3f3f3f3f3f3f"/>
    <w:next w:val="3f3f3f3f3f3f3f3f3f3f3f3f3f"/>
    <w:uiPriority w:val="99"/>
    <w:rsid w:val="00682CBB"/>
    <w:pPr>
      <w:spacing w:before="119" w:after="0"/>
      <w:ind w:firstLine="709"/>
    </w:pPr>
    <w:rPr>
      <w:rFonts w:ascii="Times New Roman" w:cs="Times New Roman"/>
      <w:b/>
      <w:bCs/>
      <w:sz w:val="26"/>
      <w:szCs w:val="26"/>
    </w:rPr>
  </w:style>
  <w:style w:type="character" w:customStyle="1" w:styleId="WW8Num20z8">
    <w:name w:val="WW8Num20z8"/>
    <w:uiPriority w:val="99"/>
    <w:rsid w:val="00682CBB"/>
  </w:style>
  <w:style w:type="character" w:customStyle="1" w:styleId="WW8Num20z7">
    <w:name w:val="WW8Num20z7"/>
    <w:uiPriority w:val="99"/>
    <w:rsid w:val="00682CBB"/>
  </w:style>
  <w:style w:type="character" w:customStyle="1" w:styleId="WW8Num20z6">
    <w:name w:val="WW8Num20z6"/>
    <w:uiPriority w:val="99"/>
    <w:rsid w:val="00682CBB"/>
  </w:style>
  <w:style w:type="character" w:customStyle="1" w:styleId="WW8Num20z5">
    <w:name w:val="WW8Num20z5"/>
    <w:uiPriority w:val="99"/>
    <w:rsid w:val="00682CBB"/>
  </w:style>
  <w:style w:type="character" w:customStyle="1" w:styleId="WW8Num20z4">
    <w:name w:val="WW8Num20z4"/>
    <w:uiPriority w:val="99"/>
    <w:rsid w:val="00682CBB"/>
  </w:style>
  <w:style w:type="character" w:customStyle="1" w:styleId="WW8Num20z3">
    <w:name w:val="WW8Num20z3"/>
    <w:uiPriority w:val="99"/>
    <w:rsid w:val="00682CBB"/>
  </w:style>
  <w:style w:type="character" w:customStyle="1" w:styleId="WW8Num20z2">
    <w:name w:val="WW8Num20z2"/>
    <w:uiPriority w:val="99"/>
    <w:rsid w:val="00682CBB"/>
  </w:style>
  <w:style w:type="character" w:customStyle="1" w:styleId="WW8Num20z1">
    <w:name w:val="WW8Num20z1"/>
    <w:uiPriority w:val="99"/>
    <w:rsid w:val="00682CBB"/>
  </w:style>
  <w:style w:type="character" w:customStyle="1" w:styleId="WW8Num20z0">
    <w:name w:val="WW8Num20z0"/>
    <w:uiPriority w:val="99"/>
    <w:rsid w:val="00682CBB"/>
  </w:style>
  <w:style w:type="character" w:customStyle="1" w:styleId="WW8Num2z8">
    <w:name w:val="WW8Num2z8"/>
    <w:uiPriority w:val="99"/>
    <w:rsid w:val="00682CBB"/>
  </w:style>
  <w:style w:type="character" w:customStyle="1" w:styleId="WW8Num2z7">
    <w:name w:val="WW8Num2z7"/>
    <w:uiPriority w:val="99"/>
    <w:rsid w:val="00682CBB"/>
  </w:style>
  <w:style w:type="character" w:customStyle="1" w:styleId="WW8Num2z6">
    <w:name w:val="WW8Num2z6"/>
    <w:uiPriority w:val="99"/>
    <w:rsid w:val="00682CBB"/>
  </w:style>
  <w:style w:type="character" w:customStyle="1" w:styleId="WW8Num2z5">
    <w:name w:val="WW8Num2z5"/>
    <w:uiPriority w:val="99"/>
    <w:rsid w:val="00682CBB"/>
  </w:style>
  <w:style w:type="character" w:customStyle="1" w:styleId="WW8Num2z4">
    <w:name w:val="WW8Num2z4"/>
    <w:uiPriority w:val="99"/>
    <w:rsid w:val="00682CBB"/>
  </w:style>
  <w:style w:type="character" w:customStyle="1" w:styleId="WW8Num2z3">
    <w:name w:val="WW8Num2z3"/>
    <w:uiPriority w:val="99"/>
    <w:rsid w:val="00682CBB"/>
  </w:style>
  <w:style w:type="character" w:customStyle="1" w:styleId="WW8Num2z2">
    <w:name w:val="WW8Num2z2"/>
    <w:uiPriority w:val="99"/>
    <w:rsid w:val="00682CBB"/>
  </w:style>
  <w:style w:type="character" w:customStyle="1" w:styleId="WW8Num2z1">
    <w:name w:val="WW8Num2z1"/>
    <w:uiPriority w:val="99"/>
    <w:rsid w:val="00682CBB"/>
  </w:style>
  <w:style w:type="character" w:customStyle="1" w:styleId="WW8Num2z0">
    <w:name w:val="WW8Num2z0"/>
    <w:uiPriority w:val="99"/>
    <w:rsid w:val="00682CBB"/>
  </w:style>
  <w:style w:type="character" w:customStyle="1" w:styleId="3f3f3f3f3f3f3f3f3f3f3f3f">
    <w:name w:val="С3fи3fм3fв3fо3fл3f с3fн3fо3fс3fк3fи3f"/>
    <w:uiPriority w:val="99"/>
    <w:rsid w:val="00682CBB"/>
  </w:style>
  <w:style w:type="character" w:customStyle="1" w:styleId="3f3f3f3f3f3f3f3f3f3f3f3f3f3f3f3f3f3f3f3f3f">
    <w:name w:val="С3fи3fм3fв3fо3fл3fы3f к3fо3fн3fц3fе3fв3fо3fй3f с3fн3fо3fс3fк3fи3f"/>
    <w:uiPriority w:val="99"/>
    <w:rsid w:val="00682CBB"/>
  </w:style>
  <w:style w:type="character" w:customStyle="1" w:styleId="3f3f3f3f3f3f3f3f-3f3f3f3f3f3f">
    <w:name w:val="И3fн3fт3fе3fр3fн3fе3fт3f-с3fс3fы3fл3fк3fа3f"/>
    <w:uiPriority w:val="99"/>
    <w:rsid w:val="00682CBB"/>
    <w:rPr>
      <w:color w:val="000080"/>
      <w:u w:val="single"/>
    </w:rPr>
  </w:style>
  <w:style w:type="character" w:customStyle="1" w:styleId="3f3f3f3f3f3f3f3f3f3f3f3f3f3f3f3f3f3f3f3f3f0">
    <w:name w:val="П3fо3fс3fе3fщ3fё3fн3fн3fа3fя3f г3fи3fп3fе3fр3fс3fс3fы3fл3fк3fа3f"/>
    <w:uiPriority w:val="99"/>
    <w:rsid w:val="00682CBB"/>
    <w:rPr>
      <w:color w:val="800000"/>
      <w:u w:val="single"/>
    </w:rPr>
  </w:style>
  <w:style w:type="paragraph" w:customStyle="1" w:styleId="3f3f3f3f3f3f3f3f3f3f3f3f3f3f3f3f">
    <w:name w:val="З3fа3fг3fо3fл3fо3fв3fо3fк3f т3fа3fб3fл3fи3fц3fы3f"/>
    <w:basedOn w:val="3f3f3f3f3f3f3f3f3f3f3f3f3f3f3f3f3f"/>
    <w:uiPriority w:val="99"/>
    <w:rsid w:val="00682CBB"/>
    <w:pPr>
      <w:jc w:val="center"/>
    </w:pPr>
    <w:rPr>
      <w:b/>
      <w:bCs/>
    </w:rPr>
  </w:style>
  <w:style w:type="paragraph" w:customStyle="1" w:styleId="3f3f3f3f3f3f3f3f3f3f3f3f3f3f3f3f3f">
    <w:name w:val="С3fо3fд3fе3fр3fж3fи3fм3fо3fе3f т3fа3fб3fл3fи3fц3fы3f"/>
    <w:basedOn w:val="a"/>
    <w:uiPriority w:val="99"/>
    <w:rsid w:val="00682CBB"/>
    <w:pPr>
      <w:suppressLineNumbers/>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3f3f3f3f3f3f3f3f3f0">
    <w:name w:val="У3fк3fа3fз3fа3fт3fе3fл3fь3f"/>
    <w:basedOn w:val="a"/>
    <w:uiPriority w:val="99"/>
    <w:rsid w:val="00682CBB"/>
    <w:pPr>
      <w:suppressLineNumbers/>
      <w:autoSpaceDE w:val="0"/>
      <w:autoSpaceDN w:val="0"/>
      <w:adjustRightInd w:val="0"/>
      <w:spacing w:after="0" w:line="240" w:lineRule="auto"/>
    </w:pPr>
    <w:rPr>
      <w:rFonts w:ascii="PT Serif" w:eastAsia="Times New Roman" w:hAnsi="Times New Roman" w:cs="PT Serif"/>
      <w:sz w:val="24"/>
      <w:szCs w:val="24"/>
      <w:lang w:eastAsia="ru-RU"/>
    </w:rPr>
  </w:style>
  <w:style w:type="paragraph" w:customStyle="1" w:styleId="3f3f3f3f3f3f3f3f">
    <w:name w:val="Н3fа3fз3fв3fа3fн3fи3fе3f"/>
    <w:basedOn w:val="a"/>
    <w:uiPriority w:val="99"/>
    <w:rsid w:val="00682CBB"/>
    <w:pPr>
      <w:suppressLineNumbers/>
      <w:autoSpaceDE w:val="0"/>
      <w:autoSpaceDN w:val="0"/>
      <w:adjustRightInd w:val="0"/>
      <w:spacing w:before="120" w:after="120" w:line="240" w:lineRule="auto"/>
    </w:pPr>
    <w:rPr>
      <w:rFonts w:ascii="PT Serif" w:eastAsia="Times New Roman" w:hAnsi="Times New Roman" w:cs="PT Serif"/>
      <w:i/>
      <w:iCs/>
      <w:sz w:val="24"/>
      <w:szCs w:val="24"/>
      <w:lang w:eastAsia="ru-RU"/>
    </w:rPr>
  </w:style>
  <w:style w:type="paragraph" w:customStyle="1" w:styleId="3f3f3f3f3f3f">
    <w:name w:val="С3fп3fи3fс3fо3fк3f"/>
    <w:basedOn w:val="3f3f3f3f3f3f3f3f3f3f3f3f3f"/>
    <w:uiPriority w:val="99"/>
    <w:rsid w:val="00682CBB"/>
    <w:rPr>
      <w:rFonts w:ascii="PT Serif" w:cs="PT Serif"/>
    </w:rPr>
  </w:style>
  <w:style w:type="paragraph" w:customStyle="1" w:styleId="3f3f3f3f3f3f3f3f3f3f3f3f3f">
    <w:name w:val="О3fс3fн3fо3fв3fн3fо3fй3f т3fе3fк3fс3fт3f"/>
    <w:basedOn w:val="a"/>
    <w:uiPriority w:val="99"/>
    <w:rsid w:val="00682CBB"/>
    <w:pPr>
      <w:autoSpaceDE w:val="0"/>
      <w:autoSpaceDN w:val="0"/>
      <w:adjustRightInd w:val="0"/>
      <w:spacing w:after="140" w:line="288" w:lineRule="auto"/>
    </w:pPr>
    <w:rPr>
      <w:rFonts w:ascii="Times New Roman" w:eastAsia="Times New Roman" w:hAnsi="Times New Roman" w:cs="Times New Roman"/>
      <w:sz w:val="24"/>
      <w:szCs w:val="24"/>
      <w:lang w:eastAsia="ru-RU"/>
    </w:rPr>
  </w:style>
  <w:style w:type="paragraph" w:customStyle="1" w:styleId="3f3f3f3f3f3f3f3f3f">
    <w:name w:val="З3fа3fг3fо3fл3fо3fв3fо3fк3f"/>
    <w:basedOn w:val="a"/>
    <w:next w:val="3f3f3f3f3f3f3f3f3f3f3f3f3f"/>
    <w:uiPriority w:val="99"/>
    <w:rsid w:val="00682CBB"/>
    <w:pPr>
      <w:keepNext/>
      <w:autoSpaceDE w:val="0"/>
      <w:autoSpaceDN w:val="0"/>
      <w:adjustRightInd w:val="0"/>
      <w:spacing w:before="240" w:after="120" w:line="240" w:lineRule="auto"/>
    </w:pPr>
    <w:rPr>
      <w:rFonts w:ascii="PT Sans Caption" w:eastAsia="Times New Roman" w:hAnsi="Times New Roman" w:cs="PT Sans Caption"/>
      <w:sz w:val="28"/>
      <w:szCs w:val="28"/>
      <w:lang w:eastAsia="ru-RU"/>
    </w:rPr>
  </w:style>
  <w:style w:type="paragraph" w:customStyle="1" w:styleId="3f3f3f3f3f3f3f3f3f3f3f3f3f3f3f3f0">
    <w:name w:val="С3fо3fд3fе3fр3fж3fи3fм3fо3fе3f с3fп3fи3fс3fк3fа3f"/>
    <w:basedOn w:val="a"/>
    <w:uiPriority w:val="99"/>
    <w:rsid w:val="00682CBB"/>
    <w:pPr>
      <w:autoSpaceDE w:val="0"/>
      <w:autoSpaceDN w:val="0"/>
      <w:adjustRightInd w:val="0"/>
      <w:spacing w:after="0" w:line="240" w:lineRule="auto"/>
      <w:ind w:left="567"/>
    </w:pPr>
    <w:rPr>
      <w:rFonts w:ascii="Times New Roman" w:eastAsia="Times New Roman" w:hAnsi="Times New Roman" w:cs="Times New Roman"/>
      <w:sz w:val="24"/>
      <w:szCs w:val="24"/>
      <w:lang w:eastAsia="ru-RU"/>
    </w:rPr>
  </w:style>
  <w:style w:type="table" w:customStyle="1" w:styleId="72">
    <w:name w:val="Сетка таблицы72"/>
    <w:basedOn w:val="a3"/>
    <w:next w:val="a5"/>
    <w:uiPriority w:val="59"/>
    <w:rsid w:val="00682C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5"/>
    <w:uiPriority w:val="59"/>
    <w:rsid w:val="00682CB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rsid w:val="00160E5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0">
    <w:name w:val="Сетка таблицы15"/>
    <w:basedOn w:val="a3"/>
    <w:next w:val="a5"/>
    <w:rsid w:val="00160E5C"/>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3"/>
    <w:next w:val="a5"/>
    <w:uiPriority w:val="59"/>
    <w:rsid w:val="00FD0B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3"/>
    <w:next w:val="a5"/>
    <w:uiPriority w:val="59"/>
    <w:rsid w:val="00FD0B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5"/>
    <w:rsid w:val="00B0292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3"/>
    <w:next w:val="a5"/>
    <w:rsid w:val="00496D23"/>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3"/>
    <w:next w:val="a5"/>
    <w:uiPriority w:val="39"/>
    <w:rsid w:val="00C43B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5"/>
    <w:uiPriority w:val="59"/>
    <w:rsid w:val="00633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1B0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2"/>
    <w:rsid w:val="001B0B91"/>
  </w:style>
  <w:style w:type="paragraph" w:customStyle="1" w:styleId="c0">
    <w:name w:val="c0"/>
    <w:basedOn w:val="a"/>
    <w:rsid w:val="001B0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2"/>
    <w:rsid w:val="001B0B91"/>
  </w:style>
  <w:style w:type="paragraph" w:customStyle="1" w:styleId="c20">
    <w:name w:val="c20"/>
    <w:basedOn w:val="a"/>
    <w:rsid w:val="001B0B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737574">
      <w:bodyDiv w:val="1"/>
      <w:marLeft w:val="0"/>
      <w:marRight w:val="0"/>
      <w:marTop w:val="0"/>
      <w:marBottom w:val="0"/>
      <w:divBdr>
        <w:top w:val="none" w:sz="0" w:space="0" w:color="auto"/>
        <w:left w:val="none" w:sz="0" w:space="0" w:color="auto"/>
        <w:bottom w:val="none" w:sz="0" w:space="0" w:color="auto"/>
        <w:right w:val="none" w:sz="0" w:space="0" w:color="auto"/>
      </w:divBdr>
    </w:div>
    <w:div w:id="496265768">
      <w:bodyDiv w:val="1"/>
      <w:marLeft w:val="0"/>
      <w:marRight w:val="0"/>
      <w:marTop w:val="0"/>
      <w:marBottom w:val="0"/>
      <w:divBdr>
        <w:top w:val="none" w:sz="0" w:space="0" w:color="auto"/>
        <w:left w:val="none" w:sz="0" w:space="0" w:color="auto"/>
        <w:bottom w:val="none" w:sz="0" w:space="0" w:color="auto"/>
        <w:right w:val="none" w:sz="0" w:space="0" w:color="auto"/>
      </w:divBdr>
    </w:div>
    <w:div w:id="1431001244">
      <w:bodyDiv w:val="1"/>
      <w:marLeft w:val="0"/>
      <w:marRight w:val="0"/>
      <w:marTop w:val="0"/>
      <w:marBottom w:val="0"/>
      <w:divBdr>
        <w:top w:val="none" w:sz="0" w:space="0" w:color="auto"/>
        <w:left w:val="none" w:sz="0" w:space="0" w:color="auto"/>
        <w:bottom w:val="none" w:sz="0" w:space="0" w:color="auto"/>
        <w:right w:val="none" w:sz="0" w:space="0" w:color="auto"/>
      </w:divBdr>
    </w:div>
    <w:div w:id="2035303022">
      <w:bodyDiv w:val="1"/>
      <w:marLeft w:val="0"/>
      <w:marRight w:val="0"/>
      <w:marTop w:val="0"/>
      <w:marBottom w:val="0"/>
      <w:divBdr>
        <w:top w:val="none" w:sz="0" w:space="0" w:color="auto"/>
        <w:left w:val="none" w:sz="0" w:space="0" w:color="auto"/>
        <w:bottom w:val="none" w:sz="0" w:space="0" w:color="auto"/>
        <w:right w:val="none" w:sz="0" w:space="0" w:color="auto"/>
      </w:divBdr>
    </w:div>
    <w:div w:id="2096053422">
      <w:bodyDiv w:val="1"/>
      <w:marLeft w:val="0"/>
      <w:marRight w:val="0"/>
      <w:marTop w:val="0"/>
      <w:marBottom w:val="0"/>
      <w:divBdr>
        <w:top w:val="none" w:sz="0" w:space="0" w:color="auto"/>
        <w:left w:val="none" w:sz="0" w:space="0" w:color="auto"/>
        <w:bottom w:val="none" w:sz="0" w:space="0" w:color="auto"/>
        <w:right w:val="none" w:sz="0" w:space="0" w:color="auto"/>
      </w:divBdr>
    </w:div>
    <w:div w:id="211107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80113-DA79-4289-92F4-0D0E4050E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171</Pages>
  <Words>41150</Words>
  <Characters>234557</Characters>
  <Application>Microsoft Office Word</Application>
  <DocSecurity>0</DocSecurity>
  <Lines>1954</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Сказка</cp:lastModifiedBy>
  <cp:revision>45</cp:revision>
  <cp:lastPrinted>2021-08-29T23:37:00Z</cp:lastPrinted>
  <dcterms:created xsi:type="dcterms:W3CDTF">2021-07-11T01:09:00Z</dcterms:created>
  <dcterms:modified xsi:type="dcterms:W3CDTF">2021-09-30T02:09:00Z</dcterms:modified>
</cp:coreProperties>
</file>